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B7" w:rsidRPr="00BE29B7" w:rsidRDefault="00BE29B7" w:rsidP="00BE29B7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BE29B7">
        <w:rPr>
          <w:rFonts w:hAnsi="Times New Roman" w:hint="eastAsia"/>
          <w:w w:val="200"/>
          <w:sz w:val="24"/>
          <w:szCs w:val="24"/>
        </w:rPr>
        <w:t>請求の趣旨</w:t>
      </w:r>
    </w:p>
    <w:p w:rsidR="00AF752C" w:rsidRPr="00BE29B7" w:rsidRDefault="00AF752C" w:rsidP="00BE29B7">
      <w:pPr>
        <w:adjustRightInd/>
        <w:spacing w:line="100" w:lineRule="exact"/>
        <w:rPr>
          <w:rFonts w:hAnsi="Times New Roman" w:cs="Times New Roman"/>
        </w:rPr>
      </w:pPr>
    </w:p>
    <w:p w:rsidR="00AF752C" w:rsidRDefault="00AF752C" w:rsidP="006313A9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１　被告　は</w:t>
      </w:r>
      <w:r w:rsidR="00F35A6C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原告に対し</w:t>
      </w:r>
      <w:r w:rsidR="00F35A6C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 xml:space="preserve">　　　　次の金員を支払え。</w:t>
      </w:r>
    </w:p>
    <w:p w:rsidR="00AF752C" w:rsidRDefault="00AF752C" w:rsidP="00AF752C">
      <w:pPr>
        <w:adjustRightInd/>
        <w:spacing w:line="222" w:lineRule="exact"/>
        <w:rPr>
          <w:rFonts w:hAnsi="Times New Roman" w:cs="Times New Roman"/>
        </w:rPr>
      </w:pPr>
    </w:p>
    <w:p w:rsidR="00AF752C" w:rsidRDefault="00AF752C" w:rsidP="00AF752C">
      <w:pPr>
        <w:adjustRightInd/>
        <w:spacing w:line="252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金　　　　　　　　　　　　円</w:t>
      </w:r>
    </w:p>
    <w:p w:rsidR="00983CA5" w:rsidRDefault="00927FA8" w:rsidP="00983CA5">
      <w:pPr>
        <w:adjustRightInd/>
        <w:spacing w:line="100" w:lineRule="exact"/>
        <w:rPr>
          <w:rFonts w:hAnsi="Times New Roman" w:cs="Times New Roman"/>
        </w:rPr>
      </w:pPr>
      <w:r w:rsidRPr="00983CA5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9032" wp14:editId="6ACBA6F4">
                <wp:simplePos x="0" y="0"/>
                <wp:positionH relativeFrom="column">
                  <wp:posOffset>390525</wp:posOffset>
                </wp:positionH>
                <wp:positionV relativeFrom="paragraph">
                  <wp:posOffset>65405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21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0.75pt;margin-top:5.15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IX0Y5NwAAAAH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</w:p>
    <w:p w:rsidR="00983CA5" w:rsidRPr="00983CA5" w:rsidRDefault="00983CA5" w:rsidP="00983CA5">
      <w:pPr>
        <w:suppressAutoHyphens w:val="0"/>
        <w:spacing w:line="288" w:lineRule="exact"/>
        <w:ind w:leftChars="399" w:left="846"/>
        <w:jc w:val="both"/>
        <w:textAlignment w:val="auto"/>
        <w:rPr>
          <w:color w:val="auto"/>
          <w:spacing w:val="11"/>
          <w:sz w:val="24"/>
          <w:szCs w:val="24"/>
        </w:rPr>
      </w:pPr>
      <w:r w:rsidRPr="00983CA5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A8DF" wp14:editId="01875E8A">
                <wp:simplePos x="0" y="0"/>
                <wp:positionH relativeFrom="column">
                  <wp:posOffset>4168140</wp:posOffset>
                </wp:positionH>
                <wp:positionV relativeFrom="paragraph">
                  <wp:posOffset>15875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075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28.2pt;margin-top:1.2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G0kCdb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 w:rsidRPr="00983CA5">
        <w:rPr>
          <w:rFonts w:hint="eastAsia"/>
          <w:color w:val="auto"/>
          <w:spacing w:val="-1"/>
          <w:sz w:val="24"/>
          <w:szCs w:val="24"/>
        </w:rPr>
        <w:t>□及び上記金額に対する　　　　　　　　　　　　　　□令和 　年 　月 　日</w:t>
      </w:r>
    </w:p>
    <w:p w:rsidR="00983CA5" w:rsidRPr="00983CA5" w:rsidRDefault="00983CA5" w:rsidP="00983CA5">
      <w:pPr>
        <w:suppressAutoHyphens w:val="0"/>
        <w:wordWrap/>
        <w:spacing w:line="12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983CA5" w:rsidRPr="00983CA5" w:rsidRDefault="00983CA5" w:rsidP="00983CA5">
      <w:pPr>
        <w:suppressAutoHyphens w:val="0"/>
        <w:wordWrap/>
        <w:spacing w:line="320" w:lineRule="exact"/>
        <w:ind w:leftChars="400" w:left="848"/>
        <w:jc w:val="both"/>
        <w:textAlignment w:val="auto"/>
        <w:rPr>
          <w:color w:val="auto"/>
          <w:spacing w:val="-1"/>
          <w:sz w:val="24"/>
          <w:szCs w:val="24"/>
        </w:rPr>
      </w:pPr>
      <w:r w:rsidRPr="00983CA5">
        <w:rPr>
          <w:rFonts w:hint="eastAsia"/>
          <w:color w:val="auto"/>
          <w:spacing w:val="-1"/>
          <w:sz w:val="24"/>
          <w:szCs w:val="24"/>
        </w:rPr>
        <w:t>□及び上記金額の内金　　　　　　　　 円に対する　 □訴状送達の日の翌日</w:t>
      </w:r>
    </w:p>
    <w:p w:rsidR="00983CA5" w:rsidRPr="00983CA5" w:rsidRDefault="00983CA5" w:rsidP="00983CA5">
      <w:pPr>
        <w:suppressAutoHyphens w:val="0"/>
        <w:wordWrap/>
        <w:spacing w:line="10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983CA5" w:rsidRPr="00983CA5" w:rsidRDefault="00983CA5" w:rsidP="00983CA5">
      <w:pPr>
        <w:suppressAutoHyphens w:val="0"/>
        <w:wordWrap/>
        <w:spacing w:line="320" w:lineRule="exact"/>
        <w:ind w:leftChars="399" w:left="846"/>
        <w:jc w:val="both"/>
        <w:textAlignment w:val="auto"/>
        <w:rPr>
          <w:color w:val="auto"/>
          <w:spacing w:val="-1"/>
          <w:sz w:val="24"/>
          <w:szCs w:val="24"/>
        </w:rPr>
      </w:pPr>
      <w:r w:rsidRPr="00983CA5">
        <w:rPr>
          <w:rFonts w:hint="eastAsia"/>
          <w:color w:val="auto"/>
          <w:spacing w:val="-1"/>
          <w:sz w:val="24"/>
          <w:szCs w:val="24"/>
        </w:rPr>
        <w:t>から</w:t>
      </w:r>
      <w:r w:rsidR="00451747">
        <w:rPr>
          <w:rFonts w:hint="eastAsia"/>
          <w:color w:val="auto"/>
          <w:spacing w:val="-1"/>
          <w:sz w:val="24"/>
          <w:szCs w:val="24"/>
        </w:rPr>
        <w:t>支払済み</w:t>
      </w:r>
      <w:r w:rsidRPr="00983CA5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F83CA9" w:rsidRPr="00983CA5" w:rsidRDefault="00F83CA9" w:rsidP="00F83CA9">
      <w:pPr>
        <w:adjustRightInd/>
        <w:spacing w:line="100" w:lineRule="exact"/>
        <w:rPr>
          <w:sz w:val="24"/>
          <w:szCs w:val="24"/>
        </w:rPr>
      </w:pPr>
    </w:p>
    <w:p w:rsidR="00AF752C" w:rsidRDefault="00AF752C" w:rsidP="006313A9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２　訴訟費用は</w:t>
      </w:r>
      <w:r w:rsidR="00F35A6C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被告　の負担とする。</w:t>
      </w:r>
    </w:p>
    <w:p w:rsidR="00AF752C" w:rsidRDefault="00AF752C" w:rsidP="00AF752C">
      <w:pPr>
        <w:adjustRightInd/>
        <w:spacing w:line="222" w:lineRule="exact"/>
        <w:rPr>
          <w:rFonts w:hAnsi="Times New Roman" w:cs="Times New Roman"/>
        </w:rPr>
      </w:pPr>
    </w:p>
    <w:p w:rsidR="00AF752C" w:rsidRDefault="00AF752C" w:rsidP="00AF752C">
      <w:pPr>
        <w:adjustRightInd/>
        <w:spacing w:line="252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との判決（□及び仮執行の宣言）を求めます。</w:t>
      </w:r>
    </w:p>
    <w:p w:rsidR="00AF752C" w:rsidRDefault="00AF752C" w:rsidP="00BE29B7">
      <w:pPr>
        <w:adjustRightInd/>
        <w:spacing w:line="100" w:lineRule="exact"/>
        <w:rPr>
          <w:rFonts w:hAnsi="Times New Roman" w:cs="Times New Roman"/>
        </w:rPr>
      </w:pPr>
    </w:p>
    <w:p w:rsidR="00BE29B7" w:rsidRPr="00BE29B7" w:rsidRDefault="00BE29B7" w:rsidP="00BE29B7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BE29B7">
        <w:rPr>
          <w:rFonts w:hAnsi="Times New Roman" w:hint="eastAsia"/>
          <w:w w:val="200"/>
          <w:sz w:val="24"/>
          <w:szCs w:val="24"/>
        </w:rPr>
        <w:t>紛争の要点（請求の原因）</w:t>
      </w:r>
    </w:p>
    <w:p w:rsidR="00AF752C" w:rsidRPr="00BE29B7" w:rsidRDefault="00AF752C" w:rsidP="00BE29B7">
      <w:pPr>
        <w:adjustRightInd/>
        <w:spacing w:line="100" w:lineRule="exact"/>
        <w:rPr>
          <w:rFonts w:hAnsi="Times New Roman" w:cs="Times New Roman"/>
        </w:rPr>
      </w:pPr>
    </w:p>
    <w:p w:rsidR="00AF752C" w:rsidRPr="003564D8" w:rsidRDefault="00AF752C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 w:rsidRPr="003564D8">
        <w:rPr>
          <w:rFonts w:hAnsi="Times New Roman" w:hint="eastAsia"/>
          <w:sz w:val="24"/>
          <w:szCs w:val="24"/>
        </w:rPr>
        <w:t>１　契約の日</w:t>
      </w:r>
      <w:r w:rsidRPr="003564D8">
        <w:rPr>
          <w:sz w:val="24"/>
          <w:szCs w:val="24"/>
        </w:rPr>
        <w:t xml:space="preserve">      </w:t>
      </w:r>
      <w:r w:rsidR="004B6643">
        <w:rPr>
          <w:rFonts w:hint="eastAsia"/>
          <w:sz w:val="24"/>
          <w:szCs w:val="24"/>
        </w:rPr>
        <w:t>令和</w:t>
      </w:r>
      <w:r w:rsidRPr="003564D8">
        <w:rPr>
          <w:rFonts w:hint="eastAsia"/>
          <w:sz w:val="24"/>
          <w:szCs w:val="24"/>
        </w:rPr>
        <w:t xml:space="preserve">　　年　　月　　日</w:t>
      </w:r>
    </w:p>
    <w:p w:rsidR="00AF752C" w:rsidRPr="003564D8" w:rsidRDefault="00AF752C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</w:p>
    <w:p w:rsidR="00AF752C" w:rsidRPr="003564D8" w:rsidRDefault="003564D8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 w:rsidRPr="003564D8">
        <w:rPr>
          <w:rFonts w:hint="eastAsia"/>
          <w:sz w:val="24"/>
          <w:szCs w:val="24"/>
        </w:rPr>
        <w:t xml:space="preserve">２　</w:t>
      </w:r>
      <w:r w:rsidR="00AF752C" w:rsidRPr="003564D8">
        <w:rPr>
          <w:rFonts w:hAnsi="Times New Roman" w:hint="eastAsia"/>
          <w:sz w:val="24"/>
          <w:szCs w:val="24"/>
        </w:rPr>
        <w:t>契約の内容　　原告は</w:t>
      </w:r>
      <w:r w:rsidR="00F35A6C">
        <w:rPr>
          <w:rFonts w:hAnsi="Times New Roman" w:hint="eastAsia"/>
          <w:sz w:val="24"/>
          <w:szCs w:val="24"/>
        </w:rPr>
        <w:t>、</w:t>
      </w:r>
      <w:r w:rsidR="00AF752C" w:rsidRPr="003564D8">
        <w:rPr>
          <w:rFonts w:hAnsi="Times New Roman" w:hint="eastAsia"/>
          <w:sz w:val="24"/>
          <w:szCs w:val="24"/>
        </w:rPr>
        <w:t>□被告　　　　　　　□　　　　　　　　　に対し</w:t>
      </w:r>
      <w:r w:rsidR="00F35A6C">
        <w:rPr>
          <w:rFonts w:hAnsi="Times New Roman" w:hint="eastAsia"/>
          <w:sz w:val="24"/>
          <w:szCs w:val="24"/>
        </w:rPr>
        <w:t>、</w:t>
      </w:r>
    </w:p>
    <w:p w:rsidR="00AF752C" w:rsidRPr="003564D8" w:rsidRDefault="00AF752C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 w:rsidRPr="003564D8">
        <w:rPr>
          <w:rFonts w:hAnsi="Times New Roman" w:hint="eastAsia"/>
          <w:sz w:val="24"/>
          <w:szCs w:val="24"/>
        </w:rPr>
        <w:t xml:space="preserve">　　　　　　　　次の□工事　　□　　　　　　　　　　　を行う。</w:t>
      </w:r>
    </w:p>
    <w:p w:rsidR="003564D8" w:rsidRDefault="003564D8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 w:rsidRPr="003564D8">
        <w:rPr>
          <w:rFonts w:hAnsi="Times New Roman" w:cs="Times New Roman" w:hint="eastAsia"/>
          <w:sz w:val="24"/>
          <w:szCs w:val="24"/>
        </w:rPr>
        <w:t xml:space="preserve">　</w:t>
      </w:r>
      <w:r w:rsidR="006313A9">
        <w:rPr>
          <w:rFonts w:hAnsi="Times New Roman" w:cs="Times New Roman" w:hint="eastAsia"/>
          <w:sz w:val="24"/>
          <w:szCs w:val="24"/>
        </w:rPr>
        <w:t>(1)</w:t>
      </w:r>
      <w:r>
        <w:rPr>
          <w:rFonts w:hAnsi="Times New Roman" w:cs="Times New Roman" w:hint="eastAsia"/>
          <w:sz w:val="24"/>
          <w:szCs w:val="24"/>
        </w:rPr>
        <w:t xml:space="preserve">　工事等の内容</w:t>
      </w:r>
    </w:p>
    <w:p w:rsidR="003564D8" w:rsidRDefault="003564D8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</w:p>
    <w:p w:rsidR="003564D8" w:rsidRPr="003564D8" w:rsidRDefault="003564D8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</w:p>
    <w:p w:rsidR="00AF752C" w:rsidRPr="003564D8" w:rsidRDefault="006313A9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(2)</w:t>
      </w:r>
      <w:r w:rsidR="00AF752C" w:rsidRPr="003564D8">
        <w:rPr>
          <w:rFonts w:hint="eastAsia"/>
          <w:sz w:val="24"/>
          <w:szCs w:val="24"/>
        </w:rPr>
        <w:t xml:space="preserve">　代金　　　　　</w:t>
      </w:r>
      <w:r w:rsidR="00293A8D">
        <w:rPr>
          <w:rFonts w:hint="eastAsia"/>
          <w:sz w:val="24"/>
          <w:szCs w:val="24"/>
        </w:rPr>
        <w:t xml:space="preserve">　　</w:t>
      </w:r>
      <w:r w:rsidR="00AF752C" w:rsidRPr="003564D8">
        <w:rPr>
          <w:rFonts w:hint="eastAsia"/>
          <w:sz w:val="24"/>
          <w:szCs w:val="24"/>
        </w:rPr>
        <w:t>金　　　　　　　　　　円</w:t>
      </w:r>
    </w:p>
    <w:p w:rsidR="003564D8" w:rsidRPr="006313A9" w:rsidRDefault="003564D8" w:rsidP="00511DAC">
      <w:pPr>
        <w:adjustRightInd/>
        <w:spacing w:line="300" w:lineRule="exact"/>
        <w:rPr>
          <w:sz w:val="24"/>
          <w:szCs w:val="24"/>
        </w:rPr>
      </w:pPr>
    </w:p>
    <w:p w:rsidR="00AF752C" w:rsidRPr="003564D8" w:rsidRDefault="00AF752C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 w:rsidRPr="003564D8">
        <w:rPr>
          <w:rFonts w:hint="eastAsia"/>
          <w:sz w:val="24"/>
          <w:szCs w:val="24"/>
        </w:rPr>
        <w:t xml:space="preserve">　</w:t>
      </w:r>
      <w:r w:rsidR="006313A9">
        <w:rPr>
          <w:rFonts w:hint="eastAsia"/>
          <w:sz w:val="24"/>
          <w:szCs w:val="24"/>
        </w:rPr>
        <w:t>(3)</w:t>
      </w:r>
      <w:r w:rsidRPr="003564D8">
        <w:rPr>
          <w:rFonts w:hint="eastAsia"/>
          <w:sz w:val="24"/>
          <w:szCs w:val="24"/>
        </w:rPr>
        <w:t xml:space="preserve">　支払期日（方法）　□</w:t>
      </w:r>
      <w:r w:rsidR="004B6643">
        <w:rPr>
          <w:rFonts w:hAnsi="Times New Roman" w:hint="eastAsia"/>
          <w:sz w:val="24"/>
          <w:szCs w:val="24"/>
        </w:rPr>
        <w:t>令和</w:t>
      </w:r>
      <w:r w:rsidRPr="003564D8">
        <w:rPr>
          <w:rFonts w:hAnsi="Times New Roman" w:hint="eastAsia"/>
          <w:sz w:val="24"/>
          <w:szCs w:val="24"/>
        </w:rPr>
        <w:t xml:space="preserve">　　年　　月　　日</w:t>
      </w:r>
    </w:p>
    <w:p w:rsidR="00AF752C" w:rsidRPr="003564D8" w:rsidRDefault="00AF752C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 w:rsidRPr="003564D8">
        <w:rPr>
          <w:rFonts w:hint="eastAsia"/>
          <w:sz w:val="24"/>
          <w:szCs w:val="24"/>
        </w:rPr>
        <w:t xml:space="preserve">　　　　　　　　　　　　</w:t>
      </w:r>
      <w:r w:rsidR="006313A9">
        <w:rPr>
          <w:rFonts w:hint="eastAsia"/>
          <w:sz w:val="24"/>
          <w:szCs w:val="24"/>
        </w:rPr>
        <w:t xml:space="preserve"> </w:t>
      </w:r>
      <w:r w:rsidRPr="003564D8">
        <w:rPr>
          <w:rFonts w:hint="eastAsia"/>
          <w:sz w:val="24"/>
          <w:szCs w:val="24"/>
        </w:rPr>
        <w:t>□毎月　　日締め　　　　月　　　日払い</w:t>
      </w:r>
    </w:p>
    <w:p w:rsidR="00AF752C" w:rsidRPr="003564D8" w:rsidRDefault="00AF752C" w:rsidP="00511DAC">
      <w:pPr>
        <w:adjustRightInd/>
        <w:spacing w:line="300" w:lineRule="exact"/>
        <w:rPr>
          <w:rFonts w:hAnsi="Times New Roman" w:cs="Times New Roman"/>
          <w:sz w:val="24"/>
          <w:szCs w:val="24"/>
        </w:rPr>
      </w:pPr>
      <w:r w:rsidRPr="003564D8">
        <w:rPr>
          <w:rFonts w:hint="eastAsia"/>
          <w:sz w:val="24"/>
          <w:szCs w:val="24"/>
        </w:rPr>
        <w:t xml:space="preserve">　　　　　　　　　　　　</w:t>
      </w:r>
      <w:r w:rsidR="006313A9">
        <w:rPr>
          <w:rFonts w:hint="eastAsia"/>
          <w:sz w:val="24"/>
          <w:szCs w:val="24"/>
        </w:rPr>
        <w:t xml:space="preserve"> </w:t>
      </w:r>
      <w:r w:rsidRPr="003564D8">
        <w:rPr>
          <w:rFonts w:hint="eastAsia"/>
          <w:sz w:val="24"/>
          <w:szCs w:val="24"/>
        </w:rPr>
        <w:t xml:space="preserve">□　</w:t>
      </w:r>
    </w:p>
    <w:p w:rsidR="00C50CEA" w:rsidRPr="004E2C22" w:rsidRDefault="006313A9" w:rsidP="00C50CEA">
      <w:pPr>
        <w:adjustRightInd/>
        <w:spacing w:line="300" w:lineRule="exact"/>
        <w:ind w:firstLineChars="100" w:firstLine="242"/>
        <w:rPr>
          <w:color w:val="auto"/>
          <w:sz w:val="24"/>
          <w:szCs w:val="24"/>
        </w:rPr>
      </w:pPr>
      <w:r w:rsidRPr="004E2C22">
        <w:rPr>
          <w:rFonts w:hint="eastAsia"/>
          <w:color w:val="auto"/>
          <w:sz w:val="24"/>
          <w:szCs w:val="24"/>
        </w:rPr>
        <w:t>(4)</w:t>
      </w:r>
      <w:r w:rsidR="00AF752C" w:rsidRPr="004E2C22">
        <w:rPr>
          <w:rFonts w:hint="eastAsia"/>
          <w:color w:val="auto"/>
          <w:sz w:val="24"/>
          <w:szCs w:val="24"/>
        </w:rPr>
        <w:t xml:space="preserve">　連帯保証人（□書面による</w:t>
      </w:r>
      <w:r w:rsidR="00C50CEA" w:rsidRPr="004E2C22">
        <w:rPr>
          <w:rFonts w:hint="eastAsia"/>
          <w:color w:val="auto"/>
          <w:sz w:val="24"/>
          <w:szCs w:val="24"/>
        </w:rPr>
        <w:t xml:space="preserve">　□電磁的記録による）</w:t>
      </w:r>
    </w:p>
    <w:p w:rsidR="00AF752C" w:rsidRPr="00C50CEA" w:rsidRDefault="00AF752C" w:rsidP="00C50CEA">
      <w:pPr>
        <w:adjustRightInd/>
        <w:spacing w:line="300" w:lineRule="exact"/>
        <w:ind w:firstLineChars="1200" w:firstLine="2904"/>
        <w:rPr>
          <w:sz w:val="24"/>
          <w:szCs w:val="24"/>
        </w:rPr>
      </w:pPr>
      <w:r w:rsidRPr="003564D8">
        <w:rPr>
          <w:rFonts w:hint="eastAsia"/>
          <w:sz w:val="24"/>
          <w:szCs w:val="24"/>
        </w:rPr>
        <w:t>□なし　□被告</w:t>
      </w:r>
      <w:r w:rsidR="005E63E5" w:rsidRPr="003564D8">
        <w:rPr>
          <w:rFonts w:hint="eastAsia"/>
          <w:sz w:val="24"/>
          <w:szCs w:val="24"/>
        </w:rPr>
        <w:t xml:space="preserve">　　　　　　　□訴外</w:t>
      </w:r>
    </w:p>
    <w:p w:rsidR="00983CA5" w:rsidRDefault="00983CA5" w:rsidP="00511DAC">
      <w:pPr>
        <w:adjustRightInd/>
        <w:spacing w:line="300" w:lineRule="exact"/>
        <w:rPr>
          <w:rFonts w:hAnsi="Times New Roman" w:cs="Times New Roman"/>
        </w:rPr>
      </w:pPr>
    </w:p>
    <w:p w:rsidR="00983CA5" w:rsidRDefault="00983CA5" w:rsidP="00511DAC">
      <w:pPr>
        <w:adjustRightInd/>
        <w:spacing w:line="300" w:lineRule="exact"/>
        <w:rPr>
          <w:rFonts w:hAnsi="Times New Roman" w:cs="Times New Roman"/>
        </w:rPr>
      </w:pPr>
    </w:p>
    <w:p w:rsidR="00983CA5" w:rsidRPr="003564D8" w:rsidRDefault="00983CA5" w:rsidP="00511DAC">
      <w:pPr>
        <w:adjustRightInd/>
        <w:spacing w:line="300" w:lineRule="exact"/>
        <w:rPr>
          <w:rFonts w:hAnsi="Times New Roman" w:cs="Times New Roman"/>
        </w:rPr>
      </w:pPr>
    </w:p>
    <w:p w:rsidR="00293A8D" w:rsidRDefault="003564D8" w:rsidP="00293A8D">
      <w:pPr>
        <w:adjustRightInd/>
        <w:spacing w:line="300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３</w:t>
      </w:r>
      <w:r w:rsidR="00AF752C">
        <w:rPr>
          <w:rFonts w:hAnsi="Times New Roman" w:hint="eastAsia"/>
          <w:sz w:val="24"/>
          <w:szCs w:val="24"/>
        </w:rPr>
        <w:t xml:space="preserve">　完成引渡しの日　　　□</w:t>
      </w:r>
      <w:r w:rsidR="004B6643">
        <w:rPr>
          <w:rFonts w:hAnsi="Times New Roman" w:hint="eastAsia"/>
          <w:sz w:val="24"/>
          <w:szCs w:val="24"/>
        </w:rPr>
        <w:t>令和</w:t>
      </w:r>
      <w:r w:rsidR="00AF752C">
        <w:rPr>
          <w:rFonts w:hAnsi="Times New Roman" w:hint="eastAsia"/>
          <w:sz w:val="24"/>
          <w:szCs w:val="24"/>
        </w:rPr>
        <w:t xml:space="preserve">　　年　　月　　日</w:t>
      </w:r>
    </w:p>
    <w:p w:rsidR="00AF752C" w:rsidRDefault="00766393" w:rsidP="00293A8D">
      <w:pPr>
        <w:adjustRightInd/>
        <w:spacing w:line="300" w:lineRule="exact"/>
        <w:ind w:firstLineChars="1200" w:firstLine="2904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F752C">
        <w:rPr>
          <w:rFonts w:hint="eastAsia"/>
          <w:sz w:val="24"/>
          <w:szCs w:val="24"/>
        </w:rPr>
        <w:t>別紙のとおり</w:t>
      </w:r>
    </w:p>
    <w:p w:rsidR="005E63E5" w:rsidRPr="005E63E5" w:rsidRDefault="003564D8" w:rsidP="00511DAC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４</w:t>
      </w:r>
      <w:r w:rsidR="005E63E5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9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0"/>
        <w:gridCol w:w="3286"/>
        <w:gridCol w:w="2586"/>
      </w:tblGrid>
      <w:tr w:rsidR="005E63E5" w:rsidTr="005E63E5">
        <w:trPr>
          <w:trHeight w:val="434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3E5" w:rsidRDefault="004F5A4C" w:rsidP="006313A9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工　事　</w:t>
            </w:r>
            <w:r w:rsidR="005E63E5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="005E63E5">
              <w:rPr>
                <w:rFonts w:hint="eastAsia"/>
              </w:rPr>
              <w:t>金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3E5" w:rsidRDefault="005E63E5" w:rsidP="006313A9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支払済みの額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3E5" w:rsidRDefault="005E63E5" w:rsidP="006313A9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残　　　額</w:t>
            </w:r>
          </w:p>
        </w:tc>
      </w:tr>
      <w:tr w:rsidR="005E63E5" w:rsidTr="00F83CA9">
        <w:trPr>
          <w:trHeight w:val="1249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E5" w:rsidRDefault="005E63E5" w:rsidP="005E63E5">
            <w:pPr>
              <w:kinsoku w:val="0"/>
              <w:overflowPunct w:val="0"/>
              <w:spacing w:line="222" w:lineRule="exact"/>
            </w:pPr>
          </w:p>
          <w:p w:rsidR="005E63E5" w:rsidRDefault="005E63E5" w:rsidP="00750DC3">
            <w:pPr>
              <w:kinsoku w:val="0"/>
              <w:overflowPunct w:val="0"/>
              <w:spacing w:line="222" w:lineRule="exact"/>
              <w:jc w:val="righ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円</w:t>
            </w:r>
          </w:p>
          <w:p w:rsidR="005E63E5" w:rsidRDefault="005E63E5" w:rsidP="005E63E5">
            <w:pPr>
              <w:kinsoku w:val="0"/>
              <w:overflowPunct w:val="0"/>
              <w:spacing w:line="222" w:lineRule="exact"/>
              <w:rPr>
                <w:rFonts w:hAnsi="Times New Roman" w:cs="Times New Roman"/>
              </w:rPr>
            </w:pPr>
          </w:p>
          <w:p w:rsidR="005E63E5" w:rsidRDefault="005E63E5" w:rsidP="005E63E5">
            <w:pPr>
              <w:kinsoku w:val="0"/>
              <w:overflowPunct w:val="0"/>
              <w:spacing w:line="222" w:lineRule="exact"/>
              <w:rPr>
                <w:rFonts w:hAnsi="Times New Roman" w:cs="Times New Roman"/>
              </w:rPr>
            </w:pPr>
          </w:p>
          <w:p w:rsidR="005E63E5" w:rsidRDefault="005E63E5" w:rsidP="005E63E5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E5" w:rsidRDefault="005E63E5" w:rsidP="005E63E5">
            <w:pPr>
              <w:kinsoku w:val="0"/>
              <w:overflowPunct w:val="0"/>
              <w:spacing w:line="222" w:lineRule="exact"/>
            </w:pPr>
          </w:p>
          <w:p w:rsidR="005E63E5" w:rsidRDefault="005E63E5" w:rsidP="005E63E5">
            <w:pPr>
              <w:kinsoku w:val="0"/>
              <w:overflowPunct w:val="0"/>
              <w:spacing w:line="22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</w:t>
            </w:r>
            <w:r>
              <w:rPr>
                <w:rFonts w:hint="eastAsia"/>
              </w:rPr>
              <w:t>円</w:t>
            </w:r>
          </w:p>
          <w:p w:rsidR="005E63E5" w:rsidRDefault="005E63E5" w:rsidP="005E63E5">
            <w:pPr>
              <w:kinsoku w:val="0"/>
              <w:overflowPunct w:val="0"/>
              <w:spacing w:line="222" w:lineRule="exact"/>
            </w:pPr>
            <w:r>
              <w:t xml:space="preserve">  </w:t>
            </w:r>
          </w:p>
          <w:p w:rsidR="005E63E5" w:rsidRDefault="005E63E5" w:rsidP="006313A9">
            <w:pPr>
              <w:kinsoku w:val="0"/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（最後に支払った日</w:t>
            </w:r>
          </w:p>
          <w:p w:rsidR="005E63E5" w:rsidRDefault="005E63E5" w:rsidP="006313A9">
            <w:pPr>
              <w:kinsoku w:val="0"/>
              <w:overflowPunct w:val="0"/>
              <w:spacing w:line="24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・　　　・　　　）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E5" w:rsidRDefault="005E63E5" w:rsidP="005E63E5">
            <w:pPr>
              <w:kinsoku w:val="0"/>
              <w:overflowPunct w:val="0"/>
              <w:spacing w:line="222" w:lineRule="exact"/>
            </w:pPr>
          </w:p>
          <w:p w:rsidR="005E63E5" w:rsidRDefault="005E63E5" w:rsidP="005E63E5">
            <w:pPr>
              <w:kinsoku w:val="0"/>
              <w:overflowPunct w:val="0"/>
              <w:spacing w:line="22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6313A9" w:rsidRDefault="006313A9" w:rsidP="00983CA5">
      <w:pPr>
        <w:adjustRightInd/>
        <w:spacing w:line="100" w:lineRule="exact"/>
      </w:pPr>
    </w:p>
    <w:p w:rsidR="00AF752C" w:rsidRPr="004F5A4C" w:rsidRDefault="00AF752C" w:rsidP="006313A9">
      <w:pPr>
        <w:adjustRightInd/>
        <w:spacing w:line="280" w:lineRule="exact"/>
        <w:ind w:firstLineChars="200" w:firstLine="484"/>
        <w:rPr>
          <w:rFonts w:hAnsi="Times New Roman" w:cs="Times New Roman"/>
          <w:sz w:val="24"/>
          <w:szCs w:val="24"/>
        </w:rPr>
      </w:pPr>
      <w:r w:rsidRPr="004F5A4C">
        <w:rPr>
          <w:rFonts w:hint="eastAsia"/>
          <w:sz w:val="24"/>
          <w:szCs w:val="24"/>
        </w:rPr>
        <w:t>□</w:t>
      </w:r>
      <w:r w:rsidR="005E63E5" w:rsidRPr="004F5A4C">
        <w:rPr>
          <w:rFonts w:hint="eastAsia"/>
          <w:sz w:val="24"/>
          <w:szCs w:val="24"/>
        </w:rPr>
        <w:t xml:space="preserve">　</w:t>
      </w:r>
      <w:r w:rsidRPr="004F5A4C">
        <w:rPr>
          <w:rFonts w:hint="eastAsia"/>
          <w:sz w:val="24"/>
          <w:szCs w:val="24"/>
        </w:rPr>
        <w:t>代金の内訳　　　　□別紙のとおり</w:t>
      </w:r>
    </w:p>
    <w:p w:rsidR="00AF752C" w:rsidRDefault="00AF752C" w:rsidP="00AF752C">
      <w:pPr>
        <w:adjustRightInd/>
        <w:spacing w:line="222" w:lineRule="exact"/>
        <w:rPr>
          <w:rFonts w:hAnsi="Times New Roman" w:cs="Times New Roman"/>
        </w:rPr>
      </w:pPr>
    </w:p>
    <w:p w:rsidR="00983CA5" w:rsidRDefault="00983CA5" w:rsidP="006B7944">
      <w:pPr>
        <w:adjustRightInd/>
        <w:spacing w:line="260" w:lineRule="exact"/>
        <w:rPr>
          <w:rFonts w:hAnsi="Times New Roman" w:cs="Times New Roman"/>
        </w:rPr>
      </w:pPr>
    </w:p>
    <w:p w:rsidR="006B7944" w:rsidRDefault="006B7944" w:rsidP="006B7944">
      <w:pPr>
        <w:adjustRightInd/>
        <w:spacing w:line="260" w:lineRule="exact"/>
        <w:rPr>
          <w:rFonts w:hAnsi="Times New Roman" w:cs="Times New Roman"/>
        </w:rPr>
      </w:pPr>
    </w:p>
    <w:p w:rsidR="00AF752C" w:rsidRDefault="00AF752C" w:rsidP="006B7944">
      <w:pPr>
        <w:adjustRightInd/>
        <w:spacing w:line="26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AF752C" w:rsidRDefault="00AF752C" w:rsidP="006B7944">
      <w:pPr>
        <w:adjustRightInd/>
        <w:spacing w:line="26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AF752C" w:rsidRDefault="00AF752C" w:rsidP="006B7944">
      <w:pPr>
        <w:adjustRightInd/>
        <w:spacing w:line="26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証拠書類　　□契約書　　　　</w:t>
      </w:r>
      <w:r w:rsidR="006B7944">
        <w:rPr>
          <w:rFonts w:hint="eastAsia"/>
        </w:rPr>
        <w:t xml:space="preserve">　　</w:t>
      </w:r>
      <w:r>
        <w:rPr>
          <w:rFonts w:hint="eastAsia"/>
        </w:rPr>
        <w:t xml:space="preserve">（甲　　号証）　　□請求書（控）　</w:t>
      </w:r>
      <w:r w:rsidR="006B7944">
        <w:rPr>
          <w:rFonts w:hint="eastAsia"/>
        </w:rPr>
        <w:t xml:space="preserve">　　</w:t>
      </w:r>
      <w:r>
        <w:rPr>
          <w:rFonts w:hint="eastAsia"/>
        </w:rPr>
        <w:t>（甲　　号証）</w:t>
      </w:r>
    </w:p>
    <w:p w:rsidR="00AF752C" w:rsidRDefault="00AF752C" w:rsidP="006B7944">
      <w:pPr>
        <w:adjustRightInd/>
        <w:spacing w:line="26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　　　　　　□見積書　　　　</w:t>
      </w:r>
      <w:r w:rsidR="006B7944">
        <w:rPr>
          <w:rFonts w:hint="eastAsia"/>
        </w:rPr>
        <w:t xml:space="preserve">　　</w:t>
      </w:r>
      <w:r>
        <w:rPr>
          <w:rFonts w:hint="eastAsia"/>
        </w:rPr>
        <w:t xml:space="preserve">（甲　　号証）　　□内容証明郵便　</w:t>
      </w:r>
      <w:r w:rsidR="006B7944">
        <w:rPr>
          <w:rFonts w:hint="eastAsia"/>
        </w:rPr>
        <w:t xml:space="preserve">　　</w:t>
      </w:r>
      <w:r>
        <w:rPr>
          <w:rFonts w:hint="eastAsia"/>
        </w:rPr>
        <w:t>（甲　　号証）</w:t>
      </w:r>
    </w:p>
    <w:p w:rsidR="00AF752C" w:rsidRDefault="00AF752C" w:rsidP="006B7944">
      <w:pPr>
        <w:adjustRightInd/>
        <w:spacing w:line="26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　　　　　　□注文書　　　</w:t>
      </w:r>
      <w:r w:rsidR="006B7944">
        <w:rPr>
          <w:rFonts w:hint="eastAsia"/>
        </w:rPr>
        <w:t xml:space="preserve">　　</w:t>
      </w:r>
      <w:r>
        <w:rPr>
          <w:rFonts w:hint="eastAsia"/>
        </w:rPr>
        <w:t xml:space="preserve">　（甲　　号証）　　□配達証明書　</w:t>
      </w:r>
      <w:r>
        <w:t xml:space="preserve"> </w:t>
      </w:r>
      <w:r w:rsidR="006B7944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（甲　　号証）</w:t>
      </w:r>
    </w:p>
    <w:p w:rsidR="00AF752C" w:rsidRDefault="00AF752C" w:rsidP="006B7944">
      <w:pPr>
        <w:adjustRightInd/>
        <w:spacing w:line="26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　　　　　　□納品書（控）</w:t>
      </w:r>
      <w:r w:rsidR="006B7944">
        <w:rPr>
          <w:rFonts w:hint="eastAsia"/>
        </w:rPr>
        <w:t xml:space="preserve">　　</w:t>
      </w:r>
      <w:r>
        <w:rPr>
          <w:rFonts w:hint="eastAsia"/>
        </w:rPr>
        <w:t xml:space="preserve">　（甲　　号証）　　□</w:t>
      </w:r>
    </w:p>
    <w:sectPr w:rsidR="00AF752C" w:rsidSect="004F5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69" w:right="369" w:bottom="868" w:left="1678" w:header="720" w:footer="720" w:gutter="0"/>
      <w:pgNumType w:start="1"/>
      <w:cols w:space="720"/>
      <w:noEndnote/>
      <w:docGrid w:type="linesAndChars" w:linePitch="2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9E" w:rsidRDefault="0025269E">
      <w:r>
        <w:separator/>
      </w:r>
    </w:p>
  </w:endnote>
  <w:endnote w:type="continuationSeparator" w:id="0">
    <w:p w:rsidR="0025269E" w:rsidRDefault="0025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EF" w:rsidRDefault="006842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EF" w:rsidRDefault="006842E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EF" w:rsidRDefault="00684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9E" w:rsidRDefault="0025269E">
      <w:r>
        <w:separator/>
      </w:r>
    </w:p>
  </w:footnote>
  <w:footnote w:type="continuationSeparator" w:id="0">
    <w:p w:rsidR="0025269E" w:rsidRDefault="0025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EF" w:rsidRDefault="006842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4C" w:rsidRDefault="00FB1E0B" w:rsidP="004F5A4C">
    <w:pPr>
      <w:pStyle w:val="a3"/>
      <w:jc w:val="right"/>
    </w:pPr>
    <w:r>
      <w:rPr>
        <w:rFonts w:hint="eastAsia"/>
      </w:rPr>
      <w:t>請負代金（</w:t>
    </w:r>
    <w:r w:rsidR="004F5A4C">
      <w:rPr>
        <w:rFonts w:hint="eastAsia"/>
      </w:rPr>
      <w:t>工事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EF" w:rsidRDefault="006842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4F8D"/>
    <w:multiLevelType w:val="hybridMultilevel"/>
    <w:tmpl w:val="4FA031BA"/>
    <w:lvl w:ilvl="0" w:tplc="877AF6B6">
      <w:numFmt w:val="bullet"/>
      <w:lvlText w:val="□"/>
      <w:lvlJc w:val="left"/>
      <w:pPr>
        <w:tabs>
          <w:tab w:val="num" w:pos="3495"/>
        </w:tabs>
        <w:ind w:left="3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2C"/>
    <w:rsid w:val="000540E1"/>
    <w:rsid w:val="00057915"/>
    <w:rsid w:val="0010332B"/>
    <w:rsid w:val="001A4622"/>
    <w:rsid w:val="001F6FBE"/>
    <w:rsid w:val="00212F79"/>
    <w:rsid w:val="0025269E"/>
    <w:rsid w:val="00293A8D"/>
    <w:rsid w:val="002946F3"/>
    <w:rsid w:val="003564D8"/>
    <w:rsid w:val="00451747"/>
    <w:rsid w:val="004A0407"/>
    <w:rsid w:val="004B6643"/>
    <w:rsid w:val="004E2C22"/>
    <w:rsid w:val="004F5A4C"/>
    <w:rsid w:val="00511DAC"/>
    <w:rsid w:val="005E63E5"/>
    <w:rsid w:val="00630448"/>
    <w:rsid w:val="006313A9"/>
    <w:rsid w:val="00633549"/>
    <w:rsid w:val="006842EF"/>
    <w:rsid w:val="006B7944"/>
    <w:rsid w:val="006F60A7"/>
    <w:rsid w:val="00704E6C"/>
    <w:rsid w:val="00750DC3"/>
    <w:rsid w:val="00766393"/>
    <w:rsid w:val="007B3B07"/>
    <w:rsid w:val="007F4045"/>
    <w:rsid w:val="00835378"/>
    <w:rsid w:val="00872BE5"/>
    <w:rsid w:val="0092249F"/>
    <w:rsid w:val="00927FA8"/>
    <w:rsid w:val="009365F6"/>
    <w:rsid w:val="009600D7"/>
    <w:rsid w:val="00983CA5"/>
    <w:rsid w:val="00985C4F"/>
    <w:rsid w:val="009B2876"/>
    <w:rsid w:val="009B3487"/>
    <w:rsid w:val="00A0664B"/>
    <w:rsid w:val="00A3519A"/>
    <w:rsid w:val="00A75057"/>
    <w:rsid w:val="00AF752C"/>
    <w:rsid w:val="00B16CC7"/>
    <w:rsid w:val="00B347E9"/>
    <w:rsid w:val="00B511CC"/>
    <w:rsid w:val="00B87D4C"/>
    <w:rsid w:val="00BE29B7"/>
    <w:rsid w:val="00BE72F3"/>
    <w:rsid w:val="00C1379B"/>
    <w:rsid w:val="00C50CEA"/>
    <w:rsid w:val="00C66491"/>
    <w:rsid w:val="00CE21C6"/>
    <w:rsid w:val="00D446D0"/>
    <w:rsid w:val="00D75E58"/>
    <w:rsid w:val="00DC4AF6"/>
    <w:rsid w:val="00DC7273"/>
    <w:rsid w:val="00DE5461"/>
    <w:rsid w:val="00E20067"/>
    <w:rsid w:val="00F21DF2"/>
    <w:rsid w:val="00F35A6C"/>
    <w:rsid w:val="00F83CA9"/>
    <w:rsid w:val="00F9766D"/>
    <w:rsid w:val="00F97B0D"/>
    <w:rsid w:val="00FB1E0B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2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0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00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B664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4B66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2021-11-17T04:29:00Z</dcterms:created>
  <dcterms:modified xsi:type="dcterms:W3CDTF">2023-02-22T06:06:00Z</dcterms:modified>
</cp:coreProperties>
</file>