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F9" w:rsidRPr="00A47AF9" w:rsidRDefault="00A47AF9" w:rsidP="00A47AF9">
      <w:pPr>
        <w:suppressAutoHyphens/>
        <w:autoSpaceDE w:val="0"/>
        <w:autoSpaceDN w:val="0"/>
        <w:spacing w:line="300" w:lineRule="exact"/>
        <w:jc w:val="center"/>
        <w:textAlignment w:val="baseline"/>
        <w:rPr>
          <w:rFonts w:ascii="ＭＳ 明朝" w:hAnsi="Times New Roman"/>
          <w:color w:val="000000"/>
          <w:kern w:val="0"/>
          <w:sz w:val="24"/>
        </w:rPr>
      </w:pPr>
      <w:r w:rsidRPr="00A47AF9">
        <w:rPr>
          <w:rFonts w:ascii="ＭＳ 明朝" w:hAnsi="Times New Roman" w:cs="ＭＳ 明朝" w:hint="eastAsia"/>
          <w:color w:val="000000"/>
          <w:w w:val="200"/>
          <w:kern w:val="0"/>
          <w:sz w:val="24"/>
        </w:rPr>
        <w:t>請求の趣旨</w:t>
      </w:r>
    </w:p>
    <w:p w:rsidR="000F19FF" w:rsidRDefault="000F19FF" w:rsidP="000F19FF">
      <w:pPr>
        <w:spacing w:line="340" w:lineRule="exact"/>
        <w:rPr>
          <w:sz w:val="24"/>
        </w:rPr>
      </w:pPr>
      <w:r>
        <w:rPr>
          <w:rFonts w:hint="eastAsia"/>
          <w:sz w:val="24"/>
        </w:rPr>
        <w:t>１　被告　は</w:t>
      </w:r>
      <w:r w:rsidR="00747F66">
        <w:rPr>
          <w:rFonts w:hint="eastAsia"/>
          <w:sz w:val="24"/>
        </w:rPr>
        <w:t>、</w:t>
      </w:r>
      <w:r>
        <w:rPr>
          <w:rFonts w:hint="eastAsia"/>
          <w:sz w:val="24"/>
        </w:rPr>
        <w:t>原告に対して</w:t>
      </w:r>
      <w:r w:rsidR="00747F66">
        <w:rPr>
          <w:rFonts w:hint="eastAsia"/>
          <w:sz w:val="24"/>
        </w:rPr>
        <w:t>、</w:t>
      </w:r>
      <w:r w:rsidR="00AF31D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次の金員を支払え。</w:t>
      </w:r>
    </w:p>
    <w:p w:rsidR="008471D8" w:rsidRDefault="008471D8" w:rsidP="008471D8">
      <w:pPr>
        <w:pStyle w:val="a7"/>
        <w:ind w:firstLineChars="100" w:firstLine="240"/>
        <w:rPr>
          <w:rFonts w:ascii="ＭＳ 明朝" w:hAnsi="ＭＳ 明朝"/>
          <w:sz w:val="24"/>
          <w:szCs w:val="24"/>
        </w:rPr>
      </w:pPr>
      <w:r w:rsidRPr="00366B14">
        <w:rPr>
          <w:rFonts w:ascii="ＭＳ 明朝" w:hAnsi="ＭＳ 明朝" w:hint="eastAsia"/>
          <w:sz w:val="24"/>
          <w:szCs w:val="24"/>
        </w:rPr>
        <w:t>□（ただし</w:t>
      </w:r>
      <w:r w:rsidR="00747F66">
        <w:rPr>
          <w:rFonts w:ascii="ＭＳ 明朝" w:hAnsi="ＭＳ 明朝" w:hint="eastAsia"/>
          <w:sz w:val="24"/>
          <w:szCs w:val="24"/>
        </w:rPr>
        <w:t>、</w:t>
      </w:r>
      <w:r w:rsidRPr="00366B14">
        <w:rPr>
          <w:rFonts w:ascii="ＭＳ 明朝" w:hAnsi="ＭＳ 明朝" w:hint="eastAsia"/>
          <w:sz w:val="24"/>
          <w:szCs w:val="24"/>
        </w:rPr>
        <w:t>被告　　　　　　　に対しては</w:t>
      </w:r>
      <w:r w:rsidR="00747F66">
        <w:rPr>
          <w:rFonts w:ascii="ＭＳ 明朝" w:hAnsi="ＭＳ 明朝" w:hint="eastAsia"/>
          <w:sz w:val="24"/>
          <w:szCs w:val="24"/>
        </w:rPr>
        <w:t>、</w:t>
      </w:r>
      <w:r w:rsidRPr="00366B14">
        <w:rPr>
          <w:rFonts w:ascii="ＭＳ 明朝" w:hAnsi="ＭＳ 明朝" w:hint="eastAsia"/>
          <w:sz w:val="24"/>
          <w:szCs w:val="24"/>
        </w:rPr>
        <w:t>金　　　　　　　円の限度）</w:t>
      </w:r>
    </w:p>
    <w:p w:rsidR="007B4A3D" w:rsidRPr="00366B14" w:rsidRDefault="007B4A3D" w:rsidP="007B4A3D">
      <w:pPr>
        <w:pStyle w:val="a7"/>
        <w:spacing w:line="100" w:lineRule="exact"/>
        <w:ind w:firstLineChars="100" w:firstLine="212"/>
        <w:rPr>
          <w:spacing w:val="0"/>
        </w:rPr>
      </w:pPr>
    </w:p>
    <w:p w:rsidR="000F19FF" w:rsidRDefault="00774C3F" w:rsidP="000F19FF">
      <w:pPr>
        <w:spacing w:line="340" w:lineRule="exact"/>
        <w:rPr>
          <w:rFonts w:ascii="ＭＳ 明朝"/>
        </w:rPr>
      </w:pPr>
      <w:r>
        <w:rPr>
          <w:rFonts w:hint="eastAsia"/>
          <w:sz w:val="24"/>
        </w:rPr>
        <w:t xml:space="preserve">　　　</w:t>
      </w:r>
      <w:r w:rsidR="000F19FF">
        <w:rPr>
          <w:rFonts w:hint="eastAsia"/>
          <w:sz w:val="24"/>
        </w:rPr>
        <w:t>金　　　　　　　　　　　　　　円</w:t>
      </w:r>
    </w:p>
    <w:p w:rsidR="00774C3F" w:rsidRPr="00774C3F" w:rsidRDefault="00B212C3" w:rsidP="00774C3F">
      <w:pPr>
        <w:wordWrap w:val="0"/>
        <w:autoSpaceDE w:val="0"/>
        <w:autoSpaceDN w:val="0"/>
        <w:adjustRightInd w:val="0"/>
        <w:spacing w:line="288" w:lineRule="exact"/>
        <w:ind w:leftChars="399" w:left="846"/>
        <w:rPr>
          <w:rFonts w:ascii="ＭＳ 明朝" w:hAnsi="ＭＳ 明朝" w:cs="ＭＳ 明朝"/>
          <w:spacing w:val="11"/>
          <w:kern w:val="0"/>
          <w:sz w:val="24"/>
        </w:rPr>
      </w:pPr>
      <w:r w:rsidRPr="00774C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CA8DF" wp14:editId="01875E8A">
                <wp:simplePos x="0" y="0"/>
                <wp:positionH relativeFrom="column">
                  <wp:posOffset>4215765</wp:posOffset>
                </wp:positionH>
                <wp:positionV relativeFrom="paragraph">
                  <wp:posOffset>6350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4FBF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31.95pt;margin-top:.5pt;width: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KDN8C/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CC194" wp14:editId="5AFBCEFF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04775" cy="447675"/>
                <wp:effectExtent l="0" t="0" r="28575" b="28575"/>
                <wp:wrapNone/>
                <wp:docPr id="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43E96" id="左大かっこ 11" o:spid="_x0000_s1026" type="#_x0000_t85" style="position:absolute;left:0;text-align:left;margin-left:30.75pt;margin-top:.75pt;width:8.25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" adj="421" strokecolor="windowText" strokeweight=".5pt">
                <v:stroke joinstyle="miter"/>
              </v:shape>
            </w:pict>
          </mc:Fallback>
        </mc:AlternateContent>
      </w:r>
      <w:r w:rsidR="00774C3F" w:rsidRPr="00774C3F">
        <w:rPr>
          <w:rFonts w:ascii="ＭＳ 明朝" w:hAnsi="ＭＳ 明朝" w:cs="ＭＳ 明朝" w:hint="eastAsia"/>
          <w:spacing w:val="-1"/>
          <w:kern w:val="0"/>
          <w:sz w:val="24"/>
        </w:rPr>
        <w:t>□及び上記金額に対する　　　　　　　　　　　　　　□令和 　年 　月 　日</w:t>
      </w:r>
    </w:p>
    <w:p w:rsidR="00774C3F" w:rsidRPr="00774C3F" w:rsidRDefault="00774C3F" w:rsidP="00774C3F">
      <w:pPr>
        <w:autoSpaceDE w:val="0"/>
        <w:autoSpaceDN w:val="0"/>
        <w:adjustRightInd w:val="0"/>
        <w:spacing w:line="120" w:lineRule="exact"/>
        <w:ind w:leftChars="300" w:left="636"/>
        <w:rPr>
          <w:rFonts w:ascii="ＭＳ 明朝" w:hAnsi="ＭＳ 明朝" w:cs="ＭＳ 明朝"/>
          <w:spacing w:val="-1"/>
          <w:kern w:val="0"/>
          <w:sz w:val="24"/>
        </w:rPr>
      </w:pPr>
    </w:p>
    <w:p w:rsidR="00774C3F" w:rsidRPr="00774C3F" w:rsidRDefault="00774C3F" w:rsidP="00774C3F">
      <w:pPr>
        <w:autoSpaceDE w:val="0"/>
        <w:autoSpaceDN w:val="0"/>
        <w:adjustRightInd w:val="0"/>
        <w:spacing w:line="320" w:lineRule="exact"/>
        <w:ind w:leftChars="400" w:left="848"/>
        <w:rPr>
          <w:rFonts w:ascii="ＭＳ 明朝" w:hAnsi="ＭＳ 明朝" w:cs="ＭＳ 明朝"/>
          <w:spacing w:val="-1"/>
          <w:kern w:val="0"/>
          <w:sz w:val="24"/>
        </w:rPr>
      </w:pPr>
      <w:r w:rsidRPr="00774C3F">
        <w:rPr>
          <w:rFonts w:ascii="ＭＳ 明朝" w:hAnsi="ＭＳ 明朝" w:cs="ＭＳ 明朝" w:hint="eastAsia"/>
          <w:spacing w:val="-1"/>
          <w:kern w:val="0"/>
          <w:sz w:val="24"/>
        </w:rPr>
        <w:t>□及び上記金額の内金　　　　　　　　 円に対する　 □訴状送達の日の翌日</w:t>
      </w:r>
    </w:p>
    <w:p w:rsidR="00774C3F" w:rsidRPr="00774C3F" w:rsidRDefault="00774C3F" w:rsidP="00774C3F">
      <w:pPr>
        <w:autoSpaceDE w:val="0"/>
        <w:autoSpaceDN w:val="0"/>
        <w:adjustRightInd w:val="0"/>
        <w:spacing w:line="100" w:lineRule="exact"/>
        <w:ind w:leftChars="300" w:left="636"/>
        <w:rPr>
          <w:rFonts w:ascii="ＭＳ 明朝" w:hAnsi="ＭＳ 明朝" w:cs="ＭＳ 明朝"/>
          <w:spacing w:val="-1"/>
          <w:kern w:val="0"/>
          <w:sz w:val="24"/>
        </w:rPr>
      </w:pPr>
    </w:p>
    <w:p w:rsidR="00774C3F" w:rsidRPr="00774C3F" w:rsidRDefault="00774C3F" w:rsidP="00774C3F">
      <w:pPr>
        <w:autoSpaceDE w:val="0"/>
        <w:autoSpaceDN w:val="0"/>
        <w:adjustRightInd w:val="0"/>
        <w:spacing w:line="320" w:lineRule="exact"/>
        <w:ind w:leftChars="399" w:left="846"/>
        <w:rPr>
          <w:rFonts w:ascii="ＭＳ 明朝" w:hAnsi="ＭＳ 明朝" w:cs="ＭＳ 明朝"/>
          <w:spacing w:val="-1"/>
          <w:kern w:val="0"/>
          <w:sz w:val="24"/>
        </w:rPr>
      </w:pPr>
      <w:r w:rsidRPr="00774C3F">
        <w:rPr>
          <w:rFonts w:ascii="ＭＳ 明朝" w:hAnsi="ＭＳ 明朝" w:cs="ＭＳ 明朝" w:hint="eastAsia"/>
          <w:spacing w:val="-1"/>
          <w:kern w:val="0"/>
          <w:sz w:val="24"/>
        </w:rPr>
        <w:t>から</w:t>
      </w:r>
      <w:r w:rsidR="002B268B">
        <w:rPr>
          <w:rFonts w:hint="eastAsia"/>
          <w:spacing w:val="-1"/>
          <w:sz w:val="24"/>
        </w:rPr>
        <w:t>支払済み</w:t>
      </w:r>
      <w:r w:rsidRPr="00774C3F">
        <w:rPr>
          <w:rFonts w:ascii="ＭＳ 明朝" w:hAnsi="ＭＳ 明朝" w:cs="ＭＳ 明朝" w:hint="eastAsia"/>
          <w:spacing w:val="-1"/>
          <w:kern w:val="0"/>
          <w:sz w:val="24"/>
        </w:rPr>
        <w:t>まで　年　　　パーセントの割合による金員</w:t>
      </w:r>
    </w:p>
    <w:p w:rsidR="007B4A3D" w:rsidRPr="00774C3F" w:rsidRDefault="007B4A3D" w:rsidP="007B4A3D">
      <w:pPr>
        <w:suppressAutoHyphens/>
        <w:wordWrap w:val="0"/>
        <w:autoSpaceDE w:val="0"/>
        <w:autoSpaceDN w:val="0"/>
        <w:spacing w:line="10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0F19FF" w:rsidRDefault="000F19FF" w:rsidP="000F19FF">
      <w:pPr>
        <w:spacing w:line="340" w:lineRule="exact"/>
        <w:rPr>
          <w:rFonts w:ascii="ＭＳ 明朝"/>
        </w:rPr>
      </w:pPr>
      <w:r>
        <w:rPr>
          <w:rFonts w:hint="eastAsia"/>
          <w:sz w:val="24"/>
        </w:rPr>
        <w:t>２　訴訟費用は</w:t>
      </w:r>
      <w:r w:rsidR="00747F66">
        <w:rPr>
          <w:rFonts w:hint="eastAsia"/>
          <w:sz w:val="24"/>
        </w:rPr>
        <w:t>、</w:t>
      </w:r>
      <w:r>
        <w:rPr>
          <w:rFonts w:hint="eastAsia"/>
          <w:sz w:val="24"/>
        </w:rPr>
        <w:t>被告　の負担とする。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</w:t>
      </w:r>
    </w:p>
    <w:p w:rsidR="000772B5" w:rsidRDefault="000F19FF" w:rsidP="000F19FF">
      <w:pPr>
        <w:spacing w:line="340" w:lineRule="exact"/>
        <w:rPr>
          <w:sz w:val="24"/>
        </w:rPr>
      </w:pPr>
      <w:r>
        <w:rPr>
          <w:rFonts w:hint="eastAsia"/>
          <w:sz w:val="24"/>
        </w:rPr>
        <w:t>との判決（□及び仮執行の宣言）を求めます。</w:t>
      </w:r>
    </w:p>
    <w:p w:rsidR="00A47AF9" w:rsidRDefault="00A47AF9" w:rsidP="00A47AF9">
      <w:pPr>
        <w:spacing w:line="100" w:lineRule="exact"/>
        <w:rPr>
          <w:sz w:val="24"/>
        </w:rPr>
      </w:pPr>
    </w:p>
    <w:p w:rsidR="00A47AF9" w:rsidRDefault="00A47AF9" w:rsidP="00A47AF9">
      <w:pPr>
        <w:suppressAutoHyphens/>
        <w:autoSpaceDE w:val="0"/>
        <w:autoSpaceDN w:val="0"/>
        <w:spacing w:line="300" w:lineRule="exact"/>
        <w:jc w:val="center"/>
        <w:textAlignment w:val="baseline"/>
        <w:rPr>
          <w:rFonts w:ascii="ＭＳ 明朝" w:hAnsi="Times New Roman" w:cs="ＭＳ 明朝"/>
          <w:color w:val="000000"/>
          <w:w w:val="200"/>
          <w:kern w:val="0"/>
          <w:sz w:val="24"/>
        </w:rPr>
      </w:pPr>
      <w:r w:rsidRPr="00A47AF9">
        <w:rPr>
          <w:rFonts w:ascii="ＭＳ 明朝" w:hAnsi="Times New Roman" w:cs="ＭＳ 明朝" w:hint="eastAsia"/>
          <w:color w:val="000000"/>
          <w:w w:val="200"/>
          <w:kern w:val="0"/>
          <w:sz w:val="24"/>
        </w:rPr>
        <w:t>紛争の要点（請求の原因）</w:t>
      </w:r>
    </w:p>
    <w:p w:rsidR="00A47AF9" w:rsidRPr="00A47AF9" w:rsidRDefault="00A47AF9" w:rsidP="00A47AF9">
      <w:pPr>
        <w:suppressAutoHyphens/>
        <w:autoSpaceDE w:val="0"/>
        <w:autoSpaceDN w:val="0"/>
        <w:spacing w:line="100" w:lineRule="exact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:rsidR="001D57A4" w:rsidRDefault="000F19FF" w:rsidP="009746BC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１　</w:t>
      </w:r>
      <w:r w:rsidR="001D57A4">
        <w:rPr>
          <w:rFonts w:hint="eastAsia"/>
          <w:sz w:val="24"/>
        </w:rPr>
        <w:t xml:space="preserve">契約の日　　　　</w:t>
      </w:r>
      <w:r w:rsidR="00532165">
        <w:rPr>
          <w:rFonts w:hint="eastAsia"/>
          <w:sz w:val="24"/>
        </w:rPr>
        <w:t xml:space="preserve">　</w:t>
      </w:r>
      <w:r w:rsidR="00DD2875">
        <w:rPr>
          <w:rFonts w:hint="eastAsia"/>
          <w:sz w:val="24"/>
        </w:rPr>
        <w:t>平成・令和</w:t>
      </w:r>
      <w:r w:rsidR="001D57A4">
        <w:rPr>
          <w:rFonts w:hint="eastAsia"/>
          <w:sz w:val="24"/>
        </w:rPr>
        <w:t xml:space="preserve">　　　年　　　月　　　日</w:t>
      </w:r>
    </w:p>
    <w:p w:rsidR="000F19FF" w:rsidRDefault="001D57A4" w:rsidP="009746BC">
      <w:pPr>
        <w:spacing w:line="320" w:lineRule="exact"/>
        <w:rPr>
          <w:rFonts w:ascii="ＭＳ 明朝"/>
        </w:rPr>
      </w:pPr>
      <w:r>
        <w:rPr>
          <w:rFonts w:hint="eastAsia"/>
          <w:sz w:val="24"/>
        </w:rPr>
        <w:t xml:space="preserve">２　</w:t>
      </w:r>
      <w:r w:rsidR="000F19FF">
        <w:rPr>
          <w:rFonts w:hint="eastAsia"/>
          <w:sz w:val="24"/>
        </w:rPr>
        <w:t>賃貸借</w:t>
      </w:r>
      <w:r w:rsidR="000F6CF8">
        <w:rPr>
          <w:rFonts w:hint="eastAsia"/>
          <w:sz w:val="24"/>
        </w:rPr>
        <w:t>契約</w:t>
      </w:r>
      <w:r w:rsidR="000F19FF">
        <w:rPr>
          <w:rFonts w:hint="eastAsia"/>
          <w:sz w:val="24"/>
        </w:rPr>
        <w:t>の内容</w:t>
      </w:r>
    </w:p>
    <w:p w:rsidR="000F19FF" w:rsidRDefault="000F19FF" w:rsidP="009746BC">
      <w:pPr>
        <w:spacing w:line="320" w:lineRule="exact"/>
        <w:ind w:leftChars="114" w:left="242" w:firstLineChars="100" w:firstLine="242"/>
        <w:rPr>
          <w:rFonts w:ascii="ＭＳ 明朝"/>
        </w:rPr>
      </w:pPr>
      <w:r>
        <w:rPr>
          <w:rFonts w:hint="eastAsia"/>
          <w:sz w:val="24"/>
        </w:rPr>
        <w:t>原告は</w:t>
      </w:r>
      <w:r w:rsidR="00747F66">
        <w:rPr>
          <w:rFonts w:hint="eastAsia"/>
          <w:sz w:val="24"/>
        </w:rPr>
        <w:t>、</w:t>
      </w:r>
      <w:r>
        <w:rPr>
          <w:rFonts w:hint="eastAsia"/>
          <w:sz w:val="24"/>
        </w:rPr>
        <w:t xml:space="preserve">□被告　　　　　　　</w:t>
      </w:r>
      <w:r w:rsidR="001D57A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□訴外　　</w:t>
      </w:r>
      <w:r w:rsidR="001D57A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との間で</w:t>
      </w:r>
      <w:r w:rsidR="001D57A4">
        <w:rPr>
          <w:rFonts w:hint="eastAsia"/>
          <w:sz w:val="24"/>
        </w:rPr>
        <w:t></w:t>
      </w:r>
      <w:r>
        <w:rPr>
          <w:rFonts w:hint="eastAsia"/>
          <w:sz w:val="24"/>
        </w:rPr>
        <w:t>の物件について</w:t>
      </w:r>
      <w:r w:rsidR="00747F66">
        <w:rPr>
          <w:rFonts w:hint="eastAsia"/>
          <w:sz w:val="24"/>
        </w:rPr>
        <w:t>、</w:t>
      </w:r>
      <w:r>
        <w:rPr>
          <w:rFonts w:hint="eastAsia"/>
          <w:sz w:val="24"/>
        </w:rPr>
        <w:t>次のとおり賃貸借契約を締結し</w:t>
      </w:r>
      <w:r w:rsidR="00747F66">
        <w:rPr>
          <w:rFonts w:hint="eastAsia"/>
          <w:sz w:val="24"/>
        </w:rPr>
        <w:t>、</w:t>
      </w:r>
      <w:r w:rsidR="000F6CF8">
        <w:rPr>
          <w:rFonts w:hint="eastAsia"/>
          <w:sz w:val="24"/>
        </w:rPr>
        <w:t>物件を引き渡した</w:t>
      </w:r>
      <w:r>
        <w:rPr>
          <w:rFonts w:hint="eastAsia"/>
          <w:sz w:val="24"/>
        </w:rPr>
        <w:t>。</w:t>
      </w:r>
    </w:p>
    <w:p w:rsidR="000F6CF8" w:rsidRPr="005572D1" w:rsidRDefault="00F84C8C" w:rsidP="009746BC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839A0">
        <w:rPr>
          <w:rFonts w:asciiTheme="minorEastAsia" w:eastAsiaTheme="minorEastAsia" w:hAnsiTheme="minorEastAsia" w:hint="eastAsia"/>
          <w:color w:val="000000"/>
          <w:kern w:val="0"/>
          <w:sz w:val="24"/>
        </w:rPr>
        <w:t>(1)</w:t>
      </w:r>
      <w:r w:rsidR="000F6CF8">
        <w:rPr>
          <w:rFonts w:ascii="Times New Roman" w:hAnsi="Times New Roman" w:hint="eastAsia"/>
          <w:color w:val="000000"/>
          <w:kern w:val="0"/>
          <w:sz w:val="24"/>
        </w:rPr>
        <w:t xml:space="preserve">　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>物件の表示</w:t>
      </w:r>
      <w:r w:rsidR="005321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所在</w:t>
      </w:r>
    </w:p>
    <w:p w:rsidR="000F6CF8" w:rsidRPr="005572D1" w:rsidRDefault="000F6CF8" w:rsidP="009746BC">
      <w:pPr>
        <w:overflowPunct w:val="0"/>
        <w:spacing w:line="320" w:lineRule="exact"/>
        <w:ind w:firstLineChars="1000" w:firstLine="242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>名称</w:t>
      </w:r>
      <w:r w:rsidR="00747F66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>室番号</w:t>
      </w:r>
    </w:p>
    <w:p w:rsidR="00320949" w:rsidRPr="00982736" w:rsidRDefault="00AF74EC" w:rsidP="009746BC">
      <w:pPr>
        <w:overflowPunct w:val="0"/>
        <w:spacing w:line="320" w:lineRule="exact"/>
        <w:ind w:right="-569"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839A0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(2)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賃貸借期間　　</w:t>
      </w:r>
      <w:r w:rsidR="00DD2875">
        <w:rPr>
          <w:rFonts w:ascii="Times New Roman" w:hAnsi="Times New Roman" w:cs="ＭＳ 明朝" w:hint="eastAsia"/>
          <w:color w:val="000000"/>
          <w:kern w:val="0"/>
          <w:sz w:val="24"/>
        </w:rPr>
        <w:t>平成・令和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日から</w:t>
      </w:r>
      <w:r w:rsidR="00DD2875">
        <w:rPr>
          <w:rFonts w:ascii="Times New Roman" w:hAnsi="Times New Roman" w:cs="ＭＳ 明朝" w:hint="eastAsia"/>
          <w:color w:val="000000"/>
          <w:kern w:val="0"/>
          <w:sz w:val="24"/>
        </w:rPr>
        <w:t>平成・令和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年　　月　　日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>まで</w:t>
      </w:r>
    </w:p>
    <w:p w:rsidR="000F6CF8" w:rsidRPr="005572D1" w:rsidRDefault="000F6CF8" w:rsidP="00362F74">
      <w:pPr>
        <w:overflowPunct w:val="0"/>
        <w:spacing w:line="260" w:lineRule="exact"/>
        <w:ind w:right="244" w:firstLineChars="100" w:firstLine="164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996D13">
        <w:rPr>
          <w:rFonts w:ascii="Times New Roman" w:hAnsi="Times New Roman" w:cs="ＭＳ 明朝" w:hint="eastAsia"/>
          <w:color w:val="000000"/>
          <w:w w:val="78"/>
          <w:kern w:val="0"/>
          <w:szCs w:val="21"/>
          <w:fitText w:val="1484" w:id="-155527679"/>
        </w:rPr>
        <w:t>（□以後自動更新</w:t>
      </w:r>
      <w:r w:rsidRPr="00996D13">
        <w:rPr>
          <w:rFonts w:ascii="Times New Roman" w:hAnsi="Times New Roman" w:cs="ＭＳ 明朝" w:hint="eastAsia"/>
          <w:color w:val="000000"/>
          <w:spacing w:val="11"/>
          <w:w w:val="78"/>
          <w:kern w:val="0"/>
          <w:szCs w:val="21"/>
          <w:fitText w:val="1484" w:id="-155527679"/>
        </w:rPr>
        <w:t>）</w:t>
      </w:r>
    </w:p>
    <w:p w:rsidR="000F6CF8" w:rsidRPr="005572D1" w:rsidRDefault="00AF74EC" w:rsidP="009746BC">
      <w:pPr>
        <w:overflowPunct w:val="0"/>
        <w:spacing w:line="320" w:lineRule="exact"/>
        <w:ind w:firstLineChars="100" w:firstLine="242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839A0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(3)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982736">
        <w:rPr>
          <w:rFonts w:ascii="Times New Roman" w:hAnsi="Times New Roman" w:cs="ＭＳ 明朝" w:hint="eastAsia"/>
          <w:color w:val="000000"/>
          <w:spacing w:val="365"/>
          <w:kern w:val="0"/>
          <w:sz w:val="24"/>
          <w:fitText w:val="1210" w:id="-155527678"/>
        </w:rPr>
        <w:t>賃</w:t>
      </w:r>
      <w:r w:rsidR="000F6CF8" w:rsidRPr="00982736">
        <w:rPr>
          <w:rFonts w:ascii="Times New Roman" w:hAnsi="Times New Roman" w:cs="ＭＳ 明朝" w:hint="eastAsia"/>
          <w:color w:val="000000"/>
          <w:kern w:val="0"/>
          <w:sz w:val="24"/>
          <w:fitText w:val="1210" w:id="-155527678"/>
        </w:rPr>
        <w:t>料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5321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月額金　　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円</w:t>
      </w:r>
    </w:p>
    <w:p w:rsidR="000F6CF8" w:rsidRPr="005572D1" w:rsidRDefault="000F6CF8" w:rsidP="009746BC">
      <w:pPr>
        <w:overflowPunct w:val="0"/>
        <w:spacing w:line="320" w:lineRule="exact"/>
        <w:ind w:firstLineChars="1200" w:firstLine="2544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572D1">
        <w:rPr>
          <w:rFonts w:ascii="Times New Roman" w:hAnsi="Times New Roman" w:cs="ＭＳ 明朝" w:hint="eastAsia"/>
          <w:color w:val="000000"/>
          <w:kern w:val="0"/>
          <w:szCs w:val="21"/>
        </w:rPr>
        <w:t>（□</w:t>
      </w:r>
      <w:r w:rsidR="00DD2875">
        <w:rPr>
          <w:rFonts w:ascii="Times New Roman" w:hAnsi="Times New Roman" w:cs="ＭＳ 明朝" w:hint="eastAsia"/>
          <w:color w:val="000000"/>
          <w:kern w:val="0"/>
          <w:szCs w:val="21"/>
        </w:rPr>
        <w:t>平成・令和</w:t>
      </w:r>
      <w:r w:rsidRPr="005572D1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日から月額金　　　　　　　　円）</w:t>
      </w:r>
    </w:p>
    <w:p w:rsidR="000F6CF8" w:rsidRPr="005572D1" w:rsidRDefault="000F6CF8" w:rsidP="009746B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572D1">
        <w:rPr>
          <w:rFonts w:ascii="Times New Roman" w:hAnsi="Times New Roman"/>
          <w:color w:val="000000"/>
          <w:kern w:val="0"/>
          <w:sz w:val="24"/>
        </w:rPr>
        <w:t xml:space="preserve">  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□</w:t>
      </w:r>
      <w:r w:rsidRPr="000F6CF8">
        <w:rPr>
          <w:rFonts w:ascii="Times New Roman" w:hAnsi="Times New Roman" w:cs="ＭＳ 明朝" w:hint="eastAsia"/>
          <w:color w:val="000000"/>
          <w:spacing w:val="62"/>
          <w:kern w:val="0"/>
          <w:sz w:val="24"/>
          <w:fitText w:val="968" w:id="-155527677"/>
        </w:rPr>
        <w:t>管理</w:t>
      </w:r>
      <w:r w:rsidRPr="000F6CF8">
        <w:rPr>
          <w:rFonts w:ascii="Times New Roman" w:hAnsi="Times New Roman" w:cs="ＭＳ 明朝" w:hint="eastAsia"/>
          <w:color w:val="000000"/>
          <w:kern w:val="0"/>
          <w:sz w:val="24"/>
          <w:fitText w:val="968" w:id="-155527677"/>
        </w:rPr>
        <w:t>費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5321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月額金　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円</w:t>
      </w:r>
    </w:p>
    <w:p w:rsidR="000F6CF8" w:rsidRPr="005572D1" w:rsidRDefault="000F6CF8" w:rsidP="009746BC">
      <w:pPr>
        <w:overflowPunct w:val="0"/>
        <w:spacing w:line="320" w:lineRule="exac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□</w:t>
      </w:r>
      <w:r w:rsidRPr="000F6CF8">
        <w:rPr>
          <w:rFonts w:ascii="Times New Roman" w:hAnsi="Times New Roman" w:cs="ＭＳ 明朝" w:hint="eastAsia"/>
          <w:color w:val="000000"/>
          <w:spacing w:val="62"/>
          <w:kern w:val="0"/>
          <w:sz w:val="24"/>
          <w:fitText w:val="968" w:id="-155527676"/>
        </w:rPr>
        <w:t>共益</w:t>
      </w:r>
      <w:r w:rsidRPr="000F6CF8">
        <w:rPr>
          <w:rFonts w:ascii="Times New Roman" w:hAnsi="Times New Roman" w:cs="ＭＳ 明朝" w:hint="eastAsia"/>
          <w:color w:val="000000"/>
          <w:kern w:val="0"/>
          <w:sz w:val="24"/>
          <w:fitText w:val="968" w:id="-155527676"/>
        </w:rPr>
        <w:t>費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5321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月額金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>円</w:t>
      </w:r>
    </w:p>
    <w:p w:rsidR="008C6B0F" w:rsidRDefault="000F6CF8" w:rsidP="009746BC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□</w:t>
      </w:r>
    </w:p>
    <w:p w:rsidR="008C6B0F" w:rsidRPr="008C6B0F" w:rsidRDefault="008C6B0F" w:rsidP="009746BC">
      <w:pPr>
        <w:overflowPunct w:val="0"/>
        <w:spacing w:line="320" w:lineRule="exac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□</w:t>
      </w:r>
    </w:p>
    <w:p w:rsidR="000F6CF8" w:rsidRDefault="00AF74EC" w:rsidP="009746BC">
      <w:pPr>
        <w:overflowPunct w:val="0"/>
        <w:spacing w:line="320" w:lineRule="exact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839A0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(4)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>連帯保証人</w:t>
      </w:r>
      <w:r w:rsidR="008E2AB7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>□なし</w:t>
      </w:r>
      <w:r w:rsidR="000772B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>□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被告　　　　　　</w:t>
      </w:r>
      <w:r w:rsidR="00803482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>□訴外</w:t>
      </w:r>
    </w:p>
    <w:p w:rsidR="00CF14E3" w:rsidRPr="00366B14" w:rsidRDefault="00CF14E3" w:rsidP="009746BC">
      <w:pPr>
        <w:spacing w:line="320" w:lineRule="exact"/>
        <w:ind w:leftChars="400" w:left="848"/>
        <w:rPr>
          <w:sz w:val="24"/>
        </w:rPr>
      </w:pPr>
      <w:r w:rsidRPr="00366B14">
        <w:rPr>
          <w:rFonts w:hint="eastAsia"/>
          <w:sz w:val="24"/>
        </w:rPr>
        <w:t>※</w:t>
      </w:r>
      <w:r w:rsidR="008471D8" w:rsidRPr="00366B14">
        <w:rPr>
          <w:rFonts w:hint="eastAsia"/>
          <w:sz w:val="24"/>
        </w:rPr>
        <w:t>被告が保証人</w:t>
      </w:r>
      <w:r w:rsidRPr="00366B14">
        <w:rPr>
          <w:rFonts w:hint="eastAsia"/>
          <w:sz w:val="24"/>
        </w:rPr>
        <w:t>の場合は</w:t>
      </w:r>
      <w:r w:rsidR="00747F66">
        <w:rPr>
          <w:rFonts w:hint="eastAsia"/>
          <w:sz w:val="24"/>
        </w:rPr>
        <w:t>、</w:t>
      </w:r>
      <w:r w:rsidRPr="00366B14">
        <w:rPr>
          <w:rFonts w:hint="eastAsia"/>
          <w:sz w:val="24"/>
        </w:rPr>
        <w:t>次の事項も記載する。</w:t>
      </w:r>
    </w:p>
    <w:p w:rsidR="00CF14E3" w:rsidRPr="00366B14" w:rsidRDefault="00144835" w:rsidP="009746BC">
      <w:pPr>
        <w:spacing w:line="320" w:lineRule="exact"/>
        <w:ind w:leftChars="500" w:left="1060"/>
        <w:rPr>
          <w:rFonts w:ascii="ＭＳ 明朝"/>
          <w:sz w:val="24"/>
        </w:rPr>
      </w:pPr>
      <w:r>
        <w:rPr>
          <w:rFonts w:ascii="ＭＳ 明朝" w:hint="eastAsia"/>
          <w:sz w:val="24"/>
        </w:rPr>
        <w:t>平成・</w:t>
      </w:r>
      <w:r w:rsidR="00CF14E3" w:rsidRPr="00366B14">
        <w:rPr>
          <w:rFonts w:ascii="ＭＳ 明朝" w:hint="eastAsia"/>
          <w:sz w:val="24"/>
        </w:rPr>
        <w:t xml:space="preserve">令和　　年　　月　　</w:t>
      </w:r>
      <w:proofErr w:type="gramStart"/>
      <w:r w:rsidR="00CF14E3" w:rsidRPr="00366B14">
        <w:rPr>
          <w:rFonts w:ascii="ＭＳ 明朝" w:hint="eastAsia"/>
          <w:sz w:val="24"/>
        </w:rPr>
        <w:t>日付け</w:t>
      </w:r>
      <w:proofErr w:type="gramEnd"/>
      <w:r w:rsidR="00CF14E3" w:rsidRPr="00366B14">
        <w:rPr>
          <w:rFonts w:ascii="ＭＳ 明朝" w:hint="eastAsia"/>
          <w:sz w:val="24"/>
        </w:rPr>
        <w:t xml:space="preserve">　□書面　□電磁的記録　による根保証</w:t>
      </w:r>
    </w:p>
    <w:p w:rsidR="00CF14E3" w:rsidRPr="00366B14" w:rsidRDefault="00CF14E3" w:rsidP="009746BC">
      <w:pPr>
        <w:spacing w:line="320" w:lineRule="exact"/>
        <w:ind w:leftChars="500" w:left="1060"/>
        <w:rPr>
          <w:rFonts w:ascii="ＭＳ 明朝"/>
          <w:sz w:val="24"/>
        </w:rPr>
      </w:pPr>
      <w:r w:rsidRPr="00366B14">
        <w:rPr>
          <w:rFonts w:ascii="ＭＳ 明朝" w:hint="eastAsia"/>
          <w:sz w:val="24"/>
        </w:rPr>
        <w:t>（極度額　　　　　　　円）</w:t>
      </w:r>
    </w:p>
    <w:p w:rsidR="000F6CF8" w:rsidRDefault="00AF74EC" w:rsidP="009746BC">
      <w:pPr>
        <w:overflowPunct w:val="0"/>
        <w:spacing w:line="320" w:lineRule="exact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C839A0"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(5)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C839A0">
        <w:rPr>
          <w:rFonts w:ascii="Times New Roman" w:hAnsi="Times New Roman" w:cs="ＭＳ 明朝" w:hint="eastAsia"/>
          <w:color w:val="000000"/>
          <w:spacing w:val="41"/>
          <w:kern w:val="0"/>
          <w:sz w:val="24"/>
          <w:fitText w:val="1210" w:id="-155527675"/>
        </w:rPr>
        <w:t>支払期</w:t>
      </w:r>
      <w:r w:rsidR="000F6CF8" w:rsidRPr="00C839A0">
        <w:rPr>
          <w:rFonts w:ascii="Times New Roman" w:hAnsi="Times New Roman" w:cs="ＭＳ 明朝" w:hint="eastAsia"/>
          <w:color w:val="000000"/>
          <w:spacing w:val="2"/>
          <w:kern w:val="0"/>
          <w:sz w:val="24"/>
          <w:fitText w:val="1210" w:id="-155527675"/>
        </w:rPr>
        <w:t>日</w:t>
      </w:r>
      <w:r w:rsidR="000F6CF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 w:rsidR="005321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>毎月　　　日限り</w:t>
      </w:r>
      <w:r w:rsidR="00747F66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="000F6CF8" w:rsidRPr="005572D1">
        <w:rPr>
          <w:rFonts w:ascii="Times New Roman" w:hAnsi="Times New Roman" w:cs="ＭＳ 明朝" w:hint="eastAsia"/>
          <w:color w:val="000000"/>
          <w:kern w:val="0"/>
          <w:sz w:val="24"/>
        </w:rPr>
        <w:t>□前月　□当月　□翌月　分支払</w:t>
      </w:r>
      <w:r w:rsidR="00982736">
        <w:rPr>
          <w:rFonts w:ascii="Times New Roman" w:hAnsi="Times New Roman" w:cs="ＭＳ 明朝" w:hint="eastAsia"/>
          <w:color w:val="000000"/>
          <w:kern w:val="0"/>
          <w:sz w:val="24"/>
        </w:rPr>
        <w:t>（　　　　）</w:t>
      </w:r>
    </w:p>
    <w:p w:rsidR="000F6CF8" w:rsidRDefault="000F6CF8" w:rsidP="009746BC">
      <w:pPr>
        <w:overflowPunct w:val="0"/>
        <w:spacing w:line="320" w:lineRule="exact"/>
        <w:ind w:firstLineChars="100" w:firstLine="242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</w:t>
      </w:r>
      <w:r w:rsidR="00532165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="009746BC"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>毎月　　　日限り</w:t>
      </w:r>
      <w:r w:rsidR="00747F66">
        <w:rPr>
          <w:rFonts w:ascii="Times New Roman" w:hAnsi="Times New Roman" w:cs="ＭＳ 明朝" w:hint="eastAsia"/>
          <w:color w:val="000000"/>
          <w:kern w:val="0"/>
          <w:sz w:val="24"/>
        </w:rPr>
        <w:t>、</w:t>
      </w:r>
      <w:r w:rsidRPr="005572D1">
        <w:rPr>
          <w:rFonts w:ascii="Times New Roman" w:hAnsi="Times New Roman" w:cs="ＭＳ 明朝" w:hint="eastAsia"/>
          <w:color w:val="000000"/>
          <w:kern w:val="0"/>
          <w:sz w:val="24"/>
        </w:rPr>
        <w:t>□前月　□当月　□翌月　分支払</w:t>
      </w:r>
      <w:r w:rsidR="00982736">
        <w:rPr>
          <w:rFonts w:ascii="Times New Roman" w:hAnsi="Times New Roman" w:cs="ＭＳ 明朝" w:hint="eastAsia"/>
          <w:color w:val="000000"/>
          <w:kern w:val="0"/>
          <w:sz w:val="24"/>
        </w:rPr>
        <w:t>（　　　　）</w:t>
      </w:r>
    </w:p>
    <w:p w:rsidR="000F19FF" w:rsidRDefault="00AF74EC" w:rsidP="009746BC">
      <w:pPr>
        <w:spacing w:line="320" w:lineRule="exact"/>
        <w:ind w:firstLineChars="100" w:firstLine="242"/>
      </w:pPr>
      <w:r w:rsidRPr="00C839A0">
        <w:rPr>
          <w:rFonts w:asciiTheme="minorEastAsia" w:eastAsiaTheme="minorEastAsia" w:hAnsiTheme="minorEastAsia" w:hint="eastAsia"/>
          <w:sz w:val="24"/>
        </w:rPr>
        <w:t>(6)</w:t>
      </w:r>
      <w:r w:rsidR="000F6CF8">
        <w:rPr>
          <w:rFonts w:hint="eastAsia"/>
          <w:sz w:val="24"/>
        </w:rPr>
        <w:t xml:space="preserve">　</w:t>
      </w:r>
      <w:r w:rsidR="000F19FF" w:rsidRPr="000F6CF8">
        <w:rPr>
          <w:rFonts w:hint="eastAsia"/>
          <w:spacing w:val="365"/>
          <w:kern w:val="0"/>
          <w:sz w:val="24"/>
          <w:fitText w:val="1210" w:id="-155527424"/>
        </w:rPr>
        <w:t>敷</w:t>
      </w:r>
      <w:r w:rsidR="000F19FF" w:rsidRPr="000F6CF8">
        <w:rPr>
          <w:rFonts w:hint="eastAsia"/>
          <w:kern w:val="0"/>
          <w:sz w:val="24"/>
          <w:fitText w:val="1210" w:id="-155527424"/>
        </w:rPr>
        <w:t>金</w:t>
      </w:r>
      <w:r w:rsidR="000F19FF">
        <w:rPr>
          <w:rFonts w:hint="eastAsia"/>
          <w:sz w:val="24"/>
        </w:rPr>
        <w:t xml:space="preserve">　　</w:t>
      </w:r>
      <w:r w:rsidR="00532165">
        <w:rPr>
          <w:rFonts w:hint="eastAsia"/>
          <w:sz w:val="24"/>
        </w:rPr>
        <w:t xml:space="preserve">　</w:t>
      </w:r>
      <w:r w:rsidR="000F19FF">
        <w:rPr>
          <w:rFonts w:hint="eastAsia"/>
          <w:sz w:val="24"/>
        </w:rPr>
        <w:t>金　　　　　　　　　円</w:t>
      </w:r>
      <w:r w:rsidR="000F19FF">
        <w:t xml:space="preserve"> </w:t>
      </w:r>
    </w:p>
    <w:p w:rsidR="000F6CF8" w:rsidRDefault="00AF74EC" w:rsidP="009746BC">
      <w:pPr>
        <w:spacing w:line="320" w:lineRule="exact"/>
        <w:ind w:firstLineChars="100" w:firstLine="242"/>
        <w:rPr>
          <w:sz w:val="24"/>
        </w:rPr>
      </w:pPr>
      <w:r w:rsidRPr="00C839A0">
        <w:rPr>
          <w:rFonts w:asciiTheme="minorEastAsia" w:eastAsiaTheme="minorEastAsia" w:hAnsiTheme="minorEastAsia" w:hint="eastAsia"/>
          <w:sz w:val="24"/>
        </w:rPr>
        <w:t>(</w:t>
      </w:r>
      <w:r w:rsidR="008C6B0F">
        <w:rPr>
          <w:rFonts w:asciiTheme="minorEastAsia" w:eastAsiaTheme="minorEastAsia" w:hAnsiTheme="minorEastAsia" w:hint="eastAsia"/>
          <w:sz w:val="24"/>
        </w:rPr>
        <w:t>7</w:t>
      </w:r>
      <w:r w:rsidRPr="00C839A0">
        <w:rPr>
          <w:rFonts w:asciiTheme="minorEastAsia" w:eastAsiaTheme="minorEastAsia" w:hAnsiTheme="minorEastAsia" w:hint="eastAsia"/>
          <w:sz w:val="24"/>
        </w:rPr>
        <w:t>)</w:t>
      </w:r>
      <w:r w:rsidR="000F6CF8">
        <w:rPr>
          <w:rFonts w:hint="eastAsia"/>
          <w:sz w:val="24"/>
        </w:rPr>
        <w:t xml:space="preserve">　特　　　約</w:t>
      </w:r>
    </w:p>
    <w:p w:rsidR="00774C3F" w:rsidRDefault="00774C3F" w:rsidP="00362F74">
      <w:pPr>
        <w:spacing w:line="300" w:lineRule="exact"/>
        <w:rPr>
          <w:rFonts w:ascii="ＭＳ 明朝"/>
        </w:rPr>
      </w:pPr>
    </w:p>
    <w:p w:rsidR="000F19FF" w:rsidRDefault="001D57A4" w:rsidP="000F19FF">
      <w:pPr>
        <w:spacing w:line="340" w:lineRule="exact"/>
        <w:rPr>
          <w:rFonts w:ascii="ＭＳ 明朝"/>
        </w:rPr>
      </w:pPr>
      <w:r>
        <w:rPr>
          <w:rFonts w:hint="eastAsia"/>
          <w:sz w:val="24"/>
        </w:rPr>
        <w:t>３</w:t>
      </w:r>
      <w:r w:rsidR="000F19FF">
        <w:rPr>
          <w:rFonts w:hint="eastAsia"/>
          <w:sz w:val="24"/>
        </w:rPr>
        <w:t xml:space="preserve">　賃貸借契約終了日</w:t>
      </w:r>
      <w:r w:rsidR="00097E25">
        <w:rPr>
          <w:rFonts w:hint="eastAsia"/>
          <w:sz w:val="24"/>
        </w:rPr>
        <w:t xml:space="preserve">　</w:t>
      </w:r>
      <w:r w:rsidR="00DD2875">
        <w:rPr>
          <w:rFonts w:hint="eastAsia"/>
          <w:sz w:val="24"/>
        </w:rPr>
        <w:t>令和</w:t>
      </w:r>
      <w:r w:rsidR="000F19FF">
        <w:rPr>
          <w:rFonts w:hint="eastAsia"/>
          <w:sz w:val="24"/>
        </w:rPr>
        <w:t xml:space="preserve">　　　年　　　月　　　日</w:t>
      </w:r>
    </w:p>
    <w:p w:rsidR="000F19FF" w:rsidRDefault="001D57A4" w:rsidP="000F19FF">
      <w:pPr>
        <w:spacing w:line="340" w:lineRule="exact"/>
        <w:rPr>
          <w:rFonts w:ascii="ＭＳ 明朝"/>
        </w:rPr>
      </w:pPr>
      <w:r>
        <w:rPr>
          <w:rFonts w:hint="eastAsia"/>
          <w:sz w:val="24"/>
        </w:rPr>
        <w:t>４</w:t>
      </w:r>
      <w:r w:rsidR="000F19FF">
        <w:rPr>
          <w:rFonts w:hint="eastAsia"/>
          <w:sz w:val="24"/>
        </w:rPr>
        <w:t xml:space="preserve">　未払期間　　　</w:t>
      </w:r>
      <w:r w:rsidR="00097E25">
        <w:rPr>
          <w:rFonts w:hint="eastAsia"/>
          <w:sz w:val="24"/>
        </w:rPr>
        <w:t xml:space="preserve">　　</w:t>
      </w:r>
      <w:r w:rsidR="00DD2875">
        <w:rPr>
          <w:rFonts w:hint="eastAsia"/>
          <w:sz w:val="24"/>
        </w:rPr>
        <w:t>令和</w:t>
      </w:r>
      <w:r w:rsidR="000F19FF">
        <w:rPr>
          <w:rFonts w:hint="eastAsia"/>
          <w:sz w:val="24"/>
        </w:rPr>
        <w:t xml:space="preserve">　　</w:t>
      </w:r>
      <w:r w:rsidR="00362F74">
        <w:rPr>
          <w:rFonts w:hint="eastAsia"/>
          <w:sz w:val="24"/>
        </w:rPr>
        <w:t xml:space="preserve">　</w:t>
      </w:r>
      <w:r w:rsidR="000F19FF">
        <w:rPr>
          <w:rFonts w:hint="eastAsia"/>
          <w:sz w:val="24"/>
        </w:rPr>
        <w:t xml:space="preserve">年　　</w:t>
      </w:r>
      <w:r w:rsidR="00362F74">
        <w:rPr>
          <w:rFonts w:hint="eastAsia"/>
          <w:sz w:val="24"/>
        </w:rPr>
        <w:t xml:space="preserve">　</w:t>
      </w:r>
      <w:r w:rsidR="000F19FF">
        <w:rPr>
          <w:rFonts w:hint="eastAsia"/>
          <w:sz w:val="24"/>
        </w:rPr>
        <w:t>月分から</w:t>
      </w:r>
      <w:r w:rsidR="00DD2875">
        <w:rPr>
          <w:rFonts w:hint="eastAsia"/>
          <w:sz w:val="24"/>
        </w:rPr>
        <w:t>令和</w:t>
      </w:r>
      <w:r w:rsidR="000F19FF">
        <w:rPr>
          <w:rFonts w:hint="eastAsia"/>
          <w:sz w:val="24"/>
        </w:rPr>
        <w:t xml:space="preserve">　　</w:t>
      </w:r>
      <w:r w:rsidR="00362F74">
        <w:rPr>
          <w:rFonts w:hint="eastAsia"/>
          <w:sz w:val="24"/>
        </w:rPr>
        <w:t xml:space="preserve">　</w:t>
      </w:r>
      <w:r w:rsidR="000F19FF">
        <w:rPr>
          <w:rFonts w:hint="eastAsia"/>
          <w:sz w:val="24"/>
        </w:rPr>
        <w:t xml:space="preserve">年　　</w:t>
      </w:r>
      <w:r w:rsidR="00362F74">
        <w:rPr>
          <w:rFonts w:hint="eastAsia"/>
          <w:sz w:val="24"/>
        </w:rPr>
        <w:t xml:space="preserve">　</w:t>
      </w:r>
      <w:r w:rsidR="000F19FF">
        <w:rPr>
          <w:rFonts w:hint="eastAsia"/>
          <w:sz w:val="24"/>
        </w:rPr>
        <w:t>月分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6"/>
        <w:gridCol w:w="3240"/>
        <w:gridCol w:w="2880"/>
      </w:tblGrid>
      <w:tr w:rsidR="000F19FF" w:rsidTr="009742D6">
        <w:trPr>
          <w:trHeight w:val="420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Pr="000772B5" w:rsidRDefault="000F19FF" w:rsidP="009742D6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0772B5">
              <w:rPr>
                <w:rFonts w:hint="eastAsia"/>
                <w:sz w:val="24"/>
              </w:rPr>
              <w:t>未払期間の賃料等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Pr="000772B5" w:rsidRDefault="000F19FF" w:rsidP="009742D6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0772B5">
              <w:rPr>
                <w:rFonts w:hint="eastAsia"/>
                <w:sz w:val="24"/>
              </w:rPr>
              <w:t>支払済みの額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9FF" w:rsidRPr="000772B5" w:rsidRDefault="000F19FF" w:rsidP="009742D6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z w:val="24"/>
              </w:rPr>
            </w:pPr>
            <w:r w:rsidRPr="000772B5">
              <w:rPr>
                <w:rFonts w:hint="eastAsia"/>
                <w:sz w:val="24"/>
              </w:rPr>
              <w:t>残　　　　額</w:t>
            </w:r>
          </w:p>
        </w:tc>
      </w:tr>
      <w:tr w:rsidR="000F19FF" w:rsidTr="00982736">
        <w:trPr>
          <w:trHeight w:val="122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F" w:rsidRDefault="000F19FF" w:rsidP="00CF14E3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sz w:val="24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　　円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F" w:rsidRDefault="000F19FF" w:rsidP="00CF14E3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   </w:t>
            </w:r>
            <w:r>
              <w:rPr>
                <w:rFonts w:hint="eastAsia"/>
              </w:rPr>
              <w:t>円</w:t>
            </w:r>
          </w:p>
          <w:p w:rsidR="000F19FF" w:rsidRDefault="000F19FF" w:rsidP="00CF14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□うち敷金充当額</w:t>
            </w:r>
          </w:p>
          <w:p w:rsidR="000F19FF" w:rsidRDefault="000F19FF" w:rsidP="00CF14E3">
            <w:pPr>
              <w:suppressAutoHyphens/>
              <w:kinsoku w:val="0"/>
              <w:autoSpaceDE w:val="0"/>
              <w:autoSpaceDN w:val="0"/>
              <w:spacing w:line="280" w:lineRule="exact"/>
              <w:jc w:val="right"/>
              <w:rPr>
                <w:rFonts w:ascii="ＭＳ 明朝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円</w:t>
            </w:r>
          </w:p>
          <w:p w:rsidR="000F19FF" w:rsidRDefault="000F19FF" w:rsidP="00CF14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</w:rPr>
            </w:pPr>
            <w:r>
              <w:rPr>
                <w:rFonts w:hint="eastAsia"/>
              </w:rPr>
              <w:t>（最後に支払った日</w:t>
            </w:r>
          </w:p>
          <w:p w:rsidR="000F19FF" w:rsidRDefault="000F19FF" w:rsidP="00CF14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z w:val="24"/>
              </w:rPr>
            </w:pPr>
            <w:r>
              <w:t xml:space="preserve">  </w:t>
            </w:r>
            <w:r w:rsidR="00ED1C5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・　　　・　　　）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9FF" w:rsidRDefault="000F19FF" w:rsidP="009742D6">
            <w:pPr>
              <w:suppressAutoHyphens/>
              <w:kinsoku w:val="0"/>
              <w:autoSpaceDE w:val="0"/>
              <w:autoSpaceDN w:val="0"/>
              <w:spacing w:line="340" w:lineRule="exact"/>
              <w:jc w:val="right"/>
              <w:rPr>
                <w:rFonts w:ascii="ＭＳ 明朝"/>
                <w:sz w:val="24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</w:t>
            </w:r>
            <w:r>
              <w:rPr>
                <w:rFonts w:hint="eastAsia"/>
              </w:rPr>
              <w:t>円</w:t>
            </w:r>
          </w:p>
        </w:tc>
      </w:tr>
    </w:tbl>
    <w:p w:rsidR="000F19FF" w:rsidRDefault="000F19FF" w:rsidP="00774C3F">
      <w:r>
        <w:t xml:space="preserve">     </w:t>
      </w:r>
      <w:r>
        <w:rPr>
          <w:rFonts w:hint="eastAsia"/>
        </w:rPr>
        <w:t>□未払賃料等の内訳</w:t>
      </w:r>
      <w:r>
        <w:t xml:space="preserve">      </w:t>
      </w:r>
      <w:r>
        <w:rPr>
          <w:rFonts w:hint="eastAsia"/>
        </w:rPr>
        <w:t>□別紙のとおり</w:t>
      </w:r>
    </w:p>
    <w:p w:rsidR="00532165" w:rsidRDefault="000F19FF" w:rsidP="00983516">
      <w:pPr>
        <w:spacing w:line="300" w:lineRule="exact"/>
        <w:ind w:leftChars="100" w:left="212"/>
      </w:pPr>
      <w:r>
        <w:rPr>
          <w:rFonts w:hint="eastAsia"/>
        </w:rPr>
        <w:t>添付書類　資格証明書　□登記簿謄本</w:t>
      </w:r>
      <w:r w:rsidR="00684615">
        <w:rPr>
          <w:rFonts w:hint="eastAsia"/>
        </w:rPr>
        <w:t>（登記事項証明書）</w:t>
      </w:r>
      <w:r>
        <w:rPr>
          <w:rFonts w:hint="eastAsia"/>
        </w:rPr>
        <w:t xml:space="preserve">　</w:t>
      </w:r>
    </w:p>
    <w:p w:rsidR="00320949" w:rsidRDefault="000F19FF" w:rsidP="00983516">
      <w:pPr>
        <w:spacing w:line="300" w:lineRule="exact"/>
        <w:ind w:leftChars="100" w:left="212" w:firstLineChars="500" w:firstLine="1060"/>
      </w:pPr>
      <w:bookmarkStart w:id="0" w:name="_GoBack"/>
      <w:r>
        <w:rPr>
          <w:rFonts w:hint="eastAsia"/>
        </w:rPr>
        <w:t xml:space="preserve">証拠書類　</w:t>
      </w:r>
      <w:r w:rsidR="00532165">
        <w:rPr>
          <w:rFonts w:hint="eastAsia"/>
        </w:rPr>
        <w:t xml:space="preserve">　</w:t>
      </w:r>
      <w:r>
        <w:rPr>
          <w:rFonts w:hint="eastAsia"/>
        </w:rPr>
        <w:t>□賃貸借契約書</w:t>
      </w:r>
      <w:r w:rsidR="00A47AF9">
        <w:rPr>
          <w:rFonts w:hint="eastAsia"/>
        </w:rPr>
        <w:t xml:space="preserve">　</w:t>
      </w:r>
      <w:r w:rsidR="00895C96">
        <w:rPr>
          <w:rFonts w:hint="eastAsia"/>
        </w:rPr>
        <w:t xml:space="preserve">　</w:t>
      </w:r>
      <w:r w:rsidR="00DC7FAD">
        <w:rPr>
          <w:rFonts w:hint="eastAsia"/>
        </w:rPr>
        <w:t xml:space="preserve">　</w:t>
      </w:r>
      <w:r>
        <w:rPr>
          <w:rFonts w:hint="eastAsia"/>
        </w:rPr>
        <w:t>（甲　　号証）　□重要事項説明書</w:t>
      </w:r>
      <w:r w:rsidR="00DC7FAD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bookmarkEnd w:id="0"/>
    <w:p w:rsidR="00AE6169" w:rsidRDefault="000F19FF" w:rsidP="00983516">
      <w:pPr>
        <w:spacing w:line="300" w:lineRule="exact"/>
        <w:ind w:leftChars="100" w:left="212"/>
        <w:rPr>
          <w:rFonts w:ascii="ＭＳ 明朝"/>
        </w:rPr>
      </w:pPr>
      <w:r>
        <w:rPr>
          <w:rFonts w:hint="eastAsia"/>
        </w:rPr>
        <w:t xml:space="preserve">　　　　　</w:t>
      </w:r>
      <w:r w:rsidR="00532165">
        <w:rPr>
          <w:rFonts w:hint="eastAsia"/>
        </w:rPr>
        <w:t xml:space="preserve">　　　　　　</w:t>
      </w:r>
      <w:r>
        <w:rPr>
          <w:rFonts w:hint="eastAsia"/>
        </w:rPr>
        <w:t>□内容証明郵便</w:t>
      </w:r>
      <w:r w:rsidR="00A47AF9">
        <w:rPr>
          <w:rFonts w:hint="eastAsia"/>
        </w:rPr>
        <w:t xml:space="preserve">　</w:t>
      </w:r>
      <w:r w:rsidR="00895C96">
        <w:rPr>
          <w:rFonts w:hint="eastAsia"/>
        </w:rPr>
        <w:t xml:space="preserve">　</w:t>
      </w:r>
      <w:r w:rsidR="00DC7FAD">
        <w:rPr>
          <w:rFonts w:hint="eastAsia"/>
        </w:rPr>
        <w:t xml:space="preserve">　</w:t>
      </w:r>
      <w:r>
        <w:rPr>
          <w:rFonts w:hint="eastAsia"/>
        </w:rPr>
        <w:t>（甲　　号証）　□配達証明書</w:t>
      </w:r>
      <w:r w:rsidR="007B4A3D">
        <w:rPr>
          <w:rFonts w:hint="eastAsia"/>
        </w:rPr>
        <w:t xml:space="preserve">　</w:t>
      </w:r>
      <w:r w:rsidR="00A47AF9">
        <w:rPr>
          <w:rFonts w:hint="eastAsia"/>
        </w:rPr>
        <w:t xml:space="preserve">　</w:t>
      </w:r>
      <w:r w:rsidR="00DC7FAD">
        <w:rPr>
          <w:rFonts w:hint="eastAsia"/>
        </w:rPr>
        <w:t xml:space="preserve">　</w:t>
      </w:r>
      <w:r>
        <w:rPr>
          <w:rFonts w:hint="eastAsia"/>
        </w:rPr>
        <w:t>（甲　　号証）</w:t>
      </w:r>
    </w:p>
    <w:sectPr w:rsidR="00AE6169" w:rsidSect="00362F74">
      <w:headerReference w:type="default" r:id="rId6"/>
      <w:pgSz w:w="11906" w:h="16838" w:code="9"/>
      <w:pgMar w:top="737" w:right="851" w:bottom="567" w:left="1134" w:header="720" w:footer="454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87" w:rsidRDefault="006E4587">
      <w:r>
        <w:separator/>
      </w:r>
    </w:p>
  </w:endnote>
  <w:endnote w:type="continuationSeparator" w:id="0">
    <w:p w:rsidR="006E4587" w:rsidRDefault="006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87" w:rsidRDefault="006E4587">
      <w:r>
        <w:separator/>
      </w:r>
    </w:p>
  </w:footnote>
  <w:footnote w:type="continuationSeparator" w:id="0">
    <w:p w:rsidR="006E4587" w:rsidRDefault="006E4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736" w:rsidRDefault="00982736" w:rsidP="00982736">
    <w:pPr>
      <w:pStyle w:val="a3"/>
      <w:jc w:val="right"/>
    </w:pPr>
    <w:r>
      <w:rPr>
        <w:rFonts w:hint="eastAsia"/>
      </w:rPr>
      <w:t>賃料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D1"/>
    <w:rsid w:val="0002457D"/>
    <w:rsid w:val="000678AE"/>
    <w:rsid w:val="000772B5"/>
    <w:rsid w:val="00086304"/>
    <w:rsid w:val="00097E25"/>
    <w:rsid w:val="000D375F"/>
    <w:rsid w:val="000E0A4F"/>
    <w:rsid w:val="000F19FF"/>
    <w:rsid w:val="000F489F"/>
    <w:rsid w:val="000F6CF8"/>
    <w:rsid w:val="00104657"/>
    <w:rsid w:val="00144835"/>
    <w:rsid w:val="001D57A4"/>
    <w:rsid w:val="001E0724"/>
    <w:rsid w:val="002B268B"/>
    <w:rsid w:val="00320949"/>
    <w:rsid w:val="00362F74"/>
    <w:rsid w:val="00366B14"/>
    <w:rsid w:val="003E6BFA"/>
    <w:rsid w:val="00430AE4"/>
    <w:rsid w:val="0044757B"/>
    <w:rsid w:val="004476E9"/>
    <w:rsid w:val="00465F91"/>
    <w:rsid w:val="00523917"/>
    <w:rsid w:val="00523DBD"/>
    <w:rsid w:val="00532165"/>
    <w:rsid w:val="005364A4"/>
    <w:rsid w:val="005376C9"/>
    <w:rsid w:val="005572D1"/>
    <w:rsid w:val="00581238"/>
    <w:rsid w:val="005C7528"/>
    <w:rsid w:val="0062128C"/>
    <w:rsid w:val="00680B04"/>
    <w:rsid w:val="00680E85"/>
    <w:rsid w:val="00684615"/>
    <w:rsid w:val="00687860"/>
    <w:rsid w:val="006E4587"/>
    <w:rsid w:val="00747F66"/>
    <w:rsid w:val="00772A42"/>
    <w:rsid w:val="00774C3F"/>
    <w:rsid w:val="007B4A3D"/>
    <w:rsid w:val="00803482"/>
    <w:rsid w:val="00822652"/>
    <w:rsid w:val="008471D8"/>
    <w:rsid w:val="00895C96"/>
    <w:rsid w:val="008B6089"/>
    <w:rsid w:val="008C6B0F"/>
    <w:rsid w:val="008D08DC"/>
    <w:rsid w:val="008D152E"/>
    <w:rsid w:val="008E2AB7"/>
    <w:rsid w:val="008E7215"/>
    <w:rsid w:val="009165AF"/>
    <w:rsid w:val="0094037E"/>
    <w:rsid w:val="0094108D"/>
    <w:rsid w:val="009742D6"/>
    <w:rsid w:val="009746BC"/>
    <w:rsid w:val="00982736"/>
    <w:rsid w:val="00983516"/>
    <w:rsid w:val="00996D13"/>
    <w:rsid w:val="00A00E8D"/>
    <w:rsid w:val="00A1468A"/>
    <w:rsid w:val="00A47AF9"/>
    <w:rsid w:val="00A8056C"/>
    <w:rsid w:val="00A80EF9"/>
    <w:rsid w:val="00A96142"/>
    <w:rsid w:val="00AA4187"/>
    <w:rsid w:val="00AE6169"/>
    <w:rsid w:val="00AF31D8"/>
    <w:rsid w:val="00AF74EC"/>
    <w:rsid w:val="00B212C3"/>
    <w:rsid w:val="00B50E1A"/>
    <w:rsid w:val="00BB2224"/>
    <w:rsid w:val="00BB6C16"/>
    <w:rsid w:val="00BE29C1"/>
    <w:rsid w:val="00C22052"/>
    <w:rsid w:val="00C839A0"/>
    <w:rsid w:val="00C976AC"/>
    <w:rsid w:val="00CA689E"/>
    <w:rsid w:val="00CB1A53"/>
    <w:rsid w:val="00CD3C03"/>
    <w:rsid w:val="00CF14E3"/>
    <w:rsid w:val="00CF637A"/>
    <w:rsid w:val="00D05D7B"/>
    <w:rsid w:val="00D86EA8"/>
    <w:rsid w:val="00DC7FAD"/>
    <w:rsid w:val="00DD2875"/>
    <w:rsid w:val="00DD41BC"/>
    <w:rsid w:val="00DE70A3"/>
    <w:rsid w:val="00DF2E9B"/>
    <w:rsid w:val="00E45F8E"/>
    <w:rsid w:val="00E925FE"/>
    <w:rsid w:val="00EA4079"/>
    <w:rsid w:val="00EB4997"/>
    <w:rsid w:val="00EC5793"/>
    <w:rsid w:val="00ED1C50"/>
    <w:rsid w:val="00F51105"/>
    <w:rsid w:val="00F84C8C"/>
    <w:rsid w:val="00F8768C"/>
    <w:rsid w:val="00F9233C"/>
    <w:rsid w:val="00F945F2"/>
    <w:rsid w:val="00FA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4CA7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8273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8273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D287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D287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7">
    <w:name w:val="一太郎"/>
    <w:rsid w:val="0094108D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dcterms:created xsi:type="dcterms:W3CDTF">2021-11-17T04:31:00Z</dcterms:created>
  <dcterms:modified xsi:type="dcterms:W3CDTF">2023-02-22T06:48:00Z</dcterms:modified>
</cp:coreProperties>
</file>