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A" w:rsidRDefault="00BA3A2A" w:rsidP="00BA3A2A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hAnsi="Times New Roman" w:cs="ＭＳ 明朝"/>
          <w:color w:val="000000"/>
          <w:w w:val="200"/>
          <w:kern w:val="0"/>
          <w:sz w:val="24"/>
        </w:rPr>
      </w:pPr>
      <w:bookmarkStart w:id="0" w:name="_GoBack"/>
      <w:bookmarkEnd w:id="0"/>
      <w:r w:rsidRPr="00BA3A2A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請求の趣旨</w:t>
      </w:r>
    </w:p>
    <w:p w:rsidR="00BA3A2A" w:rsidRPr="00BA3A2A" w:rsidRDefault="00BA3A2A" w:rsidP="00BA3A2A">
      <w:pPr>
        <w:suppressAutoHyphens/>
        <w:autoSpaceDE w:val="0"/>
        <w:autoSpaceDN w:val="0"/>
        <w:spacing w:line="10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F19FF" w:rsidRDefault="000F19FF" w:rsidP="00AE6169">
      <w:pPr>
        <w:spacing w:line="300" w:lineRule="exact"/>
        <w:rPr>
          <w:sz w:val="24"/>
        </w:rPr>
      </w:pPr>
      <w:r>
        <w:rPr>
          <w:rFonts w:hint="eastAsia"/>
          <w:sz w:val="24"/>
        </w:rPr>
        <w:t>１　被告　は</w:t>
      </w:r>
      <w:r w:rsidR="004B582E">
        <w:rPr>
          <w:rFonts w:hint="eastAsia"/>
          <w:sz w:val="24"/>
        </w:rPr>
        <w:t>、</w:t>
      </w:r>
      <w:r>
        <w:rPr>
          <w:rFonts w:hint="eastAsia"/>
          <w:sz w:val="24"/>
        </w:rPr>
        <w:t>原告に対して</w:t>
      </w:r>
      <w:r w:rsidR="004B582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　　　　次の金員を支払え。</w:t>
      </w:r>
    </w:p>
    <w:p w:rsidR="004A56A6" w:rsidRDefault="004A56A6" w:rsidP="004A56A6">
      <w:pPr>
        <w:pStyle w:val="a7"/>
        <w:ind w:firstLineChars="100" w:firstLine="240"/>
        <w:rPr>
          <w:rFonts w:ascii="ＭＳ 明朝" w:hAnsi="ＭＳ 明朝"/>
          <w:sz w:val="24"/>
          <w:szCs w:val="24"/>
        </w:rPr>
      </w:pPr>
      <w:r w:rsidRPr="005D037C">
        <w:rPr>
          <w:rFonts w:ascii="ＭＳ 明朝" w:hAnsi="ＭＳ 明朝" w:hint="eastAsia"/>
          <w:sz w:val="24"/>
          <w:szCs w:val="24"/>
        </w:rPr>
        <w:t>□（ただし</w:t>
      </w:r>
      <w:r w:rsidR="004B582E">
        <w:rPr>
          <w:rFonts w:ascii="ＭＳ 明朝" w:hAnsi="ＭＳ 明朝" w:hint="eastAsia"/>
          <w:sz w:val="24"/>
          <w:szCs w:val="24"/>
        </w:rPr>
        <w:t>、</w:t>
      </w:r>
      <w:r w:rsidRPr="005D037C">
        <w:rPr>
          <w:rFonts w:ascii="ＭＳ 明朝" w:hAnsi="ＭＳ 明朝" w:hint="eastAsia"/>
          <w:sz w:val="24"/>
          <w:szCs w:val="24"/>
        </w:rPr>
        <w:t>被告　　　　　　　に対しては</w:t>
      </w:r>
      <w:r w:rsidR="004B582E">
        <w:rPr>
          <w:rFonts w:ascii="ＭＳ 明朝" w:hAnsi="ＭＳ 明朝" w:hint="eastAsia"/>
          <w:sz w:val="24"/>
          <w:szCs w:val="24"/>
        </w:rPr>
        <w:t>、</w:t>
      </w:r>
      <w:r w:rsidRPr="005D037C">
        <w:rPr>
          <w:rFonts w:ascii="ＭＳ 明朝" w:hAnsi="ＭＳ 明朝" w:hint="eastAsia"/>
          <w:sz w:val="24"/>
          <w:szCs w:val="24"/>
        </w:rPr>
        <w:t>金　　　　　　　円の限度）</w:t>
      </w:r>
    </w:p>
    <w:p w:rsidR="009E457A" w:rsidRPr="005D037C" w:rsidRDefault="009E457A" w:rsidP="009E457A">
      <w:pPr>
        <w:pStyle w:val="a7"/>
        <w:spacing w:line="100" w:lineRule="exact"/>
        <w:rPr>
          <w:spacing w:val="0"/>
        </w:rPr>
      </w:pPr>
    </w:p>
    <w:p w:rsidR="000F19FF" w:rsidRDefault="009E457A" w:rsidP="00AE6169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F19FF">
        <w:rPr>
          <w:rFonts w:hint="eastAsia"/>
          <w:sz w:val="24"/>
        </w:rPr>
        <w:t>金　　　　　　　　　　　　　　円</w:t>
      </w:r>
    </w:p>
    <w:p w:rsidR="009E457A" w:rsidRDefault="000929AE" w:rsidP="009E457A">
      <w:pPr>
        <w:spacing w:line="10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0E48" wp14:editId="68FF69EA">
                <wp:simplePos x="0" y="0"/>
                <wp:positionH relativeFrom="column">
                  <wp:posOffset>400050</wp:posOffset>
                </wp:positionH>
                <wp:positionV relativeFrom="paragraph">
                  <wp:posOffset>64770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20F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.5pt;margin-top:5.1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8DF" wp14:editId="01875E8A">
                <wp:simplePos x="0" y="0"/>
                <wp:positionH relativeFrom="column">
                  <wp:posOffset>4215765</wp:posOffset>
                </wp:positionH>
                <wp:positionV relativeFrom="paragraph">
                  <wp:posOffset>50800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1FA4" id="左大かっこ 11" o:spid="_x0000_s1026" type="#_x0000_t85" style="position:absolute;left:0;text-align:left;margin-left:331.95pt;margin-top:4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DWaGov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9E457A" w:rsidRPr="00F60EB7" w:rsidRDefault="009E457A" w:rsidP="009E457A">
      <w:pPr>
        <w:wordWrap w:val="0"/>
        <w:autoSpaceDE w:val="0"/>
        <w:autoSpaceDN w:val="0"/>
        <w:adjustRightInd w:val="0"/>
        <w:spacing w:line="288" w:lineRule="exact"/>
        <w:ind w:leftChars="399" w:left="846"/>
        <w:rPr>
          <w:rFonts w:ascii="ＭＳ 明朝" w:hAnsi="ＭＳ 明朝" w:cs="ＭＳ 明朝"/>
          <w:spacing w:val="1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9E457A" w:rsidRPr="00F60EB7" w:rsidRDefault="009E457A" w:rsidP="009E457A">
      <w:pPr>
        <w:autoSpaceDE w:val="0"/>
        <w:autoSpaceDN w:val="0"/>
        <w:adjustRightInd w:val="0"/>
        <w:spacing w:line="120" w:lineRule="exact"/>
        <w:ind w:leftChars="300" w:left="636"/>
        <w:rPr>
          <w:rFonts w:ascii="ＭＳ 明朝" w:hAnsi="ＭＳ 明朝" w:cs="ＭＳ 明朝"/>
          <w:spacing w:val="-1"/>
          <w:kern w:val="0"/>
          <w:sz w:val="24"/>
        </w:rPr>
      </w:pPr>
    </w:p>
    <w:p w:rsidR="009E457A" w:rsidRDefault="009E457A" w:rsidP="009E457A">
      <w:pPr>
        <w:autoSpaceDE w:val="0"/>
        <w:autoSpaceDN w:val="0"/>
        <w:adjustRightInd w:val="0"/>
        <w:spacing w:line="320" w:lineRule="exact"/>
        <w:ind w:leftChars="400" w:left="848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□訴状送達の日の翌日</w:t>
      </w:r>
    </w:p>
    <w:p w:rsidR="009E457A" w:rsidRDefault="009E457A" w:rsidP="009E457A">
      <w:pPr>
        <w:autoSpaceDE w:val="0"/>
        <w:autoSpaceDN w:val="0"/>
        <w:adjustRightInd w:val="0"/>
        <w:spacing w:line="100" w:lineRule="exact"/>
        <w:ind w:leftChars="300" w:left="636"/>
        <w:rPr>
          <w:rFonts w:ascii="ＭＳ 明朝" w:hAnsi="ＭＳ 明朝" w:cs="ＭＳ 明朝"/>
          <w:spacing w:val="-1"/>
          <w:kern w:val="0"/>
          <w:sz w:val="24"/>
        </w:rPr>
      </w:pPr>
    </w:p>
    <w:p w:rsidR="009E457A" w:rsidRDefault="009E457A" w:rsidP="009E457A">
      <w:pPr>
        <w:autoSpaceDE w:val="0"/>
        <w:autoSpaceDN w:val="0"/>
        <w:adjustRightInd w:val="0"/>
        <w:spacing w:line="320" w:lineRule="exact"/>
        <w:ind w:leftChars="399" w:left="846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  <w:r w:rsidR="0044398F">
        <w:rPr>
          <w:rFonts w:hint="eastAsia"/>
          <w:spacing w:val="-1"/>
          <w:sz w:val="24"/>
        </w:rPr>
        <w:t>支払済み</w:t>
      </w: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まで　年　　　パーセントの割合による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金員</w:t>
      </w:r>
    </w:p>
    <w:p w:rsidR="009E457A" w:rsidRPr="00A25DC9" w:rsidRDefault="009E457A" w:rsidP="009E457A">
      <w:pPr>
        <w:autoSpaceDE w:val="0"/>
        <w:autoSpaceDN w:val="0"/>
        <w:adjustRightInd w:val="0"/>
        <w:spacing w:line="100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0F19FF" w:rsidRDefault="000F19FF" w:rsidP="00AE6169">
      <w:pPr>
        <w:spacing w:line="300" w:lineRule="exact"/>
        <w:rPr>
          <w:rFonts w:ascii="ＭＳ 明朝"/>
        </w:rPr>
      </w:pPr>
      <w:r>
        <w:rPr>
          <w:rFonts w:hint="eastAsia"/>
          <w:sz w:val="24"/>
        </w:rPr>
        <w:t>２　訴訟費用は</w:t>
      </w:r>
      <w:r w:rsidR="004B582E">
        <w:rPr>
          <w:rFonts w:hint="eastAsia"/>
          <w:sz w:val="24"/>
        </w:rPr>
        <w:t>、</w:t>
      </w:r>
      <w:r>
        <w:rPr>
          <w:rFonts w:hint="eastAsia"/>
          <w:sz w:val="24"/>
        </w:rPr>
        <w:t>被告　の負担とする。</w:t>
      </w:r>
    </w:p>
    <w:p w:rsidR="000F19FF" w:rsidRDefault="000F19FF" w:rsidP="00AE6169">
      <w:pPr>
        <w:spacing w:line="300" w:lineRule="exact"/>
        <w:rPr>
          <w:sz w:val="24"/>
        </w:rPr>
      </w:pPr>
      <w:r>
        <w:rPr>
          <w:rFonts w:hint="eastAsia"/>
          <w:sz w:val="24"/>
        </w:rPr>
        <w:t>との判決（□及び仮執行の宣言）を求めます。</w:t>
      </w:r>
    </w:p>
    <w:p w:rsidR="00BA3A2A" w:rsidRDefault="00BA3A2A" w:rsidP="00BA3A2A">
      <w:pPr>
        <w:spacing w:line="100" w:lineRule="exact"/>
        <w:rPr>
          <w:rFonts w:ascii="ＭＳ 明朝"/>
        </w:rPr>
      </w:pPr>
    </w:p>
    <w:p w:rsidR="00BA3A2A" w:rsidRDefault="00BA3A2A" w:rsidP="00BA3A2A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hAnsi="Times New Roman" w:cs="ＭＳ 明朝"/>
          <w:color w:val="000000"/>
          <w:w w:val="200"/>
          <w:kern w:val="0"/>
          <w:sz w:val="24"/>
        </w:rPr>
      </w:pPr>
      <w:r w:rsidRPr="00BA3A2A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紛争の要点（請求の原因）</w:t>
      </w:r>
    </w:p>
    <w:p w:rsidR="00BA3A2A" w:rsidRPr="00BA3A2A" w:rsidRDefault="00BA3A2A" w:rsidP="00BA3A2A">
      <w:pPr>
        <w:suppressAutoHyphens/>
        <w:autoSpaceDE w:val="0"/>
        <w:autoSpaceDN w:val="0"/>
        <w:spacing w:line="10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D57A4" w:rsidRDefault="000F19FF" w:rsidP="00AE6169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１　</w:t>
      </w:r>
      <w:r w:rsidR="001D57A4">
        <w:rPr>
          <w:rFonts w:hint="eastAsia"/>
          <w:sz w:val="24"/>
        </w:rPr>
        <w:t xml:space="preserve">契約の日　　　</w:t>
      </w:r>
      <w:r w:rsidR="00532165">
        <w:rPr>
          <w:rFonts w:hint="eastAsia"/>
          <w:sz w:val="24"/>
        </w:rPr>
        <w:t xml:space="preserve">　　</w:t>
      </w:r>
      <w:r w:rsidR="00CC3069">
        <w:rPr>
          <w:rFonts w:hint="eastAsia"/>
          <w:sz w:val="24"/>
        </w:rPr>
        <w:t>平成・令和</w:t>
      </w:r>
      <w:r w:rsidR="00AF71CE">
        <w:rPr>
          <w:rFonts w:hint="eastAsia"/>
          <w:sz w:val="24"/>
        </w:rPr>
        <w:t xml:space="preserve">　</w:t>
      </w:r>
      <w:r w:rsidR="001D57A4">
        <w:rPr>
          <w:rFonts w:hint="eastAsia"/>
          <w:sz w:val="24"/>
        </w:rPr>
        <w:t xml:space="preserve">　　年　</w:t>
      </w:r>
      <w:r w:rsidR="00AF71CE">
        <w:rPr>
          <w:rFonts w:hint="eastAsia"/>
          <w:sz w:val="24"/>
        </w:rPr>
        <w:t xml:space="preserve">　</w:t>
      </w:r>
      <w:r w:rsidR="001D57A4">
        <w:rPr>
          <w:rFonts w:hint="eastAsia"/>
          <w:sz w:val="24"/>
        </w:rPr>
        <w:t xml:space="preserve">　月　</w:t>
      </w:r>
      <w:r w:rsidR="00AF71CE">
        <w:rPr>
          <w:rFonts w:hint="eastAsia"/>
          <w:sz w:val="24"/>
        </w:rPr>
        <w:t xml:space="preserve">　</w:t>
      </w:r>
      <w:r w:rsidR="001D57A4">
        <w:rPr>
          <w:rFonts w:hint="eastAsia"/>
          <w:sz w:val="24"/>
        </w:rPr>
        <w:t xml:space="preserve">　日</w:t>
      </w:r>
    </w:p>
    <w:p w:rsidR="000F19FF" w:rsidRDefault="001D57A4" w:rsidP="001D57A4">
      <w:pPr>
        <w:spacing w:line="300" w:lineRule="exact"/>
        <w:rPr>
          <w:rFonts w:ascii="ＭＳ 明朝"/>
        </w:rPr>
      </w:pPr>
      <w:r>
        <w:rPr>
          <w:rFonts w:hint="eastAsia"/>
          <w:sz w:val="24"/>
        </w:rPr>
        <w:t xml:space="preserve">２　</w:t>
      </w:r>
      <w:r w:rsidR="000F19FF">
        <w:rPr>
          <w:rFonts w:hint="eastAsia"/>
          <w:sz w:val="24"/>
        </w:rPr>
        <w:t>賃貸借</w:t>
      </w:r>
      <w:r w:rsidR="00680B04">
        <w:rPr>
          <w:rFonts w:hint="eastAsia"/>
          <w:sz w:val="24"/>
        </w:rPr>
        <w:t>契約</w:t>
      </w:r>
      <w:r w:rsidR="000F19FF">
        <w:rPr>
          <w:rFonts w:hint="eastAsia"/>
          <w:sz w:val="24"/>
        </w:rPr>
        <w:t>の内容</w:t>
      </w:r>
    </w:p>
    <w:p w:rsidR="000F19FF" w:rsidRDefault="000F19FF" w:rsidP="0002457D">
      <w:pPr>
        <w:spacing w:line="300" w:lineRule="exact"/>
        <w:ind w:left="242" w:hangingChars="100" w:hanging="242"/>
        <w:rPr>
          <w:rFonts w:ascii="ＭＳ 明朝"/>
        </w:rPr>
      </w:pPr>
      <w:r>
        <w:rPr>
          <w:rFonts w:hint="eastAsia"/>
          <w:sz w:val="24"/>
        </w:rPr>
        <w:t xml:space="preserve">　　原告は　□被告　　　　　　　</w:t>
      </w:r>
      <w:r w:rsidR="00E925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D57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□訴外　</w:t>
      </w:r>
      <w:r w:rsidR="001D57A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との間で</w:t>
      </w:r>
      <w:r w:rsidR="001D57A4">
        <w:rPr>
          <w:rFonts w:hint="eastAsia"/>
          <w:sz w:val="24"/>
        </w:rPr>
        <w:t></w:t>
      </w:r>
      <w:r>
        <w:rPr>
          <w:rFonts w:hint="eastAsia"/>
          <w:sz w:val="24"/>
        </w:rPr>
        <w:t>の物件について</w:t>
      </w:r>
      <w:r w:rsidR="004B582E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次のとおり賃貸借契約を締結し</w:t>
      </w:r>
      <w:r w:rsidR="004B582E">
        <w:rPr>
          <w:rFonts w:hint="eastAsia"/>
          <w:sz w:val="24"/>
        </w:rPr>
        <w:t>、</w:t>
      </w:r>
      <w:r w:rsidR="00E925FE">
        <w:rPr>
          <w:rFonts w:hint="eastAsia"/>
          <w:sz w:val="24"/>
        </w:rPr>
        <w:t>物件を引き渡した</w:t>
      </w:r>
      <w:r>
        <w:rPr>
          <w:rFonts w:hint="eastAsia"/>
          <w:sz w:val="24"/>
        </w:rPr>
        <w:t>。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FD3C10" w:rsidRPr="00353591">
        <w:rPr>
          <w:rFonts w:asciiTheme="minorEastAsia" w:eastAsiaTheme="minorEastAsia" w:hAnsiTheme="minorEastAsia" w:hint="eastAsia"/>
          <w:sz w:val="24"/>
        </w:rPr>
        <w:t>(</w:t>
      </w:r>
      <w:r w:rsidR="00276690" w:rsidRPr="00353591">
        <w:rPr>
          <w:rFonts w:asciiTheme="minorEastAsia" w:eastAsiaTheme="minorEastAsia" w:hAnsiTheme="minorEastAsia" w:hint="eastAsia"/>
          <w:sz w:val="24"/>
        </w:rPr>
        <w:t>1</w:t>
      </w:r>
      <w:r w:rsidR="00FD3C10" w:rsidRPr="00353591">
        <w:rPr>
          <w:rFonts w:asciiTheme="minorEastAsia" w:eastAsiaTheme="minorEastAsia" w:hAnsiTheme="minorEastAsia" w:hint="eastAsia"/>
          <w:sz w:val="24"/>
        </w:rPr>
        <w:t>)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物件の表示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53591">
        <w:rPr>
          <w:rFonts w:asciiTheme="minorEastAsia" w:eastAsiaTheme="minorEastAsia" w:hAnsiTheme="minorEastAsia" w:hint="eastAsia"/>
          <w:sz w:val="24"/>
        </w:rPr>
        <w:t>所在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FD3C10" w:rsidRPr="00353591">
        <w:rPr>
          <w:rFonts w:asciiTheme="minorEastAsia" w:eastAsiaTheme="minorEastAsia" w:hAnsiTheme="minorEastAsia" w:hint="eastAsia"/>
          <w:sz w:val="24"/>
        </w:rPr>
        <w:t xml:space="preserve"> 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53591">
        <w:rPr>
          <w:rFonts w:asciiTheme="minorEastAsia" w:eastAsiaTheme="minorEastAsia" w:hAnsiTheme="minorEastAsia" w:hint="eastAsia"/>
          <w:sz w:val="24"/>
        </w:rPr>
        <w:t>名称</w:t>
      </w:r>
      <w:r w:rsidR="004B582E">
        <w:rPr>
          <w:rFonts w:asciiTheme="minorEastAsia" w:eastAsiaTheme="minorEastAsia" w:hAnsiTheme="minorEastAsia" w:hint="eastAsia"/>
          <w:sz w:val="24"/>
        </w:rPr>
        <w:t>、</w:t>
      </w:r>
      <w:r w:rsidRPr="00353591">
        <w:rPr>
          <w:rFonts w:asciiTheme="minorEastAsia" w:eastAsiaTheme="minorEastAsia" w:hAnsiTheme="minorEastAsia" w:hint="eastAsia"/>
          <w:sz w:val="24"/>
        </w:rPr>
        <w:t>室番号</w:t>
      </w:r>
    </w:p>
    <w:p w:rsidR="00320949" w:rsidRPr="00353591" w:rsidRDefault="000F19FF" w:rsidP="00CC3069">
      <w:pPr>
        <w:spacing w:line="300" w:lineRule="exact"/>
        <w:ind w:rightChars="-268" w:right="-568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FD3C10" w:rsidRPr="00353591">
        <w:rPr>
          <w:rFonts w:asciiTheme="minorEastAsia" w:eastAsiaTheme="minorEastAsia" w:hAnsiTheme="minorEastAsia" w:hint="eastAsia"/>
          <w:sz w:val="24"/>
        </w:rPr>
        <w:t>(2)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賃貸借期間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="00CC3069" w:rsidRPr="00353591">
        <w:rPr>
          <w:rFonts w:asciiTheme="minorEastAsia" w:eastAsiaTheme="minorEastAsia" w:hAnsiTheme="minorEastAsia" w:hint="eastAsia"/>
          <w:sz w:val="24"/>
        </w:rPr>
        <w:t>平成・令和</w:t>
      </w:r>
      <w:r w:rsidR="002E668F"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53591">
        <w:rPr>
          <w:rFonts w:asciiTheme="minorEastAsia" w:eastAsiaTheme="minorEastAsia" w:hAnsiTheme="minorEastAsia" w:hint="eastAsia"/>
          <w:sz w:val="24"/>
        </w:rPr>
        <w:t>年　　月　　日から</w:t>
      </w:r>
      <w:r w:rsidR="00CC3069" w:rsidRPr="00353591">
        <w:rPr>
          <w:rFonts w:asciiTheme="minorEastAsia" w:eastAsiaTheme="minorEastAsia" w:hAnsiTheme="minorEastAsia" w:hint="eastAsia"/>
          <w:sz w:val="24"/>
        </w:rPr>
        <w:t>平成・令和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　年　　月　　日まで</w:t>
      </w:r>
    </w:p>
    <w:p w:rsidR="000F19FF" w:rsidRPr="00353591" w:rsidRDefault="000F19FF" w:rsidP="00320949">
      <w:pPr>
        <w:spacing w:line="300" w:lineRule="exact"/>
        <w:jc w:val="righ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</w:rPr>
        <w:t>（□以後自動更新）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FD3C10" w:rsidRPr="00353591">
        <w:rPr>
          <w:rFonts w:asciiTheme="minorEastAsia" w:eastAsiaTheme="minorEastAsia" w:hAnsiTheme="minorEastAsia" w:hint="eastAsia"/>
          <w:sz w:val="24"/>
        </w:rPr>
        <w:t>(3)</w:t>
      </w:r>
      <w:r w:rsidR="00820DB5">
        <w:rPr>
          <w:rFonts w:asciiTheme="minorEastAsia" w:eastAsiaTheme="minorEastAsia" w:hAnsiTheme="minorEastAsia" w:hint="eastAsia"/>
          <w:sz w:val="24"/>
        </w:rPr>
        <w:t xml:space="preserve">　賃　　　料　　 </w:t>
      </w:r>
      <w:r w:rsidRPr="00353591">
        <w:rPr>
          <w:rFonts w:asciiTheme="minorEastAsia" w:eastAsiaTheme="minorEastAsia" w:hAnsiTheme="minorEastAsia" w:hint="eastAsia"/>
          <w:sz w:val="24"/>
        </w:rPr>
        <w:t>月額金</w:t>
      </w:r>
      <w:r w:rsidR="00820DB5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　　　　　　円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53591">
        <w:rPr>
          <w:rFonts w:asciiTheme="minorEastAsia" w:eastAsiaTheme="minorEastAsia" w:hAnsiTheme="minorEastAsia" w:hint="eastAsia"/>
        </w:rPr>
        <w:t>（□</w:t>
      </w:r>
      <w:r w:rsidR="00CC3069" w:rsidRPr="00353591">
        <w:rPr>
          <w:rFonts w:asciiTheme="minorEastAsia" w:eastAsiaTheme="minorEastAsia" w:hAnsiTheme="minorEastAsia" w:hint="eastAsia"/>
        </w:rPr>
        <w:t>平成・令和</w:t>
      </w:r>
      <w:r w:rsidRPr="00353591">
        <w:rPr>
          <w:rFonts w:asciiTheme="minorEastAsia" w:eastAsiaTheme="minorEastAsia" w:hAnsiTheme="minorEastAsia" w:hint="eastAsia"/>
        </w:rPr>
        <w:t xml:space="preserve">　　年　　月　　日から月額金　　　　　　　　円）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581238"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□管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 </w:t>
      </w:r>
      <w:r w:rsidRPr="00353591">
        <w:rPr>
          <w:rFonts w:asciiTheme="minorEastAsia" w:eastAsiaTheme="minorEastAsia" w:hAnsiTheme="minorEastAsia" w:hint="eastAsia"/>
          <w:sz w:val="24"/>
        </w:rPr>
        <w:t>理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 </w:t>
      </w:r>
      <w:r w:rsidRPr="00353591">
        <w:rPr>
          <w:rFonts w:asciiTheme="minorEastAsia" w:eastAsiaTheme="minorEastAsia" w:hAnsiTheme="minorEastAsia" w:hint="eastAsia"/>
          <w:sz w:val="24"/>
        </w:rPr>
        <w:t xml:space="preserve">費　　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>月額金　　　　　　　　円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="00581238"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>□共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 </w:t>
      </w:r>
      <w:r w:rsidRPr="00353591">
        <w:rPr>
          <w:rFonts w:asciiTheme="minorEastAsia" w:eastAsiaTheme="minorEastAsia" w:hAnsiTheme="minorEastAsia" w:hint="eastAsia"/>
          <w:sz w:val="24"/>
        </w:rPr>
        <w:t>益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 </w:t>
      </w:r>
      <w:r w:rsidRPr="00353591">
        <w:rPr>
          <w:rFonts w:asciiTheme="minorEastAsia" w:eastAsiaTheme="minorEastAsia" w:hAnsiTheme="minorEastAsia" w:hint="eastAsia"/>
          <w:sz w:val="24"/>
        </w:rPr>
        <w:t>費</w:t>
      </w:r>
      <w:r w:rsidRPr="00353591">
        <w:rPr>
          <w:rFonts w:asciiTheme="minorEastAsia" w:eastAsiaTheme="minorEastAsia" w:hAnsiTheme="minorEastAsia"/>
          <w:sz w:val="24"/>
        </w:rPr>
        <w:t xml:space="preserve">    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>月額金</w:t>
      </w:r>
      <w:r w:rsidRPr="00353591">
        <w:rPr>
          <w:rFonts w:asciiTheme="minorEastAsia" w:eastAsiaTheme="minorEastAsia" w:hAnsiTheme="minorEastAsia"/>
          <w:sz w:val="24"/>
        </w:rPr>
        <w:t xml:space="preserve">                </w:t>
      </w:r>
      <w:r w:rsidRPr="00353591">
        <w:rPr>
          <w:rFonts w:asciiTheme="minorEastAsia" w:eastAsiaTheme="minorEastAsia" w:hAnsiTheme="minorEastAsia" w:hint="eastAsia"/>
          <w:sz w:val="24"/>
        </w:rPr>
        <w:t>円</w:t>
      </w:r>
    </w:p>
    <w:p w:rsidR="00430AE4" w:rsidRPr="00353591" w:rsidRDefault="000F19FF" w:rsidP="00AE6169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30AE4" w:rsidRPr="00353591">
        <w:rPr>
          <w:rFonts w:asciiTheme="minorEastAsia" w:eastAsiaTheme="minorEastAsia" w:hAnsiTheme="minorEastAsia" w:hint="eastAsia"/>
          <w:sz w:val="24"/>
        </w:rPr>
        <w:t>□</w:t>
      </w:r>
    </w:p>
    <w:p w:rsidR="000F19FF" w:rsidRPr="00353591" w:rsidRDefault="000F19FF" w:rsidP="00430AE4">
      <w:pPr>
        <w:spacing w:line="300" w:lineRule="exact"/>
        <w:ind w:firstLineChars="300" w:firstLine="726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>□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FD3C10" w:rsidRPr="00353591">
        <w:rPr>
          <w:rFonts w:asciiTheme="minorEastAsia" w:eastAsiaTheme="minorEastAsia" w:hAnsiTheme="minorEastAsia" w:hint="eastAsia"/>
          <w:sz w:val="24"/>
        </w:rPr>
        <w:t>(4)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連帯保証人</w:t>
      </w:r>
      <w:r w:rsidR="00276690"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□なし　□</w:t>
      </w:r>
      <w:r w:rsidR="00E925FE" w:rsidRPr="00353591">
        <w:rPr>
          <w:rFonts w:asciiTheme="minorEastAsia" w:eastAsiaTheme="minorEastAsia" w:hAnsiTheme="minorEastAsia" w:hint="eastAsia"/>
          <w:sz w:val="24"/>
        </w:rPr>
        <w:t>被告　　　　　　　□訴外</w:t>
      </w:r>
    </w:p>
    <w:p w:rsidR="002E668F" w:rsidRPr="00353591" w:rsidRDefault="002E668F" w:rsidP="002E668F">
      <w:pPr>
        <w:spacing w:line="300" w:lineRule="exact"/>
        <w:ind w:leftChars="400" w:left="848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>※</w:t>
      </w:r>
      <w:r w:rsidR="00A00D30" w:rsidRPr="00353591">
        <w:rPr>
          <w:rFonts w:asciiTheme="minorEastAsia" w:eastAsiaTheme="minorEastAsia" w:hAnsiTheme="minorEastAsia" w:hint="eastAsia"/>
          <w:sz w:val="24"/>
        </w:rPr>
        <w:t>被告</w:t>
      </w:r>
      <w:r w:rsidRPr="00353591">
        <w:rPr>
          <w:rFonts w:asciiTheme="minorEastAsia" w:eastAsiaTheme="minorEastAsia" w:hAnsiTheme="minorEastAsia" w:hint="eastAsia"/>
          <w:sz w:val="24"/>
        </w:rPr>
        <w:t>が</w:t>
      </w:r>
      <w:r w:rsidR="00A00D30" w:rsidRPr="00353591">
        <w:rPr>
          <w:rFonts w:asciiTheme="minorEastAsia" w:eastAsiaTheme="minorEastAsia" w:hAnsiTheme="minorEastAsia" w:hint="eastAsia"/>
          <w:sz w:val="24"/>
        </w:rPr>
        <w:t>保証人</w:t>
      </w:r>
      <w:r w:rsidRPr="00353591">
        <w:rPr>
          <w:rFonts w:asciiTheme="minorEastAsia" w:eastAsiaTheme="minorEastAsia" w:hAnsiTheme="minorEastAsia" w:hint="eastAsia"/>
          <w:sz w:val="24"/>
        </w:rPr>
        <w:t>の場合は</w:t>
      </w:r>
      <w:r w:rsidR="004B582E">
        <w:rPr>
          <w:rFonts w:asciiTheme="minorEastAsia" w:eastAsiaTheme="minorEastAsia" w:hAnsiTheme="minorEastAsia" w:hint="eastAsia"/>
          <w:sz w:val="24"/>
        </w:rPr>
        <w:t>、</w:t>
      </w:r>
      <w:r w:rsidRPr="00353591">
        <w:rPr>
          <w:rFonts w:asciiTheme="minorEastAsia" w:eastAsiaTheme="minorEastAsia" w:hAnsiTheme="minorEastAsia" w:hint="eastAsia"/>
          <w:sz w:val="24"/>
        </w:rPr>
        <w:t>次の事項も記載する。</w:t>
      </w:r>
    </w:p>
    <w:p w:rsidR="002E668F" w:rsidRPr="00353591" w:rsidRDefault="002E668F" w:rsidP="002E668F">
      <w:pPr>
        <w:spacing w:line="300" w:lineRule="exact"/>
        <w:ind w:leftChars="500" w:left="1060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>令和　　年　　月　　日付け　□書面</w:t>
      </w:r>
      <w:r w:rsidR="00276690" w:rsidRPr="00353591">
        <w:rPr>
          <w:rFonts w:asciiTheme="minorEastAsia" w:eastAsiaTheme="minorEastAsia" w:hAnsiTheme="minorEastAsia" w:hint="eastAsia"/>
          <w:sz w:val="24"/>
        </w:rPr>
        <w:t xml:space="preserve">　□電磁的記録　による根保証</w:t>
      </w:r>
    </w:p>
    <w:p w:rsidR="00276690" w:rsidRPr="00353591" w:rsidRDefault="00276690" w:rsidP="002E668F">
      <w:pPr>
        <w:spacing w:line="300" w:lineRule="exact"/>
        <w:ind w:leftChars="500" w:left="1060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>（極度額　　　　　　　円）</w:t>
      </w:r>
    </w:p>
    <w:p w:rsidR="000F19FF" w:rsidRPr="00353591" w:rsidRDefault="000F19FF" w:rsidP="00AE6169">
      <w:pPr>
        <w:spacing w:line="300" w:lineRule="exact"/>
        <w:rPr>
          <w:rFonts w:asciiTheme="minorEastAsia" w:eastAsiaTheme="minorEastAsia" w:hAnsiTheme="minorEastAsia"/>
        </w:rPr>
      </w:pP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FD3C10" w:rsidRPr="00353591">
        <w:rPr>
          <w:rFonts w:asciiTheme="minorEastAsia" w:eastAsiaTheme="minorEastAsia" w:hAnsiTheme="minorEastAsia" w:hint="eastAsia"/>
          <w:sz w:val="24"/>
        </w:rPr>
        <w:t>(5)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pacing w:val="365"/>
          <w:kern w:val="0"/>
          <w:sz w:val="24"/>
          <w:fitText w:val="1210" w:id="-155515136"/>
        </w:rPr>
        <w:t>敷</w:t>
      </w:r>
      <w:r w:rsidRPr="00353591">
        <w:rPr>
          <w:rFonts w:asciiTheme="minorEastAsia" w:eastAsiaTheme="minorEastAsia" w:hAnsiTheme="minorEastAsia" w:hint="eastAsia"/>
          <w:kern w:val="0"/>
          <w:sz w:val="24"/>
          <w:fitText w:val="1210" w:id="-155515136"/>
        </w:rPr>
        <w:t>金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="00532165" w:rsidRPr="0035359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53591">
        <w:rPr>
          <w:rFonts w:asciiTheme="minorEastAsia" w:eastAsiaTheme="minorEastAsia" w:hAnsiTheme="minorEastAsia" w:hint="eastAsia"/>
          <w:sz w:val="24"/>
        </w:rPr>
        <w:t xml:space="preserve">金　　</w:t>
      </w:r>
      <w:r w:rsidR="00E925FE" w:rsidRPr="00353591">
        <w:rPr>
          <w:rFonts w:asciiTheme="minorEastAsia" w:eastAsiaTheme="minorEastAsia" w:hAnsiTheme="minorEastAsia" w:hint="eastAsia"/>
          <w:sz w:val="24"/>
        </w:rPr>
        <w:t xml:space="preserve">　</w:t>
      </w:r>
      <w:r w:rsidRPr="00353591">
        <w:rPr>
          <w:rFonts w:asciiTheme="minorEastAsia" w:eastAsiaTheme="minorEastAsia" w:hAnsiTheme="minorEastAsia" w:hint="eastAsia"/>
          <w:sz w:val="24"/>
        </w:rPr>
        <w:t xml:space="preserve">　　　　　円</w:t>
      </w:r>
    </w:p>
    <w:p w:rsidR="000F19FF" w:rsidRPr="00353591" w:rsidRDefault="00FD3C10" w:rsidP="00581238">
      <w:pPr>
        <w:spacing w:line="300" w:lineRule="exact"/>
        <w:ind w:firstLineChars="100" w:firstLine="242"/>
        <w:rPr>
          <w:rFonts w:asciiTheme="minorEastAsia" w:eastAsiaTheme="minorEastAsia" w:hAnsiTheme="minorEastAsia"/>
          <w:sz w:val="24"/>
        </w:rPr>
      </w:pPr>
      <w:r w:rsidRPr="00353591">
        <w:rPr>
          <w:rFonts w:asciiTheme="minorEastAsia" w:eastAsiaTheme="minorEastAsia" w:hAnsiTheme="minorEastAsia" w:hint="eastAsia"/>
          <w:sz w:val="24"/>
        </w:rPr>
        <w:t>(6)</w:t>
      </w:r>
      <w:r w:rsidR="000F19FF" w:rsidRPr="00353591">
        <w:rPr>
          <w:rFonts w:asciiTheme="minorEastAsia" w:eastAsiaTheme="minorEastAsia" w:hAnsiTheme="minorEastAsia" w:hint="eastAsia"/>
          <w:sz w:val="24"/>
        </w:rPr>
        <w:t xml:space="preserve">　特</w:t>
      </w:r>
      <w:r w:rsidR="00E925FE" w:rsidRPr="00353591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F19FF" w:rsidRPr="00353591">
        <w:rPr>
          <w:rFonts w:asciiTheme="minorEastAsia" w:eastAsiaTheme="minorEastAsia" w:hAnsiTheme="minorEastAsia" w:hint="eastAsia"/>
          <w:sz w:val="24"/>
        </w:rPr>
        <w:t>約</w:t>
      </w:r>
    </w:p>
    <w:p w:rsidR="00E925FE" w:rsidRDefault="00E925FE" w:rsidP="009E457A">
      <w:pPr>
        <w:spacing w:line="180" w:lineRule="exact"/>
        <w:rPr>
          <w:rFonts w:ascii="ＭＳ 明朝"/>
        </w:rPr>
      </w:pPr>
    </w:p>
    <w:p w:rsidR="009E457A" w:rsidRDefault="009E457A" w:rsidP="009E457A">
      <w:pPr>
        <w:spacing w:line="180" w:lineRule="exact"/>
        <w:rPr>
          <w:rFonts w:ascii="ＭＳ 明朝"/>
        </w:rPr>
      </w:pPr>
    </w:p>
    <w:p w:rsidR="000F19FF" w:rsidRDefault="001D57A4" w:rsidP="00AE6169">
      <w:pPr>
        <w:spacing w:line="300" w:lineRule="exact"/>
        <w:rPr>
          <w:rFonts w:ascii="ＭＳ 明朝"/>
        </w:rPr>
      </w:pPr>
      <w:r>
        <w:rPr>
          <w:rFonts w:hint="eastAsia"/>
          <w:sz w:val="24"/>
        </w:rPr>
        <w:t>３</w:t>
      </w:r>
      <w:r w:rsidR="000F19FF">
        <w:rPr>
          <w:rFonts w:hint="eastAsia"/>
          <w:sz w:val="24"/>
        </w:rPr>
        <w:t xml:space="preserve">　賃貸借契約終了日　</w:t>
      </w:r>
      <w:r w:rsidR="00CC3069">
        <w:rPr>
          <w:rFonts w:hint="eastAsia"/>
          <w:sz w:val="24"/>
        </w:rPr>
        <w:t>令和</w:t>
      </w:r>
      <w:r w:rsidR="000F19FF">
        <w:rPr>
          <w:rFonts w:hint="eastAsia"/>
          <w:sz w:val="24"/>
        </w:rPr>
        <w:t xml:space="preserve">　　年　　月　　日</w:t>
      </w:r>
    </w:p>
    <w:p w:rsidR="000F19FF" w:rsidRDefault="001D57A4" w:rsidP="00AE6169">
      <w:pPr>
        <w:spacing w:line="300" w:lineRule="exact"/>
        <w:rPr>
          <w:sz w:val="24"/>
        </w:rPr>
      </w:pPr>
      <w:r>
        <w:rPr>
          <w:rFonts w:hint="eastAsia"/>
          <w:sz w:val="24"/>
        </w:rPr>
        <w:t>４</w:t>
      </w:r>
      <w:r w:rsidR="000772B5">
        <w:rPr>
          <w:rFonts w:hint="eastAsia"/>
          <w:sz w:val="24"/>
        </w:rPr>
        <w:t xml:space="preserve">　物件明渡日　　　　□上記３</w:t>
      </w:r>
      <w:r w:rsidR="000F19FF">
        <w:rPr>
          <w:rFonts w:hint="eastAsia"/>
          <w:sz w:val="24"/>
        </w:rPr>
        <w:t>と同じ　　□</w:t>
      </w:r>
      <w:r w:rsidR="00CC3069">
        <w:rPr>
          <w:rFonts w:hint="eastAsia"/>
          <w:sz w:val="24"/>
        </w:rPr>
        <w:t>令和</w:t>
      </w:r>
      <w:r w:rsidR="000F19FF">
        <w:rPr>
          <w:rFonts w:hint="eastAsia"/>
          <w:sz w:val="24"/>
        </w:rPr>
        <w:t xml:space="preserve">　　年　　月　　日</w:t>
      </w:r>
    </w:p>
    <w:p w:rsidR="000D375F" w:rsidRPr="009742D6" w:rsidRDefault="001D57A4" w:rsidP="00AE6169">
      <w:pPr>
        <w:spacing w:line="300" w:lineRule="exact"/>
        <w:rPr>
          <w:rFonts w:ascii="ＭＳ 明朝"/>
          <w:sz w:val="24"/>
        </w:rPr>
      </w:pPr>
      <w:r w:rsidRPr="009742D6">
        <w:rPr>
          <w:rFonts w:ascii="ＭＳ 明朝" w:hint="eastAsia"/>
          <w:sz w:val="24"/>
        </w:rPr>
        <w:t>５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3240"/>
        <w:gridCol w:w="3264"/>
        <w:gridCol w:w="3036"/>
      </w:tblGrid>
      <w:tr w:rsidR="000F19FF" w:rsidTr="000D375F">
        <w:trPr>
          <w:trHeight w:val="387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損　害　額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支払済みの額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残　　　　額</w:t>
            </w:r>
          </w:p>
        </w:tc>
      </w:tr>
      <w:tr w:rsidR="000F19FF" w:rsidTr="00820DB5">
        <w:trPr>
          <w:trHeight w:val="1388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9742D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9742D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4A56A6" w:rsidRDefault="004A56A6" w:rsidP="00820DB5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</w:pPr>
          </w:p>
          <w:p w:rsidR="000F19FF" w:rsidRDefault="000F19FF" w:rsidP="0035359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□うち敷金充当額</w:t>
            </w:r>
          </w:p>
          <w:p w:rsidR="000F19FF" w:rsidRDefault="000F19FF" w:rsidP="00353591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  <w:p w:rsidR="000F19FF" w:rsidRDefault="000F19FF" w:rsidP="00820D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（最後に支払った日</w:t>
            </w:r>
          </w:p>
          <w:p w:rsidR="000F19FF" w:rsidRDefault="000F19FF" w:rsidP="00820D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・　　　・　　　）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9742D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/>
                <w:sz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0F19FF" w:rsidRDefault="000F19FF" w:rsidP="00AE6169">
      <w:pPr>
        <w:spacing w:line="300" w:lineRule="exact"/>
        <w:rPr>
          <w:sz w:val="24"/>
        </w:rPr>
      </w:pPr>
      <w: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  <w:sz w:val="24"/>
        </w:rPr>
        <w:t>目的物件の具体的損傷状況等</w:t>
      </w:r>
      <w:r w:rsidR="000772B5">
        <w:rPr>
          <w:rFonts w:hint="eastAsia"/>
          <w:sz w:val="24"/>
        </w:rPr>
        <w:t>は</w:t>
      </w:r>
      <w:r>
        <w:rPr>
          <w:rFonts w:hint="eastAsia"/>
          <w:sz w:val="24"/>
        </w:rPr>
        <w:t>別紙のとおり</w:t>
      </w:r>
    </w:p>
    <w:p w:rsidR="000F19FF" w:rsidRDefault="000F19FF" w:rsidP="00820DB5">
      <w:pPr>
        <w:spacing w:line="100" w:lineRule="exact"/>
        <w:rPr>
          <w:rFonts w:ascii="ＭＳ 明朝"/>
        </w:rPr>
      </w:pPr>
    </w:p>
    <w:p w:rsidR="000F19FF" w:rsidRDefault="000F19FF" w:rsidP="00820DB5">
      <w:pPr>
        <w:spacing w:line="280" w:lineRule="exact"/>
        <w:ind w:leftChars="100" w:left="212"/>
        <w:rPr>
          <w:rFonts w:ascii="ＭＳ 明朝"/>
        </w:rPr>
      </w:pPr>
      <w:r>
        <w:rPr>
          <w:rFonts w:hint="eastAsia"/>
        </w:rPr>
        <w:t>添付書類　　資格証明書　□登記簿謄本</w:t>
      </w:r>
      <w:r w:rsidR="009742D6">
        <w:rPr>
          <w:rFonts w:hint="eastAsia"/>
        </w:rPr>
        <w:t>（登記事項証明書）</w:t>
      </w:r>
    </w:p>
    <w:p w:rsidR="000F19FF" w:rsidRDefault="000F19FF" w:rsidP="00820DB5">
      <w:pPr>
        <w:spacing w:line="280" w:lineRule="exact"/>
        <w:ind w:leftChars="100" w:left="212"/>
        <w:rPr>
          <w:rFonts w:ascii="ＭＳ 明朝"/>
        </w:rPr>
      </w:pPr>
      <w:r>
        <w:rPr>
          <w:rFonts w:hint="eastAsia"/>
        </w:rPr>
        <w:t xml:space="preserve">　　　　　　証拠書類　　□賃貸借契約書</w:t>
      </w:r>
      <w:r w:rsidR="00820DB5">
        <w:rPr>
          <w:rFonts w:hint="eastAsia"/>
        </w:rPr>
        <w:t xml:space="preserve">　　（甲　　号証）　</w:t>
      </w:r>
      <w:r>
        <w:rPr>
          <w:rFonts w:hint="eastAsia"/>
        </w:rPr>
        <w:t>□重要事項説明書</w:t>
      </w:r>
      <w:r w:rsidR="000F6662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820DB5" w:rsidRDefault="000F19FF" w:rsidP="00820DB5">
      <w:pPr>
        <w:spacing w:line="280" w:lineRule="exact"/>
        <w:ind w:leftChars="100" w:left="212"/>
      </w:pPr>
      <w:r>
        <w:rPr>
          <w:rFonts w:hint="eastAsia"/>
        </w:rPr>
        <w:t xml:space="preserve">　　　　　　　　　　　　□見積書</w:t>
      </w:r>
      <w:r w:rsidR="00820DB5">
        <w:rPr>
          <w:rFonts w:hint="eastAsia"/>
        </w:rPr>
        <w:t xml:space="preserve">　　　　　（甲　　号証）　</w:t>
      </w:r>
      <w:r>
        <w:rPr>
          <w:rFonts w:hint="eastAsia"/>
        </w:rPr>
        <w:t>□領収書</w:t>
      </w:r>
      <w:r w:rsidR="00820DB5">
        <w:rPr>
          <w:rFonts w:hint="eastAsia"/>
        </w:rPr>
        <w:t xml:space="preserve">　　　　</w:t>
      </w:r>
      <w:r w:rsidR="000F6662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820DB5" w:rsidRDefault="000F19FF" w:rsidP="00820DB5">
      <w:pPr>
        <w:spacing w:line="280" w:lineRule="exact"/>
        <w:ind w:leftChars="100" w:left="212" w:firstLineChars="1200" w:firstLine="2544"/>
      </w:pPr>
      <w:r>
        <w:rPr>
          <w:rFonts w:hint="eastAsia"/>
        </w:rPr>
        <w:t>□室内写真</w:t>
      </w:r>
      <w:r w:rsidR="00820DB5">
        <w:rPr>
          <w:rFonts w:hint="eastAsia"/>
        </w:rPr>
        <w:t xml:space="preserve">　</w:t>
      </w:r>
      <w:r w:rsidR="00CB1628" w:rsidRPr="00820DB5">
        <w:rPr>
          <w:rFonts w:asciiTheme="minorEastAsia" w:eastAsiaTheme="minorEastAsia" w:hAnsiTheme="minorEastAsia" w:hint="eastAsia"/>
        </w:rPr>
        <w:t>(</w:t>
      </w:r>
      <w:r w:rsidRPr="00820DB5">
        <w:rPr>
          <w:rFonts w:asciiTheme="minorEastAsia" w:eastAsiaTheme="minorEastAsia" w:hAnsiTheme="minorEastAsia" w:hint="eastAsia"/>
        </w:rPr>
        <w:t xml:space="preserve">甲　</w:t>
      </w:r>
      <w:r w:rsidR="000F6662">
        <w:rPr>
          <w:rFonts w:asciiTheme="minorEastAsia" w:eastAsiaTheme="minorEastAsia" w:hAnsiTheme="minorEastAsia" w:hint="eastAsia"/>
        </w:rPr>
        <w:t xml:space="preserve">　 </w:t>
      </w:r>
      <w:r w:rsidRPr="00820DB5">
        <w:rPr>
          <w:rFonts w:asciiTheme="minorEastAsia" w:eastAsiaTheme="minorEastAsia" w:hAnsiTheme="minorEastAsia" w:hint="eastAsia"/>
        </w:rPr>
        <w:t>証</w:t>
      </w:r>
      <w:r w:rsidR="00CB1628" w:rsidRPr="00820DB5">
        <w:rPr>
          <w:rFonts w:asciiTheme="minorEastAsia" w:eastAsiaTheme="minorEastAsia" w:hAnsiTheme="minorEastAsia" w:hint="eastAsia"/>
        </w:rPr>
        <w:t>の</w:t>
      </w:r>
      <w:r w:rsidR="00835B97" w:rsidRPr="00820DB5">
        <w:rPr>
          <w:rFonts w:asciiTheme="minorEastAsia" w:eastAsiaTheme="minorEastAsia" w:hAnsiTheme="minorEastAsia" w:hint="eastAsia"/>
        </w:rPr>
        <w:t xml:space="preserve">　～　</w:t>
      </w:r>
      <w:r w:rsidR="00CB1628" w:rsidRPr="00820DB5">
        <w:rPr>
          <w:rFonts w:asciiTheme="minorEastAsia" w:eastAsiaTheme="minorEastAsia" w:hAnsiTheme="minorEastAsia" w:hint="eastAsia"/>
        </w:rPr>
        <w:t>)</w:t>
      </w:r>
      <w:r w:rsidR="00820DB5">
        <w:rPr>
          <w:rFonts w:asciiTheme="minorEastAsia" w:eastAsiaTheme="minorEastAsia" w:hAnsiTheme="minorEastAsia" w:hint="eastAsia"/>
        </w:rPr>
        <w:t xml:space="preserve">　</w:t>
      </w:r>
      <w:r w:rsidR="000F6662">
        <w:rPr>
          <w:rFonts w:asciiTheme="minorEastAsia" w:eastAsiaTheme="minorEastAsia" w:hAnsiTheme="minorEastAsia" w:hint="eastAsia"/>
        </w:rPr>
        <w:t xml:space="preserve"> </w:t>
      </w:r>
      <w:r>
        <w:rPr>
          <w:rFonts w:hint="eastAsia"/>
        </w:rPr>
        <w:t>□内容証明郵便</w:t>
      </w:r>
      <w:r w:rsidR="00820DB5">
        <w:rPr>
          <w:rFonts w:hint="eastAsia"/>
        </w:rPr>
        <w:t xml:space="preserve">　</w:t>
      </w:r>
      <w:r w:rsidR="000F6662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0F19FF" w:rsidRDefault="000F19FF" w:rsidP="00820DB5">
      <w:pPr>
        <w:spacing w:line="280" w:lineRule="exact"/>
        <w:ind w:leftChars="100" w:left="212" w:firstLineChars="1200" w:firstLine="2544"/>
        <w:rPr>
          <w:rFonts w:ascii="ＭＳ 明朝"/>
        </w:rPr>
      </w:pPr>
      <w:r>
        <w:rPr>
          <w:rFonts w:hint="eastAsia"/>
        </w:rPr>
        <w:t>□配達証明書</w:t>
      </w:r>
      <w:r w:rsidR="00820DB5">
        <w:rPr>
          <w:rFonts w:hint="eastAsia"/>
        </w:rPr>
        <w:t xml:space="preserve">　　　</w:t>
      </w:r>
      <w:r>
        <w:rPr>
          <w:rFonts w:hint="eastAsia"/>
        </w:rPr>
        <w:t>（甲　　号証）</w:t>
      </w:r>
      <w:r>
        <w:t xml:space="preserve">  </w:t>
      </w:r>
      <w:r w:rsidR="00820DB5">
        <w:rPr>
          <w:rFonts w:hint="eastAsia"/>
        </w:rPr>
        <w:t>□</w:t>
      </w:r>
    </w:p>
    <w:p w:rsidR="000F19FF" w:rsidRPr="005001B1" w:rsidRDefault="00430AE4" w:rsidP="005001B1">
      <w:pPr>
        <w:spacing w:line="300" w:lineRule="exact"/>
        <w:rPr>
          <w:sz w:val="24"/>
        </w:rPr>
      </w:pPr>
      <w:r>
        <w:br w:type="page"/>
      </w:r>
      <w:r w:rsidR="005001B1" w:rsidRPr="005001B1">
        <w:rPr>
          <w:rFonts w:hint="eastAsia"/>
          <w:sz w:val="24"/>
        </w:rPr>
        <w:lastRenderedPageBreak/>
        <w:t>（</w:t>
      </w:r>
      <w:r w:rsidR="000F19FF" w:rsidRPr="005001B1">
        <w:rPr>
          <w:rFonts w:hint="eastAsia"/>
          <w:sz w:val="24"/>
        </w:rPr>
        <w:t>別　紙</w:t>
      </w:r>
      <w:r w:rsidR="005001B1" w:rsidRPr="005001B1">
        <w:rPr>
          <w:rFonts w:hint="eastAsia"/>
          <w:sz w:val="24"/>
        </w:rPr>
        <w:t>）</w:t>
      </w:r>
    </w:p>
    <w:p w:rsidR="005001B1" w:rsidRDefault="005001B1" w:rsidP="005001B1">
      <w:pPr>
        <w:spacing w:line="30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166"/>
        <w:gridCol w:w="4661"/>
        <w:gridCol w:w="3814"/>
      </w:tblGrid>
      <w:tr w:rsidR="000F19FF" w:rsidTr="00E925FE">
        <w:trPr>
          <w:trHeight w:val="470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0772B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建　物　の　損　傷　状　況　等</w:t>
            </w:r>
          </w:p>
        </w:tc>
      </w:tr>
      <w:tr w:rsidR="000F19FF" w:rsidTr="00E925FE">
        <w:trPr>
          <w:trHeight w:val="6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損傷箇所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</w:pPr>
            <w:r>
              <w:t xml:space="preserve"> </w:t>
            </w:r>
            <w:r>
              <w:rPr>
                <w:rFonts w:hint="eastAsia"/>
              </w:rPr>
              <w:t>損傷等の程度・修繕費の内容</w:t>
            </w:r>
          </w:p>
          <w:p w:rsidR="00E925FE" w:rsidRDefault="00E925FE" w:rsidP="00E925F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</w:rPr>
            </w:pPr>
          </w:p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　　　　　　　　　　　　　修繕等の費用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AF9" w:rsidRDefault="000F19FF" w:rsidP="00355AF9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そのうち通常使用の程度を</w:t>
            </w:r>
          </w:p>
          <w:p w:rsidR="000F19FF" w:rsidRDefault="000F19FF" w:rsidP="00355AF9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超えた損傷部分の費用</w:t>
            </w:r>
          </w:p>
        </w:tc>
      </w:tr>
      <w:tr w:rsidR="000F19FF" w:rsidTr="00523917">
        <w:trPr>
          <w:trHeight w:val="198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F19FF" w:rsidTr="00523917">
        <w:trPr>
          <w:trHeight w:val="198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F19FF" w:rsidTr="00523917">
        <w:trPr>
          <w:trHeight w:val="198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F19FF" w:rsidTr="00523917">
        <w:trPr>
          <w:trHeight w:val="198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F19FF" w:rsidTr="00523917">
        <w:trPr>
          <w:trHeight w:val="198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F19FF" w:rsidTr="00523917">
        <w:trPr>
          <w:trHeight w:val="660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E925F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2"/>
              <w:jc w:val="lef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  <w:p w:rsidR="000F19FF" w:rsidRDefault="000F19FF" w:rsidP="00AE6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計</w:t>
            </w:r>
          </w:p>
        </w:tc>
      </w:tr>
    </w:tbl>
    <w:p w:rsidR="00532165" w:rsidRDefault="00532165" w:rsidP="00AE6169">
      <w:pPr>
        <w:overflowPunct w:val="0"/>
        <w:spacing w:line="300" w:lineRule="exact"/>
        <w:textAlignment w:val="baseline"/>
        <w:rPr>
          <w:spacing w:val="2"/>
          <w:w w:val="200"/>
          <w:sz w:val="24"/>
        </w:rPr>
      </w:pPr>
    </w:p>
    <w:sectPr w:rsidR="00532165" w:rsidSect="00500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720" w:footer="454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D5" w:rsidRDefault="00010DD5">
      <w:r>
        <w:separator/>
      </w:r>
    </w:p>
  </w:endnote>
  <w:endnote w:type="continuationSeparator" w:id="0">
    <w:p w:rsidR="00010DD5" w:rsidRDefault="0001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45" w:rsidRDefault="00542A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45" w:rsidRDefault="00542A4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45" w:rsidRDefault="00542A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D5" w:rsidRDefault="00010DD5">
      <w:r>
        <w:separator/>
      </w:r>
    </w:p>
  </w:footnote>
  <w:footnote w:type="continuationSeparator" w:id="0">
    <w:p w:rsidR="00010DD5" w:rsidRDefault="0001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45" w:rsidRDefault="00542A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F9" w:rsidRDefault="00355AF9" w:rsidP="00355AF9">
    <w:pPr>
      <w:pStyle w:val="a3"/>
      <w:jc w:val="right"/>
    </w:pPr>
    <w:r>
      <w:rPr>
        <w:rFonts w:hint="eastAsia"/>
      </w:rPr>
      <w:t>原状回復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45" w:rsidRDefault="00542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1"/>
    <w:rsid w:val="00010DD5"/>
    <w:rsid w:val="0002457D"/>
    <w:rsid w:val="000678AE"/>
    <w:rsid w:val="00075F15"/>
    <w:rsid w:val="000772B5"/>
    <w:rsid w:val="000929AE"/>
    <w:rsid w:val="000929BD"/>
    <w:rsid w:val="00097E25"/>
    <w:rsid w:val="000D375F"/>
    <w:rsid w:val="000F19FF"/>
    <w:rsid w:val="000F489F"/>
    <w:rsid w:val="000F6662"/>
    <w:rsid w:val="000F6CF8"/>
    <w:rsid w:val="00160AF9"/>
    <w:rsid w:val="001B1386"/>
    <w:rsid w:val="001D57A4"/>
    <w:rsid w:val="0020200A"/>
    <w:rsid w:val="00276690"/>
    <w:rsid w:val="002D595A"/>
    <w:rsid w:val="002E668F"/>
    <w:rsid w:val="00320949"/>
    <w:rsid w:val="00353591"/>
    <w:rsid w:val="00355AF9"/>
    <w:rsid w:val="00355E35"/>
    <w:rsid w:val="00430AE4"/>
    <w:rsid w:val="00437D35"/>
    <w:rsid w:val="0044398F"/>
    <w:rsid w:val="004476E9"/>
    <w:rsid w:val="00465F91"/>
    <w:rsid w:val="004A56A6"/>
    <w:rsid w:val="004B582E"/>
    <w:rsid w:val="004F2222"/>
    <w:rsid w:val="005001B1"/>
    <w:rsid w:val="00523917"/>
    <w:rsid w:val="00523DBD"/>
    <w:rsid w:val="00532165"/>
    <w:rsid w:val="005376C9"/>
    <w:rsid w:val="00542A45"/>
    <w:rsid w:val="005572D1"/>
    <w:rsid w:val="00581238"/>
    <w:rsid w:val="005D037C"/>
    <w:rsid w:val="006211A5"/>
    <w:rsid w:val="00626746"/>
    <w:rsid w:val="00680B04"/>
    <w:rsid w:val="00684615"/>
    <w:rsid w:val="006F4FB8"/>
    <w:rsid w:val="007A21C9"/>
    <w:rsid w:val="008006E7"/>
    <w:rsid w:val="00815651"/>
    <w:rsid w:val="00820DB5"/>
    <w:rsid w:val="00834745"/>
    <w:rsid w:val="00835B97"/>
    <w:rsid w:val="008A13A8"/>
    <w:rsid w:val="008D152E"/>
    <w:rsid w:val="008F3C51"/>
    <w:rsid w:val="009165AF"/>
    <w:rsid w:val="0093681F"/>
    <w:rsid w:val="009742D6"/>
    <w:rsid w:val="009E457A"/>
    <w:rsid w:val="00A00D30"/>
    <w:rsid w:val="00A1468A"/>
    <w:rsid w:val="00A16D4C"/>
    <w:rsid w:val="00A41452"/>
    <w:rsid w:val="00A424CA"/>
    <w:rsid w:val="00AE6169"/>
    <w:rsid w:val="00AF71CE"/>
    <w:rsid w:val="00BA1DC8"/>
    <w:rsid w:val="00BA3A2A"/>
    <w:rsid w:val="00BB2224"/>
    <w:rsid w:val="00C843EC"/>
    <w:rsid w:val="00CB1628"/>
    <w:rsid w:val="00CB1A53"/>
    <w:rsid w:val="00CC3069"/>
    <w:rsid w:val="00CC7D09"/>
    <w:rsid w:val="00CD5837"/>
    <w:rsid w:val="00D05D7B"/>
    <w:rsid w:val="00D33653"/>
    <w:rsid w:val="00D70210"/>
    <w:rsid w:val="00D87BE1"/>
    <w:rsid w:val="00DD41BC"/>
    <w:rsid w:val="00DE70A3"/>
    <w:rsid w:val="00E228A3"/>
    <w:rsid w:val="00E41998"/>
    <w:rsid w:val="00E925FE"/>
    <w:rsid w:val="00EA4079"/>
    <w:rsid w:val="00F139EF"/>
    <w:rsid w:val="00F1636C"/>
    <w:rsid w:val="00F8768C"/>
    <w:rsid w:val="00F9233C"/>
    <w:rsid w:val="00F945F2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5A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5AF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C30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306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一太郎"/>
    <w:rsid w:val="004A56A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648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2021-11-17T04:31:00Z</dcterms:created>
  <dcterms:modified xsi:type="dcterms:W3CDTF">2023-03-01T07:49:00Z</dcterms:modified>
</cp:coreProperties>
</file>