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9AF" w:rsidRPr="003C09AF" w:rsidRDefault="003C09AF" w:rsidP="003C09AF">
      <w:pPr>
        <w:wordWrap/>
        <w:adjustRightInd/>
        <w:spacing w:line="300" w:lineRule="exact"/>
        <w:jc w:val="center"/>
        <w:rPr>
          <w:rFonts w:hAnsi="Times New Roman" w:cs="Times New Roman"/>
          <w:sz w:val="24"/>
          <w:szCs w:val="24"/>
        </w:rPr>
      </w:pPr>
      <w:bookmarkStart w:id="0" w:name="_GoBack"/>
      <w:bookmarkEnd w:id="0"/>
      <w:r w:rsidRPr="003C09AF">
        <w:rPr>
          <w:rFonts w:hAnsi="Times New Roman" w:hint="eastAsia"/>
          <w:w w:val="200"/>
          <w:sz w:val="24"/>
          <w:szCs w:val="24"/>
        </w:rPr>
        <w:t>請求の趣旨</w:t>
      </w:r>
    </w:p>
    <w:p w:rsidR="000F3ADF" w:rsidRDefault="000F3ADF" w:rsidP="003C09AF">
      <w:pPr>
        <w:wordWrap/>
        <w:adjustRightInd/>
        <w:spacing w:line="200" w:lineRule="exact"/>
        <w:rPr>
          <w:rFonts w:hAnsi="Times New Roman" w:cs="Times New Roman"/>
        </w:rPr>
      </w:pPr>
    </w:p>
    <w:p w:rsidR="000F3ADF" w:rsidRDefault="000F3ADF" w:rsidP="00C33215">
      <w:pPr>
        <w:wordWrap/>
        <w:adjustRightInd/>
        <w:spacing w:line="34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１　被告　は</w:t>
      </w:r>
      <w:r w:rsidR="00DE412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原告に対し</w:t>
      </w:r>
      <w:r w:rsidR="00DE412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　　　　次の金員を支払え。</w:t>
      </w:r>
    </w:p>
    <w:p w:rsidR="000F3ADF" w:rsidRDefault="000F3ADF" w:rsidP="00C33215">
      <w:pPr>
        <w:wordWrap/>
        <w:adjustRightInd/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金　　　　　　　　　　　　円</w:t>
      </w:r>
    </w:p>
    <w:p w:rsidR="00AD0227" w:rsidRDefault="00AD0227" w:rsidP="00AD0227">
      <w:pPr>
        <w:wordWrap/>
        <w:adjustRightInd/>
        <w:spacing w:line="100" w:lineRule="exact"/>
        <w:rPr>
          <w:rFonts w:hAnsi="Times New Roman" w:cs="Times New Roman"/>
        </w:rPr>
      </w:pPr>
      <w:r w:rsidRPr="00AD0227">
        <w:rPr>
          <w:rFonts w:ascii="Century" w:hAnsi="Century" w:cs="Times New Roman"/>
          <w:noProof/>
          <w:color w:val="auto"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CA8DF" wp14:editId="01875E8A">
                <wp:simplePos x="0" y="0"/>
                <wp:positionH relativeFrom="column">
                  <wp:posOffset>4053840</wp:posOffset>
                </wp:positionH>
                <wp:positionV relativeFrom="paragraph">
                  <wp:posOffset>50800</wp:posOffset>
                </wp:positionV>
                <wp:extent cx="104775" cy="447675"/>
                <wp:effectExtent l="0" t="0" r="28575" b="28575"/>
                <wp:wrapNone/>
                <wp:docPr id="12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476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D5E6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1" o:spid="_x0000_s1026" type="#_x0000_t85" style="position:absolute;left:0;text-align:left;margin-left:319.2pt;margin-top:4pt;width:8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" adj="421" strokecolor="windowText" strokeweight=".5pt">
                <v:stroke joinstyle="miter"/>
              </v:shape>
            </w:pict>
          </mc:Fallback>
        </mc:AlternateContent>
      </w:r>
    </w:p>
    <w:p w:rsidR="00AD0227" w:rsidRPr="00AD0227" w:rsidRDefault="00E62952" w:rsidP="00AD0227">
      <w:pPr>
        <w:suppressAutoHyphens w:val="0"/>
        <w:spacing w:line="288" w:lineRule="exact"/>
        <w:ind w:leftChars="399" w:left="811"/>
        <w:jc w:val="both"/>
        <w:textAlignment w:val="auto"/>
        <w:rPr>
          <w:color w:val="auto"/>
          <w:spacing w:val="11"/>
          <w:sz w:val="24"/>
          <w:szCs w:val="24"/>
        </w:rPr>
      </w:pPr>
      <w:r w:rsidRPr="00AD0227">
        <w:rPr>
          <w:rFonts w:ascii="Century" w:hAnsi="Century" w:cs="Times New Roman"/>
          <w:noProof/>
          <w:color w:val="auto"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48960" wp14:editId="003714E6">
                <wp:simplePos x="0" y="0"/>
                <wp:positionH relativeFrom="column">
                  <wp:posOffset>352425</wp:posOffset>
                </wp:positionH>
                <wp:positionV relativeFrom="paragraph">
                  <wp:posOffset>1270</wp:posOffset>
                </wp:positionV>
                <wp:extent cx="104775" cy="447675"/>
                <wp:effectExtent l="0" t="0" r="28575" b="28575"/>
                <wp:wrapNone/>
                <wp:docPr id="1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476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7A4B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1" o:spid="_x0000_s1026" type="#_x0000_t85" style="position:absolute;left:0;text-align:left;margin-left:27.75pt;margin-top:.1pt;width:8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" adj="421" strokecolor="windowText" strokeweight=".5pt">
                <v:stroke joinstyle="miter"/>
              </v:shape>
            </w:pict>
          </mc:Fallback>
        </mc:AlternateContent>
      </w:r>
      <w:r w:rsidR="00AD0227" w:rsidRPr="00AD0227">
        <w:rPr>
          <w:rFonts w:hint="eastAsia"/>
          <w:color w:val="auto"/>
          <w:spacing w:val="-1"/>
          <w:sz w:val="24"/>
          <w:szCs w:val="24"/>
        </w:rPr>
        <w:t>□及び上記金額に対する　　　　　　　　　　　　　　□令和 　年 　月 　日</w:t>
      </w:r>
    </w:p>
    <w:p w:rsidR="00AD0227" w:rsidRPr="00AD0227" w:rsidRDefault="00AD0227" w:rsidP="00AD0227">
      <w:pPr>
        <w:suppressAutoHyphens w:val="0"/>
        <w:wordWrap/>
        <w:spacing w:line="120" w:lineRule="exact"/>
        <w:ind w:leftChars="300" w:left="610"/>
        <w:jc w:val="both"/>
        <w:textAlignment w:val="auto"/>
        <w:rPr>
          <w:color w:val="auto"/>
          <w:spacing w:val="-1"/>
          <w:sz w:val="24"/>
          <w:szCs w:val="24"/>
        </w:rPr>
      </w:pPr>
    </w:p>
    <w:p w:rsidR="00AD0227" w:rsidRPr="00AD0227" w:rsidRDefault="00AD0227" w:rsidP="00AD0227">
      <w:pPr>
        <w:suppressAutoHyphens w:val="0"/>
        <w:wordWrap/>
        <w:spacing w:line="320" w:lineRule="exact"/>
        <w:ind w:leftChars="400" w:left="813"/>
        <w:jc w:val="both"/>
        <w:textAlignment w:val="auto"/>
        <w:rPr>
          <w:color w:val="auto"/>
          <w:spacing w:val="-1"/>
          <w:sz w:val="24"/>
          <w:szCs w:val="24"/>
        </w:rPr>
      </w:pPr>
      <w:r w:rsidRPr="00AD0227">
        <w:rPr>
          <w:rFonts w:hint="eastAsia"/>
          <w:color w:val="auto"/>
          <w:spacing w:val="-1"/>
          <w:sz w:val="24"/>
          <w:szCs w:val="24"/>
        </w:rPr>
        <w:t>□及び上記金額の内金　　　　　　　　 円に対する　 □訴状送達の日の翌日</w:t>
      </w:r>
    </w:p>
    <w:p w:rsidR="00AD0227" w:rsidRPr="00AD0227" w:rsidRDefault="00AD0227" w:rsidP="00AD0227">
      <w:pPr>
        <w:suppressAutoHyphens w:val="0"/>
        <w:wordWrap/>
        <w:spacing w:line="100" w:lineRule="exact"/>
        <w:ind w:leftChars="300" w:left="610"/>
        <w:jc w:val="both"/>
        <w:textAlignment w:val="auto"/>
        <w:rPr>
          <w:color w:val="auto"/>
          <w:spacing w:val="-1"/>
          <w:sz w:val="24"/>
          <w:szCs w:val="24"/>
        </w:rPr>
      </w:pPr>
    </w:p>
    <w:p w:rsidR="00AD0227" w:rsidRDefault="00AD0227" w:rsidP="00AD0227">
      <w:pPr>
        <w:suppressAutoHyphens w:val="0"/>
        <w:wordWrap/>
        <w:spacing w:line="320" w:lineRule="exact"/>
        <w:ind w:leftChars="399" w:left="811"/>
        <w:jc w:val="both"/>
        <w:textAlignment w:val="auto"/>
        <w:rPr>
          <w:color w:val="auto"/>
          <w:spacing w:val="-1"/>
          <w:sz w:val="24"/>
          <w:szCs w:val="24"/>
        </w:rPr>
      </w:pPr>
      <w:r w:rsidRPr="00AD0227">
        <w:rPr>
          <w:rFonts w:hint="eastAsia"/>
          <w:color w:val="auto"/>
          <w:spacing w:val="-1"/>
          <w:sz w:val="24"/>
          <w:szCs w:val="24"/>
        </w:rPr>
        <w:t>から</w:t>
      </w:r>
      <w:r w:rsidR="00241826">
        <w:rPr>
          <w:rFonts w:hint="eastAsia"/>
          <w:color w:val="auto"/>
          <w:spacing w:val="-1"/>
          <w:sz w:val="24"/>
          <w:szCs w:val="24"/>
        </w:rPr>
        <w:t>支払済み</w:t>
      </w:r>
      <w:r w:rsidRPr="00AD0227">
        <w:rPr>
          <w:rFonts w:hint="eastAsia"/>
          <w:color w:val="auto"/>
          <w:spacing w:val="-1"/>
          <w:sz w:val="24"/>
          <w:szCs w:val="24"/>
        </w:rPr>
        <w:t>まで　年　　　パーセントの割合による金員</w:t>
      </w:r>
    </w:p>
    <w:p w:rsidR="00AD0227" w:rsidRPr="00AD0227" w:rsidRDefault="00AD0227" w:rsidP="00AD0227">
      <w:pPr>
        <w:suppressAutoHyphens w:val="0"/>
        <w:wordWrap/>
        <w:spacing w:line="100" w:lineRule="exact"/>
        <w:jc w:val="both"/>
        <w:textAlignment w:val="auto"/>
        <w:rPr>
          <w:color w:val="auto"/>
          <w:spacing w:val="-1"/>
          <w:sz w:val="24"/>
          <w:szCs w:val="24"/>
        </w:rPr>
      </w:pPr>
    </w:p>
    <w:p w:rsidR="00AD0227" w:rsidRDefault="000F3ADF" w:rsidP="00C33215">
      <w:pPr>
        <w:wordWrap/>
        <w:adjustRightInd/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　訴訟費用は</w:t>
      </w:r>
      <w:r w:rsidR="00DE412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被告　の負担とする。</w:t>
      </w:r>
    </w:p>
    <w:p w:rsidR="00AD0227" w:rsidRPr="00AD0227" w:rsidRDefault="00AD0227" w:rsidP="00AD0227">
      <w:pPr>
        <w:wordWrap/>
        <w:adjustRightInd/>
        <w:spacing w:line="100" w:lineRule="exact"/>
        <w:rPr>
          <w:sz w:val="24"/>
          <w:szCs w:val="24"/>
        </w:rPr>
      </w:pPr>
    </w:p>
    <w:p w:rsidR="000F3ADF" w:rsidRDefault="000F3ADF" w:rsidP="00C33215">
      <w:pPr>
        <w:wordWrap/>
        <w:adjustRightInd/>
        <w:spacing w:line="34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との判決（□及び仮執行の宣言）を求めます。</w:t>
      </w:r>
    </w:p>
    <w:p w:rsidR="000F3ADF" w:rsidRDefault="000F3ADF" w:rsidP="003C09AF">
      <w:pPr>
        <w:wordWrap/>
        <w:adjustRightInd/>
        <w:spacing w:line="200" w:lineRule="exact"/>
        <w:rPr>
          <w:rFonts w:hAnsi="Times New Roman" w:cs="Times New Roman"/>
        </w:rPr>
      </w:pPr>
    </w:p>
    <w:p w:rsidR="003C09AF" w:rsidRPr="003C09AF" w:rsidRDefault="003C09AF" w:rsidP="003C09AF">
      <w:pPr>
        <w:wordWrap/>
        <w:adjustRightInd/>
        <w:spacing w:line="300" w:lineRule="exact"/>
        <w:jc w:val="center"/>
        <w:rPr>
          <w:rFonts w:hAnsi="Times New Roman" w:cs="Times New Roman"/>
          <w:sz w:val="24"/>
          <w:szCs w:val="24"/>
        </w:rPr>
      </w:pPr>
      <w:r w:rsidRPr="003C09AF">
        <w:rPr>
          <w:rFonts w:hAnsi="Times New Roman" w:hint="eastAsia"/>
          <w:w w:val="200"/>
          <w:sz w:val="24"/>
          <w:szCs w:val="24"/>
        </w:rPr>
        <w:t>紛争の要点（請求の原因）</w:t>
      </w:r>
    </w:p>
    <w:p w:rsidR="000F3ADF" w:rsidRPr="003C09AF" w:rsidRDefault="000F3ADF" w:rsidP="003C09AF">
      <w:pPr>
        <w:wordWrap/>
        <w:adjustRightInd/>
        <w:spacing w:line="200" w:lineRule="exact"/>
        <w:rPr>
          <w:rFonts w:hAnsi="Times New Roman" w:cs="Times New Roman"/>
        </w:rPr>
      </w:pPr>
    </w:p>
    <w:p w:rsidR="000F3ADF" w:rsidRDefault="000F3ADF" w:rsidP="00C33215">
      <w:pPr>
        <w:adjustRightInd/>
        <w:spacing w:line="36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１　賃貸借契約日　　</w:t>
      </w:r>
      <w:r w:rsidR="00071E15">
        <w:rPr>
          <w:rFonts w:hint="eastAsia"/>
          <w:sz w:val="24"/>
          <w:szCs w:val="24"/>
        </w:rPr>
        <w:t>平成・令和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473567" w:rsidRPr="007F11A3" w:rsidRDefault="00473567" w:rsidP="00C33215">
      <w:pPr>
        <w:adjustRightInd/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Pr="007F11A3">
        <w:rPr>
          <w:rFonts w:hint="eastAsia"/>
          <w:sz w:val="24"/>
          <w:szCs w:val="24"/>
        </w:rPr>
        <w:t>原告は</w:t>
      </w:r>
      <w:r w:rsidR="00DE4128">
        <w:rPr>
          <w:rFonts w:hint="eastAsia"/>
          <w:sz w:val="24"/>
          <w:szCs w:val="24"/>
        </w:rPr>
        <w:t>、</w:t>
      </w:r>
      <w:r w:rsidRPr="007F11A3">
        <w:rPr>
          <w:rFonts w:hint="eastAsia"/>
          <w:sz w:val="24"/>
          <w:szCs w:val="24"/>
        </w:rPr>
        <w:t>被告から</w:t>
      </w:r>
      <w:r w:rsidR="006E4F19" w:rsidRPr="007F11A3">
        <w:rPr>
          <w:rFonts w:hint="eastAsia"/>
          <w:sz w:val="24"/>
          <w:szCs w:val="24"/>
        </w:rPr>
        <w:t>次の</w:t>
      </w:r>
      <w:r w:rsidRPr="007F11A3">
        <w:rPr>
          <w:rFonts w:hint="eastAsia"/>
          <w:sz w:val="24"/>
          <w:szCs w:val="24"/>
        </w:rPr>
        <w:t>物件を賃借し</w:t>
      </w:r>
      <w:r w:rsidR="00DE4128">
        <w:rPr>
          <w:rFonts w:hint="eastAsia"/>
          <w:sz w:val="24"/>
          <w:szCs w:val="24"/>
        </w:rPr>
        <w:t>、</w:t>
      </w:r>
      <w:r w:rsidRPr="007F11A3">
        <w:rPr>
          <w:rFonts w:hint="eastAsia"/>
          <w:sz w:val="24"/>
          <w:szCs w:val="24"/>
        </w:rPr>
        <w:t>被告は</w:t>
      </w:r>
      <w:r w:rsidR="00DE4128">
        <w:rPr>
          <w:rFonts w:hint="eastAsia"/>
          <w:sz w:val="24"/>
          <w:szCs w:val="24"/>
        </w:rPr>
        <w:t>、</w:t>
      </w:r>
      <w:r w:rsidRPr="007F11A3">
        <w:rPr>
          <w:rFonts w:hint="eastAsia"/>
          <w:sz w:val="24"/>
          <w:szCs w:val="24"/>
        </w:rPr>
        <w:t>原告に対し</w:t>
      </w:r>
      <w:r w:rsidR="00DE4128">
        <w:rPr>
          <w:rFonts w:hint="eastAsia"/>
          <w:sz w:val="24"/>
          <w:szCs w:val="24"/>
        </w:rPr>
        <w:t>、</w:t>
      </w:r>
      <w:r w:rsidRPr="007F11A3">
        <w:rPr>
          <w:rFonts w:hint="eastAsia"/>
          <w:sz w:val="24"/>
          <w:szCs w:val="24"/>
        </w:rPr>
        <w:t>同物件を引き渡した。</w:t>
      </w:r>
    </w:p>
    <w:p w:rsidR="000F3ADF" w:rsidRDefault="000F3ADF" w:rsidP="00473567">
      <w:pPr>
        <w:adjustRightInd/>
        <w:spacing w:line="360" w:lineRule="exact"/>
        <w:ind w:firstLineChars="100" w:firstLine="233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目的物の表示　　所在</w:t>
      </w:r>
    </w:p>
    <w:p w:rsidR="000F3ADF" w:rsidRDefault="000F3ADF" w:rsidP="00C33215">
      <w:pPr>
        <w:adjustRightInd/>
        <w:spacing w:line="36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名称</w:t>
      </w:r>
    </w:p>
    <w:p w:rsidR="000F3ADF" w:rsidRDefault="000F3ADF" w:rsidP="00C33215">
      <w:pPr>
        <w:adjustRightInd/>
        <w:spacing w:line="36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室番号</w:t>
      </w:r>
    </w:p>
    <w:p w:rsidR="000F3ADF" w:rsidRDefault="000F3ADF" w:rsidP="00C33215">
      <w:pPr>
        <w:adjustRightInd/>
        <w:spacing w:line="36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３　預入敷金額　　　金　　　　</w:t>
      </w:r>
      <w:r w:rsidR="00C3321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円</w:t>
      </w:r>
    </w:p>
    <w:p w:rsidR="00112E0F" w:rsidRDefault="000F3ADF" w:rsidP="00071E15">
      <w:pPr>
        <w:adjustRightInd/>
        <w:spacing w:line="360" w:lineRule="exact"/>
        <w:ind w:rightChars="-210" w:right="-42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賃貸借期間　　　</w:t>
      </w:r>
      <w:r w:rsidR="00071E15">
        <w:rPr>
          <w:rFonts w:hint="eastAsia"/>
          <w:sz w:val="24"/>
          <w:szCs w:val="24"/>
        </w:rPr>
        <w:t>平成・令和</w:t>
      </w:r>
      <w:r w:rsidR="00A0542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年</w:t>
      </w:r>
      <w:r w:rsidR="00A0542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月</w:t>
      </w:r>
      <w:r w:rsidR="00A0542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日から</w:t>
      </w:r>
      <w:r w:rsidR="00071E15">
        <w:rPr>
          <w:rFonts w:hint="eastAsia"/>
          <w:sz w:val="24"/>
          <w:szCs w:val="24"/>
        </w:rPr>
        <w:t>平成・令和</w:t>
      </w:r>
      <w:r w:rsidR="00A0542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年</w:t>
      </w:r>
      <w:r w:rsidR="00A0542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月</w:t>
      </w:r>
      <w:r w:rsidR="00A0542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日</w:t>
      </w:r>
      <w:r w:rsidR="00112E0F">
        <w:rPr>
          <w:rFonts w:hint="eastAsia"/>
          <w:sz w:val="24"/>
          <w:szCs w:val="24"/>
        </w:rPr>
        <w:t>まで</w:t>
      </w:r>
    </w:p>
    <w:p w:rsidR="000F3ADF" w:rsidRPr="00112E0F" w:rsidRDefault="000F3ADF" w:rsidP="00C33215">
      <w:pPr>
        <w:adjustRightInd/>
        <w:spacing w:line="360" w:lineRule="exact"/>
        <w:ind w:firstLineChars="3500" w:firstLine="7117"/>
        <w:rPr>
          <w:rFonts w:hAnsi="Times New Roman" w:cs="Times New Roman"/>
        </w:rPr>
      </w:pPr>
      <w:r w:rsidRPr="00112E0F">
        <w:rPr>
          <w:rFonts w:hint="eastAsia"/>
        </w:rPr>
        <w:t>（□以後</w:t>
      </w:r>
      <w:r w:rsidR="00112E0F" w:rsidRPr="00112E0F">
        <w:rPr>
          <w:rFonts w:hint="eastAsia"/>
        </w:rPr>
        <w:t>自動</w:t>
      </w:r>
      <w:r w:rsidRPr="00112E0F">
        <w:rPr>
          <w:rFonts w:hint="eastAsia"/>
        </w:rPr>
        <w:t>更新）</w:t>
      </w:r>
    </w:p>
    <w:p w:rsidR="000F3ADF" w:rsidRDefault="000F3ADF" w:rsidP="00C33215">
      <w:pPr>
        <w:adjustRightInd/>
        <w:spacing w:line="36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５　賃貸借終了日　　</w:t>
      </w:r>
      <w:r w:rsidR="00071E15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0F3ADF" w:rsidRDefault="000F3ADF" w:rsidP="00C33215">
      <w:pPr>
        <w:adjustRightInd/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６　物件明渡日　　　□上記５と同じ</w:t>
      </w:r>
      <w:r w:rsidR="0017634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C3321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□</w:t>
      </w:r>
      <w:r w:rsidR="00071E15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112E0F" w:rsidRDefault="00112E0F" w:rsidP="00C33215">
      <w:pPr>
        <w:adjustRightInd/>
        <w:spacing w:line="36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７</w:t>
      </w:r>
    </w:p>
    <w:tbl>
      <w:tblPr>
        <w:tblW w:w="0" w:type="auto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226"/>
        <w:gridCol w:w="2332"/>
        <w:gridCol w:w="2332"/>
        <w:gridCol w:w="2226"/>
      </w:tblGrid>
      <w:tr w:rsidR="000F3ADF" w:rsidTr="00112E0F">
        <w:trPr>
          <w:trHeight w:val="514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F3ADF" w:rsidRDefault="000F3ADF" w:rsidP="00112E0F">
            <w:pPr>
              <w:kinsoku w:val="0"/>
              <w:overflowPunct w:val="0"/>
              <w:spacing w:line="27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ADF" w:rsidRDefault="000F3ADF" w:rsidP="00112E0F">
            <w:pPr>
              <w:kinsoku w:val="0"/>
              <w:overflowPunct w:val="0"/>
              <w:spacing w:line="27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預入敷金額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ADF" w:rsidRDefault="000F3ADF" w:rsidP="00112E0F">
            <w:pPr>
              <w:kinsoku w:val="0"/>
              <w:overflowPunct w:val="0"/>
              <w:spacing w:line="27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返還済みの額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ADF" w:rsidRDefault="000F3ADF" w:rsidP="00112E0F">
            <w:pPr>
              <w:kinsoku w:val="0"/>
              <w:overflowPunct w:val="0"/>
              <w:spacing w:line="27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控除を認める額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ADF" w:rsidRDefault="000F3ADF" w:rsidP="00112E0F">
            <w:pPr>
              <w:kinsoku w:val="0"/>
              <w:overflowPunct w:val="0"/>
              <w:spacing w:line="27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残　</w:t>
            </w:r>
            <w:r w:rsidR="00C3321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額</w:t>
            </w:r>
          </w:p>
        </w:tc>
      </w:tr>
      <w:tr w:rsidR="000F3ADF" w:rsidTr="00112E0F">
        <w:trPr>
          <w:trHeight w:val="132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F3ADF" w:rsidRDefault="000F3ADF" w:rsidP="000F3ADF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DF" w:rsidRDefault="000F3ADF" w:rsidP="000F3ADF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</w:p>
          <w:p w:rsidR="000F3ADF" w:rsidRDefault="000F3ADF" w:rsidP="000F3ADF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</w:t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DF" w:rsidRDefault="000F3ADF" w:rsidP="000F3ADF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</w:p>
          <w:p w:rsidR="000F3ADF" w:rsidRDefault="000F3ADF" w:rsidP="000F3ADF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DF" w:rsidRDefault="000F3ADF" w:rsidP="000F3ADF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</w:p>
          <w:p w:rsidR="000F3ADF" w:rsidRDefault="000F3ADF" w:rsidP="000F3ADF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DF" w:rsidRDefault="000F3ADF" w:rsidP="000F3ADF">
            <w:pPr>
              <w:kinsoku w:val="0"/>
              <w:overflowPunct w:val="0"/>
              <w:spacing w:line="242" w:lineRule="exact"/>
              <w:rPr>
                <w:rFonts w:hAnsi="Times New Roman" w:cs="Times New Roman"/>
              </w:rPr>
            </w:pPr>
          </w:p>
          <w:p w:rsidR="000F3ADF" w:rsidRDefault="000F3ADF" w:rsidP="000F3ADF">
            <w:pPr>
              <w:kinsoku w:val="0"/>
              <w:overflowPunct w:val="0"/>
              <w:spacing w:line="2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</w:t>
            </w:r>
            <w:r>
              <w:rPr>
                <w:rFonts w:hint="eastAsia"/>
              </w:rPr>
              <w:t>円</w:t>
            </w:r>
          </w:p>
        </w:tc>
      </w:tr>
    </w:tbl>
    <w:p w:rsidR="000F3ADF" w:rsidRDefault="000F3ADF" w:rsidP="000F3ADF">
      <w:pPr>
        <w:adjustRightInd/>
        <w:spacing w:line="242" w:lineRule="exact"/>
        <w:rPr>
          <w:rFonts w:hAnsi="Times New Roman" w:cs="Times New Roman"/>
        </w:rPr>
      </w:pPr>
    </w:p>
    <w:p w:rsidR="000F3ADF" w:rsidRDefault="000F3ADF" w:rsidP="00C33215">
      <w:pPr>
        <w:adjustRightInd/>
        <w:spacing w:line="36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８　その他</w:t>
      </w:r>
    </w:p>
    <w:p w:rsidR="000F3ADF" w:rsidRDefault="000F3ADF" w:rsidP="00C33215">
      <w:pPr>
        <w:adjustRightInd/>
        <w:spacing w:line="360" w:lineRule="exact"/>
        <w:ind w:left="700" w:hangingChars="300" w:hanging="7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□原告は</w:t>
      </w:r>
      <w:r w:rsidR="00DE412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被告に対</w:t>
      </w:r>
      <w:r w:rsidR="00112E0F">
        <w:rPr>
          <w:rFonts w:hint="eastAsia"/>
          <w:sz w:val="24"/>
          <w:szCs w:val="24"/>
        </w:rPr>
        <w:t>し</w:t>
      </w:r>
      <w:r w:rsidR="00DE4128">
        <w:rPr>
          <w:rFonts w:hint="eastAsia"/>
          <w:sz w:val="24"/>
          <w:szCs w:val="24"/>
        </w:rPr>
        <w:t>、</w:t>
      </w:r>
      <w:r w:rsidR="00112E0F">
        <w:rPr>
          <w:rFonts w:hint="eastAsia"/>
          <w:sz w:val="24"/>
          <w:szCs w:val="24"/>
        </w:rPr>
        <w:t>物件明渡までの賃料等の支払いを完了し</w:t>
      </w:r>
      <w:r w:rsidR="00DE4128">
        <w:rPr>
          <w:rFonts w:hint="eastAsia"/>
          <w:sz w:val="24"/>
          <w:szCs w:val="24"/>
        </w:rPr>
        <w:t>、</w:t>
      </w:r>
      <w:r w:rsidR="00112E0F">
        <w:rPr>
          <w:rFonts w:hint="eastAsia"/>
          <w:sz w:val="24"/>
          <w:szCs w:val="24"/>
        </w:rPr>
        <w:t>敷金から控除され</w:t>
      </w:r>
      <w:r>
        <w:rPr>
          <w:rFonts w:hint="eastAsia"/>
          <w:sz w:val="24"/>
          <w:szCs w:val="24"/>
        </w:rPr>
        <w:t>る債務はない。</w:t>
      </w:r>
    </w:p>
    <w:p w:rsidR="000F3ADF" w:rsidRDefault="000F3ADF" w:rsidP="00C33215">
      <w:pPr>
        <w:adjustRightInd/>
        <w:spacing w:line="36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□原告の被告に対する明渡時点での　□滞納賃料等　□及び　□原状回復費用</w:t>
      </w:r>
    </w:p>
    <w:p w:rsidR="000F3ADF" w:rsidRDefault="000F3ADF" w:rsidP="00C33215">
      <w:pPr>
        <w:adjustRightInd/>
        <w:spacing w:line="36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は金　　　　　　　　円であり</w:t>
      </w:r>
      <w:r w:rsidR="00DE412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預入敷金額からこれを控除した残金を請求する。</w:t>
      </w:r>
    </w:p>
    <w:p w:rsidR="000F3ADF" w:rsidRDefault="000F3ADF" w:rsidP="00C33215">
      <w:pPr>
        <w:adjustRightInd/>
        <w:spacing w:line="360" w:lineRule="exact"/>
        <w:rPr>
          <w:rFonts w:hAnsi="Times New Roman" w:cs="Times New Roman"/>
        </w:rPr>
      </w:pP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□</w:t>
      </w:r>
    </w:p>
    <w:p w:rsidR="00C33215" w:rsidRDefault="00C33215" w:rsidP="000F3ADF">
      <w:pPr>
        <w:adjustRightInd/>
        <w:spacing w:line="242" w:lineRule="exact"/>
        <w:rPr>
          <w:rFonts w:hAnsi="Times New Roman" w:cs="Times New Roman"/>
        </w:rPr>
      </w:pPr>
    </w:p>
    <w:p w:rsidR="00C33215" w:rsidRDefault="00C33215" w:rsidP="000F3ADF">
      <w:pPr>
        <w:adjustRightInd/>
        <w:spacing w:line="242" w:lineRule="exact"/>
        <w:rPr>
          <w:rFonts w:hAnsi="Times New Roman" w:cs="Times New Roman"/>
        </w:rPr>
      </w:pPr>
    </w:p>
    <w:p w:rsidR="000F3ADF" w:rsidRDefault="000F3ADF" w:rsidP="00705FE6">
      <w:pPr>
        <w:adjustRightInd/>
        <w:spacing w:line="280" w:lineRule="exact"/>
        <w:ind w:leftChars="100" w:left="203"/>
        <w:rPr>
          <w:rFonts w:hAnsi="Times New Roman" w:cs="Times New Roman"/>
        </w:rPr>
      </w:pPr>
      <w:r>
        <w:rPr>
          <w:rFonts w:hint="eastAsia"/>
        </w:rPr>
        <w:t>添付書類</w:t>
      </w:r>
    </w:p>
    <w:p w:rsidR="000F3ADF" w:rsidRDefault="000F3ADF" w:rsidP="00705FE6">
      <w:pPr>
        <w:adjustRightInd/>
        <w:spacing w:line="280" w:lineRule="exact"/>
        <w:ind w:leftChars="104" w:left="211"/>
        <w:rPr>
          <w:rFonts w:hAnsi="Times New Roman" w:cs="Times New Roman"/>
        </w:rPr>
      </w:pPr>
      <w:r>
        <w:rPr>
          <w:rFonts w:hint="eastAsia"/>
        </w:rPr>
        <w:t xml:space="preserve">　資格証明書　□登記簿謄本（登記事項証明書）</w:t>
      </w:r>
    </w:p>
    <w:p w:rsidR="000F3ADF" w:rsidRDefault="000F3ADF" w:rsidP="00705FE6">
      <w:pPr>
        <w:adjustRightInd/>
        <w:spacing w:line="280" w:lineRule="exact"/>
        <w:ind w:leftChars="104" w:left="211"/>
        <w:rPr>
          <w:rFonts w:hAnsi="Times New Roman" w:cs="Times New Roman"/>
        </w:rPr>
      </w:pPr>
      <w:r>
        <w:rPr>
          <w:rFonts w:hint="eastAsia"/>
        </w:rPr>
        <w:t xml:space="preserve">　証拠書類　　□賃貸借契約書　</w:t>
      </w:r>
      <w:r w:rsidR="003C09AF">
        <w:rPr>
          <w:rFonts w:hint="eastAsia"/>
        </w:rPr>
        <w:t xml:space="preserve">　</w:t>
      </w:r>
      <w:r w:rsidR="00705FE6">
        <w:rPr>
          <w:rFonts w:hint="eastAsia"/>
        </w:rPr>
        <w:t xml:space="preserve">　</w:t>
      </w:r>
      <w:r>
        <w:rPr>
          <w:rFonts w:hint="eastAsia"/>
        </w:rPr>
        <w:t xml:space="preserve">（甲　　号証）　</w:t>
      </w:r>
      <w:r w:rsidR="003C09AF">
        <w:rPr>
          <w:rFonts w:hint="eastAsia"/>
        </w:rPr>
        <w:t xml:space="preserve">　</w:t>
      </w:r>
      <w:r>
        <w:rPr>
          <w:rFonts w:hint="eastAsia"/>
        </w:rPr>
        <w:t xml:space="preserve">□領収書　　　　</w:t>
      </w:r>
      <w:r w:rsidR="00705FE6">
        <w:rPr>
          <w:rFonts w:hint="eastAsia"/>
        </w:rPr>
        <w:t xml:space="preserve">　</w:t>
      </w:r>
      <w:r w:rsidR="003C09AF">
        <w:rPr>
          <w:rFonts w:hint="eastAsia"/>
        </w:rPr>
        <w:t xml:space="preserve">　</w:t>
      </w:r>
      <w:r>
        <w:rPr>
          <w:rFonts w:hint="eastAsia"/>
        </w:rPr>
        <w:t>（甲　　号証）</w:t>
      </w:r>
    </w:p>
    <w:p w:rsidR="000F3ADF" w:rsidRDefault="000F3ADF" w:rsidP="00705FE6">
      <w:pPr>
        <w:adjustRightInd/>
        <w:spacing w:line="280" w:lineRule="exact"/>
        <w:ind w:leftChars="104" w:left="211"/>
        <w:rPr>
          <w:rFonts w:hAnsi="Times New Roman" w:cs="Times New Roman"/>
        </w:rPr>
      </w:pPr>
      <w:r>
        <w:rPr>
          <w:rFonts w:hint="eastAsia"/>
        </w:rPr>
        <w:t xml:space="preserve">　　　　　　　□重要事項説明書</w:t>
      </w:r>
      <w:r w:rsidR="003C09AF">
        <w:rPr>
          <w:rFonts w:hint="eastAsia"/>
        </w:rPr>
        <w:t xml:space="preserve">　</w:t>
      </w:r>
      <w:r w:rsidR="00705FE6">
        <w:rPr>
          <w:rFonts w:hint="eastAsia"/>
        </w:rPr>
        <w:t xml:space="preserve">　</w:t>
      </w:r>
      <w:r>
        <w:rPr>
          <w:rFonts w:hint="eastAsia"/>
        </w:rPr>
        <w:t xml:space="preserve">（甲　　号証）　</w:t>
      </w:r>
      <w:r w:rsidR="003C09AF">
        <w:rPr>
          <w:rFonts w:hint="eastAsia"/>
        </w:rPr>
        <w:t xml:space="preserve">　</w:t>
      </w:r>
      <w:r>
        <w:rPr>
          <w:rFonts w:hint="eastAsia"/>
        </w:rPr>
        <w:t xml:space="preserve">□内容証明郵便　</w:t>
      </w:r>
      <w:r w:rsidR="00705FE6">
        <w:rPr>
          <w:rFonts w:hint="eastAsia"/>
        </w:rPr>
        <w:t xml:space="preserve">　</w:t>
      </w:r>
      <w:r w:rsidR="003C09AF">
        <w:rPr>
          <w:rFonts w:hint="eastAsia"/>
        </w:rPr>
        <w:t xml:space="preserve">　</w:t>
      </w:r>
      <w:r>
        <w:rPr>
          <w:rFonts w:hint="eastAsia"/>
        </w:rPr>
        <w:t>（甲　　号証）</w:t>
      </w:r>
    </w:p>
    <w:p w:rsidR="000F3ADF" w:rsidRDefault="000F3ADF" w:rsidP="00705FE6">
      <w:pPr>
        <w:adjustRightInd/>
        <w:spacing w:line="280" w:lineRule="exact"/>
        <w:ind w:leftChars="104" w:left="211"/>
        <w:rPr>
          <w:rFonts w:hAnsi="Times New Roman" w:cs="Times New Roman"/>
        </w:rPr>
      </w:pPr>
      <w:r>
        <w:rPr>
          <w:rFonts w:hint="eastAsia"/>
        </w:rPr>
        <w:t xml:space="preserve">　　　　　　　□敷金の預り書　</w:t>
      </w:r>
      <w:r w:rsidR="003C09AF">
        <w:rPr>
          <w:rFonts w:hint="eastAsia"/>
        </w:rPr>
        <w:t xml:space="preserve">　</w:t>
      </w:r>
      <w:r w:rsidR="00705FE6">
        <w:rPr>
          <w:rFonts w:hint="eastAsia"/>
        </w:rPr>
        <w:t xml:space="preserve">　</w:t>
      </w:r>
      <w:r>
        <w:rPr>
          <w:rFonts w:hint="eastAsia"/>
        </w:rPr>
        <w:t xml:space="preserve">（甲　　号証）　</w:t>
      </w:r>
      <w:r w:rsidR="003C09AF">
        <w:rPr>
          <w:rFonts w:hint="eastAsia"/>
        </w:rPr>
        <w:t xml:space="preserve">　</w:t>
      </w:r>
      <w:r>
        <w:rPr>
          <w:rFonts w:hint="eastAsia"/>
        </w:rPr>
        <w:t xml:space="preserve">□配達証明書　　</w:t>
      </w:r>
      <w:r w:rsidR="00705FE6">
        <w:rPr>
          <w:rFonts w:hint="eastAsia"/>
        </w:rPr>
        <w:t xml:space="preserve">　</w:t>
      </w:r>
      <w:r w:rsidR="003C09AF">
        <w:rPr>
          <w:rFonts w:hint="eastAsia"/>
        </w:rPr>
        <w:t xml:space="preserve">　</w:t>
      </w:r>
      <w:r>
        <w:rPr>
          <w:rFonts w:hint="eastAsia"/>
        </w:rPr>
        <w:t>（甲　　号証）</w:t>
      </w:r>
    </w:p>
    <w:p w:rsidR="000F3ADF" w:rsidRPr="000F3ADF" w:rsidRDefault="000F3ADF" w:rsidP="00705FE6">
      <w:pPr>
        <w:adjustRightInd/>
        <w:spacing w:line="280" w:lineRule="exact"/>
        <w:ind w:leftChars="104" w:left="211"/>
      </w:pPr>
      <w:r>
        <w:rPr>
          <w:rFonts w:hint="eastAsia"/>
        </w:rPr>
        <w:t xml:space="preserve">　　　　　　　□敷金の精算書　</w:t>
      </w:r>
      <w:r w:rsidR="00705FE6">
        <w:rPr>
          <w:rFonts w:hint="eastAsia"/>
        </w:rPr>
        <w:t xml:space="preserve">　</w:t>
      </w:r>
      <w:r w:rsidR="003C09AF">
        <w:rPr>
          <w:rFonts w:hint="eastAsia"/>
        </w:rPr>
        <w:t xml:space="preserve">　</w:t>
      </w:r>
      <w:r>
        <w:rPr>
          <w:rFonts w:hint="eastAsia"/>
        </w:rPr>
        <w:t xml:space="preserve">（甲　　号証）　</w:t>
      </w:r>
      <w:r w:rsidR="003C09AF">
        <w:rPr>
          <w:rFonts w:hint="eastAsia"/>
        </w:rPr>
        <w:t xml:space="preserve">　</w:t>
      </w:r>
      <w:r>
        <w:rPr>
          <w:rFonts w:hint="eastAsia"/>
        </w:rPr>
        <w:t>□</w:t>
      </w:r>
    </w:p>
    <w:sectPr w:rsidR="000F3ADF" w:rsidRPr="000F3ADF" w:rsidSect="00C332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851" w:bottom="567" w:left="1701" w:header="720" w:footer="720" w:gutter="0"/>
      <w:pgNumType w:start="1"/>
      <w:cols w:space="720"/>
      <w:noEndnote/>
      <w:docGrid w:type="linesAndChars" w:linePitch="288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271" w:rsidRDefault="001B0271">
      <w:r>
        <w:separator/>
      </w:r>
    </w:p>
  </w:endnote>
  <w:endnote w:type="continuationSeparator" w:id="0">
    <w:p w:rsidR="001B0271" w:rsidRDefault="001B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046" w:rsidRDefault="00CD504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046" w:rsidRDefault="00CD504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046" w:rsidRDefault="00CD504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271" w:rsidRDefault="001B0271">
      <w:r>
        <w:separator/>
      </w:r>
    </w:p>
  </w:footnote>
  <w:footnote w:type="continuationSeparator" w:id="0">
    <w:p w:rsidR="001B0271" w:rsidRDefault="001B0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046" w:rsidRDefault="00CD50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215" w:rsidRDefault="00C33215" w:rsidP="00C33215">
    <w:pPr>
      <w:pStyle w:val="a3"/>
      <w:jc w:val="right"/>
    </w:pPr>
    <w:r>
      <w:rPr>
        <w:rFonts w:hint="eastAsia"/>
      </w:rPr>
      <w:t>敷金返還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046" w:rsidRDefault="00CD50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DF"/>
    <w:rsid w:val="000121C0"/>
    <w:rsid w:val="0002018E"/>
    <w:rsid w:val="000305B7"/>
    <w:rsid w:val="00071E15"/>
    <w:rsid w:val="00076303"/>
    <w:rsid w:val="000F3ADF"/>
    <w:rsid w:val="00112E0F"/>
    <w:rsid w:val="00176347"/>
    <w:rsid w:val="001A6399"/>
    <w:rsid w:val="001B0271"/>
    <w:rsid w:val="001B30BD"/>
    <w:rsid w:val="00216090"/>
    <w:rsid w:val="00241826"/>
    <w:rsid w:val="002636D5"/>
    <w:rsid w:val="00271ACA"/>
    <w:rsid w:val="002A44E0"/>
    <w:rsid w:val="00366ABB"/>
    <w:rsid w:val="003C09AF"/>
    <w:rsid w:val="00412C66"/>
    <w:rsid w:val="00473567"/>
    <w:rsid w:val="0049540C"/>
    <w:rsid w:val="004B3877"/>
    <w:rsid w:val="004C7E63"/>
    <w:rsid w:val="005E6938"/>
    <w:rsid w:val="00624904"/>
    <w:rsid w:val="006E4F19"/>
    <w:rsid w:val="00705FE6"/>
    <w:rsid w:val="0072327E"/>
    <w:rsid w:val="00730145"/>
    <w:rsid w:val="00745B66"/>
    <w:rsid w:val="007513DB"/>
    <w:rsid w:val="007F11A3"/>
    <w:rsid w:val="00895250"/>
    <w:rsid w:val="0097394F"/>
    <w:rsid w:val="009F57B4"/>
    <w:rsid w:val="00A0542B"/>
    <w:rsid w:val="00A51954"/>
    <w:rsid w:val="00AD0227"/>
    <w:rsid w:val="00B373E0"/>
    <w:rsid w:val="00B41690"/>
    <w:rsid w:val="00B5017C"/>
    <w:rsid w:val="00B57DB3"/>
    <w:rsid w:val="00BA4B75"/>
    <w:rsid w:val="00C02234"/>
    <w:rsid w:val="00C33215"/>
    <w:rsid w:val="00CD5046"/>
    <w:rsid w:val="00DE4128"/>
    <w:rsid w:val="00E53654"/>
    <w:rsid w:val="00E6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ADF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321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3321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473567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rsid w:val="00473567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2021-11-17T04:33:00Z</dcterms:created>
  <dcterms:modified xsi:type="dcterms:W3CDTF">2023-03-01T07:50:00Z</dcterms:modified>
</cp:coreProperties>
</file>