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08" w:rsidRPr="00633F08" w:rsidRDefault="00633F08" w:rsidP="00633F08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33F08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請求の趣旨</w:t>
      </w:r>
    </w:p>
    <w:p w:rsidR="008D3E93" w:rsidRDefault="008D3E93" w:rsidP="00633F08">
      <w:pPr>
        <w:pStyle w:val="a3"/>
        <w:spacing w:line="200" w:lineRule="exact"/>
        <w:rPr>
          <w:spacing w:val="0"/>
        </w:rPr>
      </w:pPr>
    </w:p>
    <w:p w:rsidR="007A67F0" w:rsidRDefault="007A67F0" w:rsidP="007A67F0">
      <w:pPr>
        <w:spacing w:line="320" w:lineRule="exact"/>
        <w:rPr>
          <w:rFonts w:hAnsi="Times New Roman"/>
        </w:rPr>
      </w:pPr>
      <w:r>
        <w:rPr>
          <w:rFonts w:hAnsi="Times New Roman" w:hint="eastAsia"/>
          <w:sz w:val="24"/>
        </w:rPr>
        <w:t>１　被告　は</w:t>
      </w:r>
      <w:r w:rsidR="00B24186">
        <w:rPr>
          <w:rFonts w:hAnsi="Times New Roman" w:hint="eastAsia"/>
          <w:sz w:val="24"/>
        </w:rPr>
        <w:t>、</w:t>
      </w:r>
      <w:r>
        <w:rPr>
          <w:rFonts w:hAnsi="Times New Roman" w:hint="eastAsia"/>
          <w:sz w:val="24"/>
        </w:rPr>
        <w:t>原告に対し</w:t>
      </w:r>
      <w:r w:rsidR="00B24186">
        <w:rPr>
          <w:rFonts w:hAnsi="Times New Roman" w:hint="eastAsia"/>
          <w:sz w:val="24"/>
        </w:rPr>
        <w:t>、</w:t>
      </w:r>
      <w:r>
        <w:rPr>
          <w:rFonts w:hAnsi="Times New Roman" w:hint="eastAsia"/>
          <w:sz w:val="24"/>
        </w:rPr>
        <w:t xml:space="preserve">　　　　次の金員を支払え。</w:t>
      </w:r>
    </w:p>
    <w:p w:rsidR="007A67F0" w:rsidRDefault="007A67F0" w:rsidP="007A67F0">
      <w:pPr>
        <w:spacing w:line="320" w:lineRule="exac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　　金　　　　　　　　　　　　円</w:t>
      </w:r>
    </w:p>
    <w:p w:rsidR="00B02C58" w:rsidRDefault="00C71A39" w:rsidP="00B02C58">
      <w:pPr>
        <w:spacing w:line="100" w:lineRule="exac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E9BC9" wp14:editId="15FC49FE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358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.5pt;margin-top:4.35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+h8BL9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4168140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98E1" id="左大かっこ 11" o:spid="_x0000_s1026" type="#_x0000_t85" style="position:absolute;left:0;text-align:left;margin-left:328.2pt;margin-top:4.7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Jd0crP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B02C58" w:rsidRPr="00F60EB7" w:rsidRDefault="00B02C58" w:rsidP="00B02C58">
      <w:pPr>
        <w:wordWrap w:val="0"/>
        <w:autoSpaceDE w:val="0"/>
        <w:autoSpaceDN w:val="0"/>
        <w:adjustRightInd w:val="0"/>
        <w:spacing w:line="288" w:lineRule="exact"/>
        <w:ind w:leftChars="399" w:left="838"/>
        <w:rPr>
          <w:rFonts w:ascii="ＭＳ 明朝" w:hAnsi="ＭＳ 明朝" w:cs="ＭＳ 明朝"/>
          <w:spacing w:val="1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B02C58" w:rsidRPr="00F60EB7" w:rsidRDefault="00B02C58" w:rsidP="00B02C58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B02C58" w:rsidRDefault="00B02C58" w:rsidP="00B02C58">
      <w:pPr>
        <w:autoSpaceDE w:val="0"/>
        <w:autoSpaceDN w:val="0"/>
        <w:adjustRightInd w:val="0"/>
        <w:spacing w:line="320" w:lineRule="exact"/>
        <w:ind w:leftChars="400" w:left="84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□訴状送達の日の翌日</w:t>
      </w:r>
    </w:p>
    <w:p w:rsidR="00B02C58" w:rsidRDefault="00B02C58" w:rsidP="00B02C58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B02C58" w:rsidRDefault="00B02C58" w:rsidP="00B02C58">
      <w:pPr>
        <w:autoSpaceDE w:val="0"/>
        <w:autoSpaceDN w:val="0"/>
        <w:adjustRightInd w:val="0"/>
        <w:spacing w:line="320" w:lineRule="exact"/>
        <w:ind w:leftChars="399" w:left="838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  <w:r w:rsidR="00711D7E">
        <w:rPr>
          <w:rFonts w:hint="eastAsia"/>
          <w:spacing w:val="-1"/>
          <w:sz w:val="24"/>
        </w:rPr>
        <w:t>支払済み</w:t>
      </w: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まで　年　　　パーセントの割合による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金員</w:t>
      </w:r>
    </w:p>
    <w:p w:rsidR="00B02C58" w:rsidRPr="00A25DC9" w:rsidRDefault="00B02C58" w:rsidP="00B02C58">
      <w:pPr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7A67F0" w:rsidRDefault="007A67F0" w:rsidP="007A67F0">
      <w:pPr>
        <w:spacing w:line="320" w:lineRule="exac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２　訴訟費用は</w:t>
      </w:r>
      <w:r w:rsidR="00B24186">
        <w:rPr>
          <w:rFonts w:hAnsi="Times New Roman" w:hint="eastAsia"/>
          <w:sz w:val="24"/>
        </w:rPr>
        <w:t>、</w:t>
      </w:r>
      <w:r>
        <w:rPr>
          <w:rFonts w:hAnsi="Times New Roman" w:hint="eastAsia"/>
          <w:sz w:val="24"/>
        </w:rPr>
        <w:t>被告　の負担とする。</w:t>
      </w:r>
    </w:p>
    <w:p w:rsidR="00B02C58" w:rsidRDefault="00B02C58" w:rsidP="00B02C58">
      <w:pPr>
        <w:spacing w:line="100" w:lineRule="exact"/>
        <w:rPr>
          <w:rFonts w:hAnsi="Times New Roman"/>
        </w:rPr>
      </w:pPr>
    </w:p>
    <w:p w:rsidR="007A67F0" w:rsidRDefault="007A67F0" w:rsidP="007A67F0">
      <w:pPr>
        <w:spacing w:line="320" w:lineRule="exact"/>
        <w:rPr>
          <w:rFonts w:hAnsi="Times New Roman"/>
        </w:rPr>
      </w:pPr>
      <w:r>
        <w:rPr>
          <w:rFonts w:hAnsi="Times New Roman" w:hint="eastAsia"/>
          <w:sz w:val="24"/>
        </w:rPr>
        <w:t>との判決（□及び仮執行の宣言）を求めます。</w:t>
      </w:r>
    </w:p>
    <w:p w:rsidR="008D3E93" w:rsidRPr="007A67F0" w:rsidRDefault="008D3E93" w:rsidP="00633F08">
      <w:pPr>
        <w:pStyle w:val="a3"/>
        <w:spacing w:line="200" w:lineRule="exact"/>
        <w:rPr>
          <w:spacing w:val="0"/>
        </w:rPr>
      </w:pPr>
    </w:p>
    <w:p w:rsidR="00633F08" w:rsidRPr="00633F08" w:rsidRDefault="00633F08" w:rsidP="00633F08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33F08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紛争の要点（請求の原因）</w:t>
      </w:r>
    </w:p>
    <w:p w:rsidR="008D3E93" w:rsidRPr="00633F08" w:rsidRDefault="008D3E93" w:rsidP="00633F08">
      <w:pPr>
        <w:pStyle w:val="a3"/>
        <w:spacing w:line="200" w:lineRule="exact"/>
        <w:rPr>
          <w:spacing w:val="0"/>
        </w:rPr>
      </w:pPr>
    </w:p>
    <w:p w:rsidR="008D3E93" w:rsidRDefault="008D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03E93">
        <w:rPr>
          <w:rFonts w:ascii="ＭＳ 明朝" w:hAnsi="ＭＳ 明朝" w:hint="eastAsia"/>
          <w:sz w:val="24"/>
          <w:szCs w:val="24"/>
        </w:rPr>
        <w:t>(1)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労働契約の日　　</w:t>
      </w:r>
      <w:r w:rsidR="00495F4E">
        <w:rPr>
          <w:rFonts w:ascii="ＭＳ 明朝" w:hAnsi="ＭＳ 明朝" w:hint="eastAsia"/>
          <w:sz w:val="24"/>
          <w:szCs w:val="24"/>
        </w:rPr>
        <w:t>平成・令和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D3E93" w:rsidRPr="00F03E93" w:rsidRDefault="008D3E93">
      <w:pPr>
        <w:pStyle w:val="a3"/>
        <w:rPr>
          <w:spacing w:val="0"/>
        </w:rPr>
      </w:pPr>
    </w:p>
    <w:p w:rsidR="008D3E93" w:rsidRDefault="008D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1"/>
          <w:sz w:val="24"/>
          <w:szCs w:val="24"/>
        </w:rPr>
        <w:t xml:space="preserve">    </w:t>
      </w:r>
      <w:r w:rsidR="00F03E93">
        <w:rPr>
          <w:rFonts w:ascii="ＭＳ 明朝" w:hAnsi="ＭＳ 明朝" w:hint="eastAsia"/>
          <w:spacing w:val="-1"/>
          <w:sz w:val="24"/>
          <w:szCs w:val="24"/>
        </w:rPr>
        <w:t>(2)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仕事の内容</w:t>
      </w:r>
    </w:p>
    <w:p w:rsidR="008D3E93" w:rsidRDefault="008D3E93">
      <w:pPr>
        <w:pStyle w:val="a3"/>
        <w:rPr>
          <w:spacing w:val="0"/>
        </w:rPr>
      </w:pPr>
    </w:p>
    <w:p w:rsidR="008D3E93" w:rsidRDefault="00F0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(3)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 w:rsidR="008D3E93">
        <w:rPr>
          <w:rFonts w:ascii="ＭＳ 明朝" w:hAnsi="ＭＳ 明朝" w:hint="eastAsia"/>
          <w:sz w:val="24"/>
          <w:szCs w:val="24"/>
        </w:rPr>
        <w:t>賃　　　金　　　□月給　□日給　□時給　　　金　　　　　　　円</w:t>
      </w:r>
    </w:p>
    <w:p w:rsidR="008D3E93" w:rsidRPr="00F03E93" w:rsidRDefault="008D3E93">
      <w:pPr>
        <w:pStyle w:val="a3"/>
        <w:rPr>
          <w:spacing w:val="0"/>
        </w:rPr>
      </w:pPr>
    </w:p>
    <w:p w:rsidR="008D3E93" w:rsidRDefault="00F0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(4)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 w:rsidR="008D3E93">
        <w:rPr>
          <w:rFonts w:ascii="ＭＳ 明朝" w:hAnsi="ＭＳ 明朝" w:hint="eastAsia"/>
          <w:sz w:val="24"/>
          <w:szCs w:val="24"/>
        </w:rPr>
        <w:t>諸　手　当　　　□</w:t>
      </w:r>
    </w:p>
    <w:p w:rsidR="008D3E93" w:rsidRPr="007A67F0" w:rsidRDefault="008D3E93">
      <w:pPr>
        <w:pStyle w:val="a3"/>
        <w:rPr>
          <w:spacing w:val="0"/>
        </w:rPr>
      </w:pPr>
    </w:p>
    <w:p w:rsidR="008D3E93" w:rsidRDefault="008D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7A67F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F03E9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□</w:t>
      </w:r>
    </w:p>
    <w:p w:rsidR="008D3E93" w:rsidRDefault="00F03E9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8D3E93" w:rsidRDefault="008D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F03E9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□</w:t>
      </w:r>
    </w:p>
    <w:p w:rsidR="008D3E93" w:rsidRDefault="008D3E93">
      <w:pPr>
        <w:pStyle w:val="a3"/>
        <w:rPr>
          <w:spacing w:val="0"/>
        </w:rPr>
      </w:pPr>
    </w:p>
    <w:p w:rsidR="008D3E93" w:rsidRDefault="008D3E93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03E93">
        <w:rPr>
          <w:rFonts w:ascii="ＭＳ 明朝" w:hAnsi="ＭＳ 明朝" w:hint="eastAsia"/>
          <w:sz w:val="24"/>
          <w:szCs w:val="24"/>
        </w:rPr>
        <w:t>(5)</w:t>
      </w:r>
      <w:r w:rsidR="007A67F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支払期日　　　　□賃金締切日毎月　　日　□当月　□翌月　　　　　日払い</w:t>
      </w:r>
    </w:p>
    <w:p w:rsidR="008D3E93" w:rsidRDefault="008D3E93">
      <w:pPr>
        <w:pStyle w:val="a3"/>
        <w:rPr>
          <w:spacing w:val="0"/>
        </w:rPr>
      </w:pPr>
    </w:p>
    <w:p w:rsidR="00B02C58" w:rsidRDefault="00B02C58">
      <w:pPr>
        <w:pStyle w:val="a3"/>
        <w:rPr>
          <w:spacing w:val="0"/>
        </w:rPr>
      </w:pPr>
    </w:p>
    <w:p w:rsidR="00B02C58" w:rsidRDefault="00B02C58">
      <w:pPr>
        <w:pStyle w:val="a3"/>
        <w:rPr>
          <w:spacing w:val="0"/>
        </w:rPr>
      </w:pPr>
    </w:p>
    <w:p w:rsidR="00B02C58" w:rsidRDefault="00B02C58">
      <w:pPr>
        <w:pStyle w:val="a3"/>
        <w:rPr>
          <w:spacing w:val="0"/>
        </w:rPr>
      </w:pPr>
    </w:p>
    <w:p w:rsidR="008D3E93" w:rsidRDefault="008D3E93" w:rsidP="00495F4E">
      <w:pPr>
        <w:pStyle w:val="a3"/>
        <w:spacing w:line="264" w:lineRule="exact"/>
        <w:ind w:rightChars="-322" w:right="-67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　未払の</w:t>
      </w:r>
      <w:r w:rsidR="007A67F0">
        <w:rPr>
          <w:rFonts w:ascii="ＭＳ 明朝" w:hAnsi="ＭＳ 明朝" w:hint="eastAsia"/>
          <w:sz w:val="24"/>
          <w:szCs w:val="24"/>
        </w:rPr>
        <w:t>あった</w:t>
      </w:r>
      <w:r>
        <w:rPr>
          <w:rFonts w:ascii="ＭＳ 明朝" w:hAnsi="ＭＳ 明朝" w:hint="eastAsia"/>
          <w:sz w:val="24"/>
          <w:szCs w:val="24"/>
        </w:rPr>
        <w:t xml:space="preserve">期間　　</w:t>
      </w:r>
      <w:r w:rsidR="00495F4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日から</w:t>
      </w:r>
      <w:r w:rsidR="00495F4E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7A67F0">
        <w:rPr>
          <w:rFonts w:ascii="ＭＳ 明朝" w:hAnsi="ＭＳ 明朝" w:hint="eastAsia"/>
          <w:sz w:val="24"/>
          <w:szCs w:val="24"/>
        </w:rPr>
        <w:t>まで</w:t>
      </w:r>
    </w:p>
    <w:p w:rsidR="008D3E93" w:rsidRPr="007A67F0" w:rsidRDefault="008D3E93">
      <w:pPr>
        <w:pStyle w:val="a3"/>
        <w:rPr>
          <w:spacing w:val="0"/>
        </w:rPr>
      </w:pPr>
    </w:p>
    <w:p w:rsidR="008D3E93" w:rsidRDefault="008D3E93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A67F0">
        <w:rPr>
          <w:rFonts w:ascii="ＭＳ 明朝" w:hAnsi="ＭＳ 明朝" w:hint="eastAsia"/>
          <w:sz w:val="24"/>
          <w:szCs w:val="24"/>
        </w:rPr>
        <w:t>□退職の日</w:t>
      </w:r>
      <w:r w:rsidR="007A67F0">
        <w:rPr>
          <w:rFonts w:ascii="ＭＳ 明朝" w:hAnsi="ＭＳ 明朝" w:hint="eastAsia"/>
          <w:sz w:val="24"/>
          <w:szCs w:val="24"/>
        </w:rPr>
        <w:t xml:space="preserve">　　　　　</w:t>
      </w:r>
      <w:r w:rsidR="00495F4E">
        <w:rPr>
          <w:rFonts w:ascii="ＭＳ 明朝" w:hAnsi="ＭＳ 明朝" w:hint="eastAsia"/>
          <w:sz w:val="24"/>
          <w:szCs w:val="24"/>
        </w:rPr>
        <w:t>令和</w:t>
      </w:r>
      <w:r w:rsidRPr="007A67F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A67F0" w:rsidRDefault="007A67F0" w:rsidP="007A67F0">
      <w:pPr>
        <w:pStyle w:val="a3"/>
        <w:spacing w:line="264" w:lineRule="exact"/>
        <w:rPr>
          <w:rFonts w:ascii="ＭＳ 明朝" w:hAnsi="ＭＳ 明朝"/>
          <w:sz w:val="24"/>
          <w:szCs w:val="24"/>
        </w:rPr>
      </w:pPr>
    </w:p>
    <w:p w:rsidR="008D3E93" w:rsidRDefault="007A67F0" w:rsidP="007A67F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835"/>
      </w:tblGrid>
      <w:tr w:rsidR="007A67F0" w:rsidTr="002C5DD0">
        <w:trPr>
          <w:cantSplit/>
          <w:trHeight w:hRule="exact" w:val="134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7F0" w:rsidRDefault="007A67F0" w:rsidP="00BD6263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未払</w:t>
            </w:r>
            <w:r w:rsidR="002C5DD0">
              <w:rPr>
                <w:rFonts w:ascii="ＭＳ 明朝" w:hAnsi="ＭＳ 明朝" w:hint="eastAsia"/>
              </w:rPr>
              <w:t>期間の</w:t>
            </w:r>
            <w:r>
              <w:rPr>
                <w:rFonts w:ascii="ＭＳ 明朝" w:hAnsi="ＭＳ 明朝" w:hint="eastAsia"/>
              </w:rPr>
              <w:t>賃金</w:t>
            </w:r>
            <w:r w:rsidR="00FE7CB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67F0" w:rsidRDefault="007A67F0" w:rsidP="00BD6263">
            <w:pPr>
              <w:pStyle w:val="a3"/>
              <w:spacing w:before="135"/>
              <w:jc w:val="center"/>
              <w:rPr>
                <w:spacing w:val="0"/>
              </w:rPr>
            </w:pPr>
            <w:r w:rsidRPr="001D08F0">
              <w:rPr>
                <w:rFonts w:ascii="ＭＳ 明朝" w:hAnsi="ＭＳ 明朝" w:hint="eastAsia"/>
                <w:spacing w:val="30"/>
                <w:fitText w:val="1575" w:id="-140840704"/>
              </w:rPr>
              <w:t>支払済みの</w:t>
            </w:r>
            <w:r w:rsidRPr="001D08F0">
              <w:rPr>
                <w:rFonts w:ascii="ＭＳ 明朝" w:hAnsi="ＭＳ 明朝" w:hint="eastAsia"/>
                <w:spacing w:val="7"/>
                <w:fitText w:val="1575" w:id="-140840704"/>
              </w:rPr>
              <w:t>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67F0" w:rsidRDefault="007A67F0" w:rsidP="00BD6263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残　　　　　額</w:t>
            </w:r>
          </w:p>
        </w:tc>
      </w:tr>
      <w:tr w:rsidR="007A67F0" w:rsidTr="002C5DD0">
        <w:trPr>
          <w:cantSplit/>
          <w:trHeight w:hRule="exact" w:val="338"/>
        </w:trPr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F0" w:rsidRDefault="007A67F0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7F0" w:rsidRDefault="007A67F0">
            <w:pPr>
              <w:pStyle w:val="a3"/>
              <w:rPr>
                <w:spacing w:val="0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7F0" w:rsidRDefault="007A67F0">
            <w:pPr>
              <w:pStyle w:val="a3"/>
              <w:rPr>
                <w:spacing w:val="0"/>
              </w:rPr>
            </w:pPr>
          </w:p>
        </w:tc>
      </w:tr>
      <w:tr w:rsidR="007A67F0" w:rsidTr="002C5DD0">
        <w:trPr>
          <w:cantSplit/>
          <w:trHeight w:hRule="exact" w:val="146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F0" w:rsidRDefault="007A67F0" w:rsidP="002C5DD0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7F0" w:rsidRDefault="007A67F0" w:rsidP="002C5DD0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  <w:p w:rsidR="007A67F0" w:rsidRDefault="007A67F0">
            <w:pPr>
              <w:pStyle w:val="a3"/>
              <w:rPr>
                <w:spacing w:val="0"/>
              </w:rPr>
            </w:pPr>
          </w:p>
          <w:p w:rsidR="007A67F0" w:rsidRDefault="007A67F0">
            <w:pPr>
              <w:pStyle w:val="a3"/>
              <w:rPr>
                <w:spacing w:val="0"/>
              </w:rPr>
            </w:pPr>
          </w:p>
          <w:p w:rsidR="007A67F0" w:rsidRDefault="007A67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（最後に支払った日</w:t>
            </w:r>
          </w:p>
          <w:p w:rsidR="007A67F0" w:rsidRDefault="007A67F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・　　　・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67F0" w:rsidRDefault="007A67F0" w:rsidP="002C5DD0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8D3E93" w:rsidRDefault="008D3E93">
      <w:pPr>
        <w:pStyle w:val="a3"/>
        <w:spacing w:line="131" w:lineRule="exact"/>
        <w:rPr>
          <w:spacing w:val="0"/>
        </w:rPr>
      </w:pPr>
    </w:p>
    <w:p w:rsidR="008D3E93" w:rsidRPr="007A33CD" w:rsidRDefault="00B02C58">
      <w:pPr>
        <w:pStyle w:val="a3"/>
        <w:spacing w:line="264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-1"/>
        </w:rPr>
        <w:t xml:space="preserve">     </w:t>
      </w:r>
      <w:r w:rsidR="008D3E93" w:rsidRPr="007A33CD">
        <w:rPr>
          <w:rFonts w:ascii="ＭＳ 明朝" w:hAnsi="ＭＳ 明朝" w:hint="eastAsia"/>
          <w:spacing w:val="-1"/>
          <w:sz w:val="24"/>
          <w:szCs w:val="24"/>
        </w:rPr>
        <w:t xml:space="preserve"> </w:t>
      </w:r>
      <w:r w:rsidR="008D3E93" w:rsidRPr="007A33CD">
        <w:rPr>
          <w:rFonts w:ascii="ＭＳ 明朝" w:hAnsi="ＭＳ 明朝" w:hint="eastAsia"/>
          <w:sz w:val="24"/>
          <w:szCs w:val="24"/>
        </w:rPr>
        <w:t>□未払</w:t>
      </w:r>
      <w:r w:rsidR="007A67F0" w:rsidRPr="007A33CD">
        <w:rPr>
          <w:rFonts w:ascii="ＭＳ 明朝" w:hAnsi="ＭＳ 明朝" w:hint="eastAsia"/>
          <w:sz w:val="24"/>
          <w:szCs w:val="24"/>
        </w:rPr>
        <w:t>期間の賃金</w:t>
      </w:r>
      <w:r w:rsidR="00FE7CB2">
        <w:rPr>
          <w:rFonts w:ascii="ＭＳ 明朝" w:hAnsi="ＭＳ 明朝" w:hint="eastAsia"/>
          <w:sz w:val="24"/>
          <w:szCs w:val="24"/>
        </w:rPr>
        <w:t>等</w:t>
      </w:r>
      <w:r w:rsidR="008D3E93" w:rsidRPr="007A33CD">
        <w:rPr>
          <w:rFonts w:ascii="ＭＳ 明朝" w:hAnsi="ＭＳ 明朝" w:hint="eastAsia"/>
          <w:sz w:val="24"/>
          <w:szCs w:val="24"/>
        </w:rPr>
        <w:t>内訳</w:t>
      </w:r>
      <w:r w:rsidR="008D3E93" w:rsidRPr="007A33CD">
        <w:rPr>
          <w:rFonts w:ascii="ＭＳ 明朝" w:hAnsi="ＭＳ 明朝" w:hint="eastAsia"/>
          <w:spacing w:val="-1"/>
          <w:sz w:val="24"/>
          <w:szCs w:val="24"/>
        </w:rPr>
        <w:t xml:space="preserve">              </w:t>
      </w:r>
      <w:r w:rsidR="008D3E93" w:rsidRPr="007A33CD">
        <w:rPr>
          <w:rFonts w:ascii="ＭＳ 明朝" w:hAnsi="ＭＳ 明朝" w:hint="eastAsia"/>
          <w:sz w:val="24"/>
          <w:szCs w:val="24"/>
        </w:rPr>
        <w:t>□別紙のとおり</w:t>
      </w:r>
    </w:p>
    <w:p w:rsidR="008D3E93" w:rsidRDefault="008D3E93">
      <w:pPr>
        <w:pStyle w:val="a3"/>
        <w:rPr>
          <w:spacing w:val="0"/>
        </w:rPr>
      </w:pPr>
    </w:p>
    <w:p w:rsidR="007A67F0" w:rsidRDefault="007A67F0">
      <w:pPr>
        <w:pStyle w:val="a3"/>
        <w:rPr>
          <w:spacing w:val="0"/>
        </w:rPr>
      </w:pPr>
    </w:p>
    <w:p w:rsidR="008D3E93" w:rsidRDefault="008D3E93">
      <w:pPr>
        <w:pStyle w:val="a3"/>
        <w:rPr>
          <w:spacing w:val="0"/>
        </w:rPr>
      </w:pPr>
    </w:p>
    <w:p w:rsidR="008D3E93" w:rsidRDefault="008D3E93" w:rsidP="00633F08">
      <w:pPr>
        <w:pStyle w:val="a3"/>
        <w:ind w:leftChars="100" w:left="210"/>
        <w:rPr>
          <w:spacing w:val="0"/>
        </w:rPr>
      </w:pPr>
      <w:r>
        <w:rPr>
          <w:rFonts w:ascii="ＭＳ 明朝" w:hAnsi="ＭＳ 明朝" w:hint="eastAsia"/>
        </w:rPr>
        <w:t>添付書類</w:t>
      </w:r>
    </w:p>
    <w:p w:rsidR="008D3E93" w:rsidRDefault="008D3E93" w:rsidP="00633F08">
      <w:pPr>
        <w:pStyle w:val="a3"/>
        <w:spacing w:line="100" w:lineRule="exact"/>
        <w:ind w:leftChars="100" w:left="210"/>
        <w:rPr>
          <w:spacing w:val="0"/>
        </w:rPr>
      </w:pPr>
    </w:p>
    <w:p w:rsidR="008D3E93" w:rsidRDefault="008D3E93" w:rsidP="00633F08">
      <w:pPr>
        <w:pStyle w:val="a3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　資格証明書　□登記簿謄本（登記事項証明書）</w:t>
      </w:r>
    </w:p>
    <w:p w:rsidR="008D3E93" w:rsidRDefault="008D3E93" w:rsidP="00633F08">
      <w:pPr>
        <w:pStyle w:val="a3"/>
        <w:spacing w:line="100" w:lineRule="exact"/>
        <w:ind w:leftChars="100" w:left="210"/>
        <w:rPr>
          <w:spacing w:val="0"/>
        </w:rPr>
      </w:pPr>
    </w:p>
    <w:p w:rsidR="008D3E93" w:rsidRDefault="008D3E93" w:rsidP="002C2D20">
      <w:pPr>
        <w:pStyle w:val="a3"/>
        <w:spacing w:line="28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　証拠書類　　□就業規則　　　</w:t>
      </w:r>
      <w:r w:rsidR="00A46660">
        <w:rPr>
          <w:rFonts w:ascii="ＭＳ 明朝" w:hAnsi="ＭＳ 明朝" w:hint="eastAsia"/>
        </w:rPr>
        <w:t xml:space="preserve">　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（甲　　号証）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□内容証明郵便　</w:t>
      </w:r>
      <w:r w:rsidR="002C2D20">
        <w:rPr>
          <w:rFonts w:ascii="ＭＳ 明朝" w:hAnsi="ＭＳ 明朝" w:hint="eastAsia"/>
        </w:rPr>
        <w:t xml:space="preserve">　</w:t>
      </w:r>
      <w:r w:rsidR="00A46660">
        <w:rPr>
          <w:rFonts w:ascii="ＭＳ 明朝" w:hAnsi="ＭＳ 明朝" w:hint="eastAsia"/>
        </w:rPr>
        <w:t xml:space="preserve">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（甲　　号証）</w:t>
      </w:r>
    </w:p>
    <w:p w:rsidR="008D3E93" w:rsidRDefault="008D3E93" w:rsidP="002C2D20">
      <w:pPr>
        <w:pStyle w:val="a3"/>
        <w:spacing w:line="28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　　　　　　　□給与明細書　　</w:t>
      </w:r>
      <w:r w:rsidR="00633F08">
        <w:rPr>
          <w:rFonts w:ascii="ＭＳ 明朝" w:hAnsi="ＭＳ 明朝" w:hint="eastAsia"/>
        </w:rPr>
        <w:t xml:space="preserve">　</w:t>
      </w:r>
      <w:r w:rsidR="00A4666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（甲　　号証）　　□配達証明書　　</w:t>
      </w:r>
      <w:r w:rsidR="002C2D20">
        <w:rPr>
          <w:rFonts w:ascii="ＭＳ 明朝" w:hAnsi="ＭＳ 明朝" w:hint="eastAsia"/>
        </w:rPr>
        <w:t xml:space="preserve">　</w:t>
      </w:r>
      <w:r w:rsidR="00A46660">
        <w:rPr>
          <w:rFonts w:ascii="ＭＳ 明朝" w:hAnsi="ＭＳ 明朝" w:hint="eastAsia"/>
        </w:rPr>
        <w:t xml:space="preserve">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（甲　　号証）</w:t>
      </w:r>
    </w:p>
    <w:p w:rsidR="008D3E93" w:rsidRDefault="008D3E93" w:rsidP="002C2D20">
      <w:pPr>
        <w:pStyle w:val="a3"/>
        <w:spacing w:line="280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□タイムカード　</w:t>
      </w:r>
      <w:r w:rsidR="002C2D20">
        <w:rPr>
          <w:rFonts w:ascii="ＭＳ 明朝" w:hAnsi="ＭＳ 明朝" w:hint="eastAsia"/>
        </w:rPr>
        <w:t xml:space="preserve">　</w:t>
      </w:r>
      <w:r w:rsidR="00A46660">
        <w:rPr>
          <w:rFonts w:ascii="ＭＳ 明朝" w:hAnsi="ＭＳ 明朝" w:hint="eastAsia"/>
        </w:rPr>
        <w:t xml:space="preserve">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（甲　　号証）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□求人広告　　　</w:t>
      </w:r>
      <w:r w:rsidR="002C2D20">
        <w:rPr>
          <w:rFonts w:ascii="ＭＳ 明朝" w:hAnsi="ＭＳ 明朝" w:hint="eastAsia"/>
        </w:rPr>
        <w:t xml:space="preserve">　</w:t>
      </w:r>
      <w:r w:rsidR="00A46660">
        <w:rPr>
          <w:rFonts w:ascii="ＭＳ 明朝" w:hAnsi="ＭＳ 明朝" w:hint="eastAsia"/>
        </w:rPr>
        <w:t xml:space="preserve">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（甲　　号証）</w:t>
      </w:r>
    </w:p>
    <w:p w:rsidR="008D3E93" w:rsidRDefault="007A67F0" w:rsidP="002C2D20">
      <w:pPr>
        <w:pStyle w:val="a3"/>
        <w:spacing w:line="28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　　　　　　　□雇用契約書　　</w:t>
      </w:r>
      <w:r w:rsidR="00A46660">
        <w:rPr>
          <w:rFonts w:ascii="ＭＳ 明朝" w:hAnsi="ＭＳ 明朝" w:hint="eastAsia"/>
        </w:rPr>
        <w:t xml:space="preserve">　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（甲　　号証）　</w:t>
      </w:r>
      <w:r w:rsidR="00633F0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</w:p>
    <w:sectPr w:rsidR="008D3E93" w:rsidSect="00FE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868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A3" w:rsidRDefault="00FD7BA3">
      <w:r>
        <w:separator/>
      </w:r>
    </w:p>
  </w:endnote>
  <w:endnote w:type="continuationSeparator" w:id="0">
    <w:p w:rsidR="00FD7BA3" w:rsidRDefault="00F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4" w:rsidRDefault="008107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4" w:rsidRDefault="008107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4" w:rsidRDefault="00810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A3" w:rsidRDefault="00FD7BA3">
      <w:r>
        <w:separator/>
      </w:r>
    </w:p>
  </w:footnote>
  <w:footnote w:type="continuationSeparator" w:id="0">
    <w:p w:rsidR="00FD7BA3" w:rsidRDefault="00FD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4" w:rsidRDefault="00810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63" w:rsidRDefault="00270CAC" w:rsidP="00FE7CB2">
    <w:pPr>
      <w:pStyle w:val="a4"/>
      <w:jc w:val="right"/>
    </w:pPr>
    <w:r>
      <w:rPr>
        <w:rFonts w:hint="eastAsia"/>
      </w:rPr>
      <w:t>労務賃金（</w:t>
    </w:r>
    <w:r w:rsidR="00BD6263">
      <w:rPr>
        <w:rFonts w:hint="eastAsia"/>
      </w:rPr>
      <w:t>未払賃金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4" w:rsidRDefault="00810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3"/>
    <w:rsid w:val="000A37D4"/>
    <w:rsid w:val="001C108B"/>
    <w:rsid w:val="001D08F0"/>
    <w:rsid w:val="001D0F41"/>
    <w:rsid w:val="00270CAC"/>
    <w:rsid w:val="00292694"/>
    <w:rsid w:val="002C2D20"/>
    <w:rsid w:val="002C5DD0"/>
    <w:rsid w:val="00495F4E"/>
    <w:rsid w:val="005249A4"/>
    <w:rsid w:val="005B62DE"/>
    <w:rsid w:val="00601F8A"/>
    <w:rsid w:val="00633F08"/>
    <w:rsid w:val="006B2CED"/>
    <w:rsid w:val="00711D7E"/>
    <w:rsid w:val="00713DEF"/>
    <w:rsid w:val="00784254"/>
    <w:rsid w:val="007A33CD"/>
    <w:rsid w:val="007A67F0"/>
    <w:rsid w:val="00810724"/>
    <w:rsid w:val="00842D29"/>
    <w:rsid w:val="008A1827"/>
    <w:rsid w:val="008B2673"/>
    <w:rsid w:val="008C5897"/>
    <w:rsid w:val="008D3E93"/>
    <w:rsid w:val="0097700C"/>
    <w:rsid w:val="00A46660"/>
    <w:rsid w:val="00AB385F"/>
    <w:rsid w:val="00B02C58"/>
    <w:rsid w:val="00B24186"/>
    <w:rsid w:val="00B2558D"/>
    <w:rsid w:val="00B90216"/>
    <w:rsid w:val="00BD6263"/>
    <w:rsid w:val="00C71A39"/>
    <w:rsid w:val="00CF7562"/>
    <w:rsid w:val="00D47E00"/>
    <w:rsid w:val="00E24028"/>
    <w:rsid w:val="00E61A6C"/>
    <w:rsid w:val="00EA449F"/>
    <w:rsid w:val="00F03E93"/>
    <w:rsid w:val="00F7014C"/>
    <w:rsid w:val="00FB106C"/>
    <w:rsid w:val="00FD7BA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BD62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6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5F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95F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2021-11-17T04:54:00Z</dcterms:created>
  <dcterms:modified xsi:type="dcterms:W3CDTF">2023-02-22T06:51:00Z</dcterms:modified>
</cp:coreProperties>
</file>