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602"/>
        <w:gridCol w:w="362"/>
        <w:gridCol w:w="361"/>
        <w:gridCol w:w="2530"/>
        <w:gridCol w:w="1085"/>
        <w:gridCol w:w="3975"/>
      </w:tblGrid>
      <w:tr w:rsidR="008166AC" w:rsidTr="00BF1719">
        <w:trPr>
          <w:trHeight w:val="488"/>
        </w:trPr>
        <w:tc>
          <w:tcPr>
            <w:tcW w:w="55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8"/>
                <w:szCs w:val="28"/>
              </w:rPr>
              <w:t>訴　　　　　　　状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札幌簡易裁判所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</w:rPr>
              <w:t>御中</w:t>
            </w:r>
          </w:p>
          <w:p w:rsidR="001F1A92" w:rsidRDefault="001F1A92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400" w:firstLine="840"/>
              <w:jc w:val="left"/>
              <w:rPr>
                <w:rFonts w:ascii="ＭＳ 明朝" w:eastAsia="ＭＳ Ｐ明朝" w:cs="ＭＳ Ｐ明朝"/>
                <w:sz w:val="21"/>
                <w:szCs w:val="21"/>
              </w:rPr>
            </w:pPr>
          </w:p>
          <w:p w:rsidR="001F1A92" w:rsidRDefault="001F1A92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00"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明朝" w:cs="ＭＳ Ｐ明朝" w:hint="eastAsia"/>
                <w:sz w:val="21"/>
                <w:szCs w:val="21"/>
              </w:rPr>
              <w:t>□少額訴訟による審理及び裁判を求める。</w:t>
            </w:r>
          </w:p>
          <w:p w:rsidR="008166AC" w:rsidRPr="001F1A92" w:rsidRDefault="001F1A92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>（本年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回目）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　　　　付　　　　印</w:t>
            </w:r>
          </w:p>
        </w:tc>
      </w:tr>
      <w:tr w:rsidR="008166AC" w:rsidTr="00BF1719">
        <w:trPr>
          <w:trHeight w:val="1504"/>
        </w:trPr>
        <w:tc>
          <w:tcPr>
            <w:tcW w:w="5542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Default="008166AC" w:rsidP="00BF17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166AC" w:rsidTr="00BF1719">
        <w:trPr>
          <w:trHeight w:val="488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作成年月日</w:t>
            </w:r>
          </w:p>
        </w:tc>
        <w:tc>
          <w:tcPr>
            <w:tcW w:w="43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Default="00491548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\o\ad(令和　　　年　　　月　　　日,　　　　　　　　　　　　　　 ) 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Default="008166AC" w:rsidP="00BF17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8166AC" w:rsidTr="00BF1719">
        <w:trPr>
          <w:trHeight w:val="488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事件名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事件名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3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0"/>
                <w:szCs w:val="20"/>
              </w:rPr>
              <w:t>請求事件</w:t>
            </w:r>
          </w:p>
        </w:tc>
        <w:tc>
          <w:tcPr>
            <w:tcW w:w="39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Default="008166AC" w:rsidP="00BF17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8166AC" w:rsidTr="00BF1719">
        <w:trPr>
          <w:trHeight w:val="2504"/>
        </w:trPr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原　　告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eastAsia="ＭＳ Ｐゴシック" w:cs="ＭＳ Ｐゴシック" w:hint="eastAsia"/>
                <w:sz w:val="21"/>
                <w:szCs w:val="21"/>
              </w:rPr>
              <w:t>□補充欄</w:t>
            </w:r>
            <w:r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8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E9423B"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</w:rPr>
              <w:t>－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ＴＥＬ</w:t>
            </w:r>
            <w:r>
              <w:rPr>
                <w:rFonts w:cs="Times New Roman"/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sz w:val="21"/>
                <w:szCs w:val="21"/>
              </w:rPr>
              <w:t xml:space="preserve">　ＦＡＸ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住　所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氏名</w:t>
            </w:r>
            <w:r w:rsidR="00A82502">
              <w:rPr>
                <w:rFonts w:hint="eastAsia"/>
              </w:rPr>
              <w:t>・名称</w:t>
            </w:r>
          </w:p>
          <w:p w:rsidR="0093778E" w:rsidRDefault="001507CB" w:rsidP="00BF17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ascii="ＭＳ 明朝" w:cs="Times New Roman" w:hint="eastAsia"/>
                <w:color w:val="auto"/>
                <w:sz w:val="28"/>
                <w:szCs w:val="28"/>
              </w:rPr>
              <w:t xml:space="preserve">　　　　　　　　　　　　　　　　　　　　　　　　　</w:t>
            </w:r>
            <w:r w:rsidR="003D1985">
              <w:rPr>
                <w:rFonts w:ascii="ＭＳ 明朝" w:cs="Times New Roman" w:hint="eastAsia"/>
                <w:color w:val="auto"/>
                <w:sz w:val="28"/>
                <w:szCs w:val="28"/>
              </w:rPr>
              <w:t>印</w:t>
            </w:r>
          </w:p>
          <w:p w:rsidR="008166AC" w:rsidRPr="00B81A9C" w:rsidRDefault="00B81A9C" w:rsidP="00BF1719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  <w:r w:rsidRPr="00B81A9C">
              <w:rPr>
                <w:rFonts w:ascii="ＭＳ 明朝" w:cs="Times New Roman" w:hint="eastAsia"/>
                <w:color w:val="auto"/>
                <w:sz w:val="20"/>
                <w:szCs w:val="20"/>
              </w:rPr>
              <w:t>代表者代表取締役</w:t>
            </w:r>
            <w:r w:rsidR="003C12FF">
              <w:rPr>
                <w:rFonts w:ascii="ＭＳ 明朝" w:cs="Times New Roman" w:hint="eastAsia"/>
                <w:color w:val="auto"/>
                <w:sz w:val="20"/>
                <w:szCs w:val="20"/>
              </w:rPr>
              <w:t xml:space="preserve">　　　　　　　　　　　　　　　　　　　　　　</w:t>
            </w:r>
          </w:p>
          <w:p w:rsidR="00B81A9C" w:rsidRDefault="00B81A9C" w:rsidP="00BF1719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 w:rsidRPr="00B81A9C">
              <w:rPr>
                <w:rFonts w:ascii="ＭＳ 明朝" w:cs="Times New Roman" w:hint="eastAsia"/>
                <w:color w:val="auto"/>
                <w:sz w:val="20"/>
                <w:szCs w:val="20"/>
              </w:rPr>
              <w:t>代表者</w:t>
            </w:r>
          </w:p>
        </w:tc>
      </w:tr>
      <w:tr w:rsidR="008166AC" w:rsidTr="00BF1719">
        <w:trPr>
          <w:trHeight w:val="3326"/>
        </w:trPr>
        <w:tc>
          <w:tcPr>
            <w:tcW w:w="1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Default="008166AC" w:rsidP="00BF17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送達場所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等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の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届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>出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9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送達場所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sz w:val="21"/>
                <w:szCs w:val="21"/>
              </w:rPr>
              <w:t xml:space="preserve">　□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上記住所等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sz w:val="21"/>
                <w:szCs w:val="21"/>
              </w:rPr>
              <w:t xml:space="preserve">　□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勤務先　名称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E9423B"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</w:rPr>
              <w:t>－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ＴＥＬ</w:t>
            </w:r>
            <w:r>
              <w:rPr>
                <w:rFonts w:cs="Times New Roman"/>
                <w:sz w:val="21"/>
                <w:szCs w:val="21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</w:rPr>
              <w:t>ＦＡＸ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住　所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sz w:val="21"/>
                <w:szCs w:val="21"/>
              </w:rPr>
              <w:t xml:space="preserve">　□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その他の場所（原告との関係　　　　　　　　　　　　　　　　　）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E9423B"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</w:rPr>
              <w:t>－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ＴＥＬ</w:t>
            </w:r>
            <w:r>
              <w:rPr>
                <w:rFonts w:cs="Times New Roman"/>
                <w:sz w:val="21"/>
                <w:szCs w:val="21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</w:rPr>
              <w:t>ＦＡＸ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住　所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eastAsia="ＭＳ Ｐゴシック" w:cs="ＭＳ Ｐゴシック" w:hint="eastAsia"/>
                <w:sz w:val="21"/>
                <w:szCs w:val="21"/>
              </w:rPr>
              <w:t xml:space="preserve">　□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送達受取人</w:t>
            </w:r>
          </w:p>
        </w:tc>
      </w:tr>
      <w:tr w:rsidR="008166AC" w:rsidTr="00BF1719">
        <w:trPr>
          <w:trHeight w:val="3098"/>
        </w:trPr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被　　告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Ｐゴシック" w:cs="ＭＳ Ｐゴシック" w:hint="eastAsia"/>
                <w:sz w:val="21"/>
                <w:szCs w:val="21"/>
              </w:rPr>
              <w:t>□補充欄</w:t>
            </w:r>
            <w:r>
              <w:rPr>
                <w:rFonts w:hint="eastAsia"/>
                <w:sz w:val="21"/>
                <w:szCs w:val="21"/>
              </w:rPr>
              <w:t>有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E9423B"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Ｐゴシック" w:cs="ＭＳ Ｐゴシック" w:hint="eastAsia"/>
              </w:rPr>
              <w:t>－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ＴＥＬ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ＦＡＸ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住　所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氏名</w:t>
            </w:r>
            <w:r w:rsidR="00A82502">
              <w:rPr>
                <w:rFonts w:hint="eastAsia"/>
              </w:rPr>
              <w:t>・名称</w:t>
            </w:r>
          </w:p>
          <w:p w:rsidR="0093778E" w:rsidRDefault="0093778E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</w:pPr>
          </w:p>
          <w:p w:rsidR="0093778E" w:rsidRPr="00BB6777" w:rsidRDefault="0093778E" w:rsidP="00BF1719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sz w:val="21"/>
                <w:szCs w:val="21"/>
              </w:rPr>
            </w:pPr>
            <w:r w:rsidRPr="00BB6777">
              <w:rPr>
                <w:rFonts w:hint="eastAsia"/>
                <w:sz w:val="21"/>
                <w:szCs w:val="21"/>
              </w:rPr>
              <w:t>代表者代表取締役</w:t>
            </w:r>
          </w:p>
          <w:p w:rsidR="00BB6777" w:rsidRDefault="0093778E" w:rsidP="00BF1719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BB6777">
              <w:rPr>
                <w:rFonts w:hint="eastAsia"/>
                <w:sz w:val="21"/>
                <w:szCs w:val="21"/>
              </w:rPr>
              <w:t>代表者</w:t>
            </w:r>
          </w:p>
          <w:p w:rsidR="00BB6777" w:rsidRPr="00BB6777" w:rsidRDefault="00BB6777" w:rsidP="00BF1719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  <w:p w:rsidR="008166AC" w:rsidRPr="00BB6777" w:rsidRDefault="00BB6777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Chars="100" w:left="240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BB6777">
              <w:rPr>
                <w:rFonts w:ascii="ＭＳ 明朝" w:cs="Times New Roman" w:hint="eastAsia"/>
                <w:sz w:val="20"/>
                <w:szCs w:val="20"/>
              </w:rPr>
              <w:t>□就業場所</w:t>
            </w:r>
            <w:r>
              <w:rPr>
                <w:rFonts w:ascii="ＭＳ 明朝" w:cs="Times New Roman" w:hint="eastAsia"/>
                <w:sz w:val="20"/>
                <w:szCs w:val="20"/>
              </w:rPr>
              <w:t xml:space="preserve">　　　　〒</w:t>
            </w:r>
          </w:p>
          <w:p w:rsidR="008166AC" w:rsidRDefault="00BB6777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Chars="100" w:left="240"/>
              <w:jc w:val="left"/>
              <w:rPr>
                <w:rFonts w:ascii="ＭＳ 明朝" w:cs="Times New Roman"/>
                <w:color w:val="auto"/>
              </w:rPr>
            </w:pPr>
            <w:r w:rsidRPr="00BB6777">
              <w:rPr>
                <w:rFonts w:cs="Times New Roman" w:hint="eastAsia"/>
                <w:sz w:val="20"/>
                <w:szCs w:val="20"/>
              </w:rPr>
              <w:t>□</w:t>
            </w:r>
            <w:r>
              <w:rPr>
                <w:rFonts w:cs="Times New Roman" w:hint="eastAsia"/>
                <w:sz w:val="20"/>
                <w:szCs w:val="20"/>
              </w:rPr>
              <w:t>営業所・事務所</w:t>
            </w:r>
          </w:p>
        </w:tc>
      </w:tr>
      <w:tr w:rsidR="008166AC" w:rsidTr="00BF1719">
        <w:trPr>
          <w:trHeight w:val="488"/>
        </w:trPr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Pr="00C12D16" w:rsidRDefault="00C12D16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A7244">
              <w:rPr>
                <w:rFonts w:ascii="ＭＳ 明朝" w:cs="Times New Roman" w:hint="eastAsia"/>
                <w:color w:val="auto"/>
                <w:spacing w:val="15"/>
                <w:sz w:val="21"/>
                <w:szCs w:val="21"/>
                <w:fitText w:val="1470" w:id="387629568"/>
              </w:rPr>
              <w:t>訴訟物の価</w:t>
            </w:r>
            <w:r w:rsidRPr="009A7244">
              <w:rPr>
                <w:rFonts w:ascii="ＭＳ 明朝" w:cs="Times New Roman" w:hint="eastAsia"/>
                <w:color w:val="auto"/>
                <w:spacing w:val="30"/>
                <w:sz w:val="21"/>
                <w:szCs w:val="21"/>
                <w:fitText w:val="1470" w:id="387629568"/>
              </w:rPr>
              <w:t>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収入印紙貼付欄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収入印紙貼付欄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166AC" w:rsidTr="00BF1719">
        <w:trPr>
          <w:trHeight w:val="488"/>
        </w:trPr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>ちょう用印紙額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Default="008166AC" w:rsidP="00BF17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8166AC" w:rsidTr="00BF1719">
        <w:trPr>
          <w:trHeight w:val="488"/>
        </w:trPr>
        <w:tc>
          <w:tcPr>
            <w:tcW w:w="19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1"/>
                <w:szCs w:val="21"/>
              </w:rPr>
              <w:instrText>予納郵便切手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z w:val="21"/>
                <w:szCs w:val="21"/>
              </w:rPr>
              <w:t>予納郵便切手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AC" w:rsidRDefault="008166AC" w:rsidP="00BF17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8166AC" w:rsidTr="00BF1719">
        <w:trPr>
          <w:trHeight w:val="104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取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扱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</w:p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AC" w:rsidRDefault="008166AC" w:rsidP="00BF171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0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AC" w:rsidRDefault="008166AC" w:rsidP="00BF171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:rsidR="008166AC" w:rsidRDefault="008166AC" w:rsidP="00BF1719">
      <w:pPr>
        <w:overflowPunct/>
        <w:autoSpaceDE w:val="0"/>
        <w:autoSpaceDN w:val="0"/>
        <w:jc w:val="left"/>
        <w:textAlignment w:val="auto"/>
        <w:rPr>
          <w:rFonts w:hint="eastAsia"/>
        </w:rPr>
      </w:pPr>
      <w:bookmarkStart w:id="0" w:name="_GoBack"/>
      <w:bookmarkEnd w:id="0"/>
    </w:p>
    <w:sectPr w:rsidR="008166AC" w:rsidSect="00A82502">
      <w:type w:val="continuous"/>
      <w:pgSz w:w="11906" w:h="16838" w:code="9"/>
      <w:pgMar w:top="567" w:right="851" w:bottom="567" w:left="1418" w:header="720" w:footer="720" w:gutter="0"/>
      <w:pgNumType w:start="1"/>
      <w:cols w:space="720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35" w:rsidRDefault="002A2E35">
      <w:r>
        <w:separator/>
      </w:r>
    </w:p>
  </w:endnote>
  <w:endnote w:type="continuationSeparator" w:id="0">
    <w:p w:rsidR="002A2E35" w:rsidRDefault="002A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35" w:rsidRDefault="002A2E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2E35" w:rsidRDefault="002A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16F7"/>
    <w:multiLevelType w:val="hybridMultilevel"/>
    <w:tmpl w:val="69D0D852"/>
    <w:lvl w:ilvl="0" w:tplc="837E0E56">
      <w:numFmt w:val="bullet"/>
      <w:lvlText w:val="□"/>
      <w:lvlJc w:val="left"/>
      <w:pPr>
        <w:tabs>
          <w:tab w:val="num" w:pos="1210"/>
        </w:tabs>
        <w:ind w:left="121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9B"/>
    <w:rsid w:val="001507CB"/>
    <w:rsid w:val="0015797C"/>
    <w:rsid w:val="001B28D7"/>
    <w:rsid w:val="001C2AAB"/>
    <w:rsid w:val="001F1A92"/>
    <w:rsid w:val="00243160"/>
    <w:rsid w:val="002A2E35"/>
    <w:rsid w:val="002E11C4"/>
    <w:rsid w:val="0030751D"/>
    <w:rsid w:val="003C12FF"/>
    <w:rsid w:val="003D1985"/>
    <w:rsid w:val="003E3237"/>
    <w:rsid w:val="00445905"/>
    <w:rsid w:val="00491548"/>
    <w:rsid w:val="004B3E37"/>
    <w:rsid w:val="004C7CD8"/>
    <w:rsid w:val="005007DD"/>
    <w:rsid w:val="00526CE3"/>
    <w:rsid w:val="005A728C"/>
    <w:rsid w:val="005D57A1"/>
    <w:rsid w:val="0068717C"/>
    <w:rsid w:val="00736212"/>
    <w:rsid w:val="008166AC"/>
    <w:rsid w:val="0093778E"/>
    <w:rsid w:val="0095432E"/>
    <w:rsid w:val="009A7244"/>
    <w:rsid w:val="009B6501"/>
    <w:rsid w:val="00A72FFF"/>
    <w:rsid w:val="00A75873"/>
    <w:rsid w:val="00A82502"/>
    <w:rsid w:val="00B81A9C"/>
    <w:rsid w:val="00BB6777"/>
    <w:rsid w:val="00BE149B"/>
    <w:rsid w:val="00BF1719"/>
    <w:rsid w:val="00C12D16"/>
    <w:rsid w:val="00C269AB"/>
    <w:rsid w:val="00C34238"/>
    <w:rsid w:val="00CA7F22"/>
    <w:rsid w:val="00CC2EC3"/>
    <w:rsid w:val="00CE3931"/>
    <w:rsid w:val="00D15956"/>
    <w:rsid w:val="00D334C8"/>
    <w:rsid w:val="00D532F9"/>
    <w:rsid w:val="00D83F09"/>
    <w:rsid w:val="00E9423B"/>
    <w:rsid w:val="00EB2180"/>
    <w:rsid w:val="00EE17B9"/>
    <w:rsid w:val="00EE446C"/>
    <w:rsid w:val="00F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526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1548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491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1548"/>
    <w:rPr>
      <w:rFonts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E9423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9423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2021-11-17T01:51:00Z</dcterms:created>
  <dcterms:modified xsi:type="dcterms:W3CDTF">2023-02-22T05:43:00Z</dcterms:modified>
</cp:coreProperties>
</file>