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8F" w:rsidRDefault="009A018F">
      <w:pPr>
        <w:adjustRightInd/>
        <w:rPr>
          <w:rFonts w:ascii="ＭＳ 明朝" w:cs="Times New Roman"/>
          <w:spacing w:val="6"/>
        </w:rPr>
      </w:pPr>
    </w:p>
    <w:p w:rsidR="009A018F" w:rsidRDefault="009A018F">
      <w:pPr>
        <w:adjustRightInd/>
        <w:spacing w:line="63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36"/>
          <w:szCs w:val="36"/>
        </w:rPr>
        <w:t xml:space="preserve">同　　意　　書　　</w:t>
      </w:r>
    </w:p>
    <w:p w:rsidR="009A018F" w:rsidRDefault="009A018F">
      <w:pPr>
        <w:adjustRightInd/>
        <w:rPr>
          <w:rFonts w:ascii="ＭＳ 明朝" w:cs="Times New Roman"/>
          <w:spacing w:val="6"/>
        </w:rPr>
      </w:pPr>
    </w:p>
    <w:p w:rsidR="009A018F" w:rsidRDefault="009A018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 w:color="000000"/>
        </w:rPr>
        <w:t xml:space="preserve">　申　立　人　　　　　　　　　　　　　　　</w:t>
      </w:r>
    </w:p>
    <w:p w:rsidR="009A018F" w:rsidRDefault="009A018F">
      <w:pPr>
        <w:adjustRightInd/>
        <w:rPr>
          <w:rFonts w:ascii="ＭＳ 明朝" w:cs="Times New Roman"/>
          <w:spacing w:val="6"/>
        </w:rPr>
      </w:pPr>
    </w:p>
    <w:p w:rsidR="009A018F" w:rsidRDefault="009A018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 w:color="000000"/>
        </w:rPr>
        <w:t xml:space="preserve">　相　手　方　　　　　　　　　　　　　　　</w:t>
      </w:r>
    </w:p>
    <w:p w:rsidR="009A018F" w:rsidRDefault="009A018F">
      <w:pPr>
        <w:adjustRightInd/>
        <w:rPr>
          <w:rFonts w:ascii="ＭＳ 明朝" w:cs="Times New Roman"/>
          <w:spacing w:val="6"/>
        </w:rPr>
      </w:pPr>
    </w:p>
    <w:p w:rsidR="009A018F" w:rsidRDefault="009A018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上記当事者間の配偶者暴力</w:t>
      </w:r>
      <w:r w:rsidR="00B44595">
        <w:rPr>
          <w:rFonts w:hint="eastAsia"/>
        </w:rPr>
        <w:t>等</w:t>
      </w:r>
      <w:r>
        <w:rPr>
          <w:rFonts w:hint="eastAsia"/>
        </w:rPr>
        <w:t>に関する保護命令事件につき</w:t>
      </w:r>
      <w:r w:rsidR="00356041">
        <w:rPr>
          <w:rFonts w:hint="eastAsia"/>
        </w:rPr>
        <w:t>、</w:t>
      </w:r>
      <w:r>
        <w:rPr>
          <w:rFonts w:hint="eastAsia"/>
        </w:rPr>
        <w:t>申立人の次の行為に同意します。</w:t>
      </w:r>
    </w:p>
    <w:p w:rsidR="009A018F" w:rsidRDefault="009A018F">
      <w:pPr>
        <w:adjustRightInd/>
        <w:rPr>
          <w:rFonts w:ascii="ＭＳ 明朝" w:cs="Times New Roman"/>
          <w:spacing w:val="6"/>
        </w:rPr>
      </w:pPr>
    </w:p>
    <w:p w:rsidR="009A018F" w:rsidRDefault="009A018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相手方が私に接近することを禁ずる申立て</w:t>
      </w:r>
    </w:p>
    <w:p w:rsidR="009A018F" w:rsidRDefault="009A018F">
      <w:pPr>
        <w:adjustRightInd/>
        <w:rPr>
          <w:rFonts w:ascii="ＭＳ 明朝" w:cs="Times New Roman"/>
          <w:spacing w:val="6"/>
        </w:rPr>
      </w:pPr>
    </w:p>
    <w:p w:rsidR="009A018F" w:rsidRDefault="009A018F">
      <w:pPr>
        <w:adjustRightInd/>
        <w:rPr>
          <w:rFonts w:ascii="ＭＳ 明朝" w:cs="Times New Roman"/>
          <w:spacing w:val="6"/>
        </w:rPr>
      </w:pPr>
    </w:p>
    <w:p w:rsidR="009A018F" w:rsidRDefault="00287BBD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令和</w:t>
      </w:r>
      <w:r w:rsidR="009A018F">
        <w:rPr>
          <w:rFonts w:hint="eastAsia"/>
        </w:rPr>
        <w:t xml:space="preserve">　　　年　　　月　　　日</w:t>
      </w:r>
    </w:p>
    <w:p w:rsidR="009A018F" w:rsidRDefault="009A018F">
      <w:pPr>
        <w:adjustRightInd/>
        <w:rPr>
          <w:rFonts w:ascii="ＭＳ 明朝" w:cs="Times New Roman"/>
          <w:spacing w:val="6"/>
        </w:rPr>
      </w:pPr>
    </w:p>
    <w:p w:rsidR="009A018F" w:rsidRDefault="009A018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（住　　所）　</w:t>
      </w:r>
    </w:p>
    <w:p w:rsidR="009A018F" w:rsidRDefault="009A018F">
      <w:pPr>
        <w:adjustRightInd/>
        <w:rPr>
          <w:rFonts w:ascii="ＭＳ 明朝" w:cs="Times New Roman"/>
          <w:spacing w:val="6"/>
        </w:rPr>
      </w:pPr>
    </w:p>
    <w:p w:rsidR="009A018F" w:rsidRDefault="009A018F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（氏　　名）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                    </w:t>
      </w:r>
      <w:r>
        <w:rPr>
          <w:rFonts w:hint="eastAsia"/>
          <w:u w:val="single" w:color="000000"/>
        </w:rPr>
        <w:t xml:space="preserve">　</w:t>
      </w:r>
      <w:r w:rsidR="00A65E8B">
        <w:rPr>
          <w:rFonts w:hint="eastAsia"/>
          <w:u w:val="single" w:color="000000"/>
        </w:rPr>
        <w:t>印</w:t>
      </w:r>
      <w:bookmarkStart w:id="0" w:name="_GoBack"/>
      <w:bookmarkEnd w:id="0"/>
      <w:r>
        <w:rPr>
          <w:rFonts w:hint="eastAsia"/>
          <w:u w:val="single" w:color="000000"/>
        </w:rPr>
        <w:t xml:space="preserve">　</w:t>
      </w:r>
    </w:p>
    <w:p w:rsidR="009A018F" w:rsidRDefault="009A018F">
      <w:pPr>
        <w:adjustRightInd/>
        <w:rPr>
          <w:rFonts w:ascii="ＭＳ 明朝" w:cs="Times New Roman"/>
          <w:spacing w:val="6"/>
        </w:rPr>
      </w:pPr>
    </w:p>
    <w:p w:rsidR="009A018F" w:rsidRDefault="009A018F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    </w:t>
      </w:r>
      <w:r>
        <w:rPr>
          <w:rFonts w:hint="eastAsia"/>
        </w:rPr>
        <w:t>（申立人との関係　　　　　　　）</w:t>
      </w:r>
    </w:p>
    <w:p w:rsidR="009A018F" w:rsidRDefault="009A018F">
      <w:pPr>
        <w:adjustRightInd/>
        <w:rPr>
          <w:rFonts w:ascii="ＭＳ 明朝" w:cs="Times New Roman"/>
          <w:spacing w:val="6"/>
        </w:rPr>
      </w:pPr>
    </w:p>
    <w:p w:rsidR="009A018F" w:rsidRDefault="009A018F">
      <w:pPr>
        <w:adjustRightInd/>
        <w:rPr>
          <w:rFonts w:ascii="ＭＳ 明朝" w:cs="Times New Roman"/>
          <w:spacing w:val="6"/>
        </w:rPr>
      </w:pPr>
    </w:p>
    <w:p w:rsidR="009A018F" w:rsidRDefault="009A018F">
      <w:pPr>
        <w:adjustRightInd/>
        <w:rPr>
          <w:rFonts w:ascii="ＭＳ 明朝" w:cs="Times New Roman"/>
          <w:spacing w:val="6"/>
        </w:rPr>
      </w:pPr>
    </w:p>
    <w:p w:rsidR="009A018F" w:rsidRDefault="009A018F">
      <w:pPr>
        <w:adjustRightInd/>
        <w:rPr>
          <w:rFonts w:ascii="ＭＳ 明朝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>【注意】１５歳以上の者は本人が署名してください。印鑑がない場合</w:t>
      </w:r>
      <w:proofErr w:type="gramStart"/>
      <w:r>
        <w:rPr>
          <w:rFonts w:hint="eastAsia"/>
          <w:spacing w:val="-2"/>
          <w:sz w:val="18"/>
          <w:szCs w:val="18"/>
        </w:rPr>
        <w:t>は</w:t>
      </w:r>
      <w:proofErr w:type="gramEnd"/>
      <w:r>
        <w:rPr>
          <w:rFonts w:hint="eastAsia"/>
          <w:spacing w:val="-2"/>
          <w:sz w:val="18"/>
          <w:szCs w:val="18"/>
        </w:rPr>
        <w:t>押印</w:t>
      </w:r>
      <w:proofErr w:type="gramStart"/>
      <w:r>
        <w:rPr>
          <w:rFonts w:hint="eastAsia"/>
          <w:spacing w:val="-2"/>
          <w:sz w:val="18"/>
          <w:szCs w:val="18"/>
        </w:rPr>
        <w:t>は</w:t>
      </w:r>
      <w:proofErr w:type="gramEnd"/>
      <w:r>
        <w:rPr>
          <w:rFonts w:hint="eastAsia"/>
          <w:spacing w:val="-2"/>
          <w:sz w:val="18"/>
          <w:szCs w:val="18"/>
        </w:rPr>
        <w:t>不要です。</w:t>
      </w:r>
    </w:p>
    <w:p w:rsidR="009A018F" w:rsidRDefault="009A018F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</w:t>
      </w:r>
      <w:r>
        <w:rPr>
          <w:rFonts w:hint="eastAsia"/>
          <w:spacing w:val="-2"/>
          <w:sz w:val="18"/>
          <w:szCs w:val="18"/>
        </w:rPr>
        <w:t>１５歳未満の者又は成年被後見人の場合は</w:t>
      </w:r>
      <w:r w:rsidR="00356041">
        <w:rPr>
          <w:rFonts w:hint="eastAsia"/>
          <w:spacing w:val="-2"/>
          <w:sz w:val="18"/>
          <w:szCs w:val="18"/>
        </w:rPr>
        <w:t>、</w:t>
      </w:r>
      <w:r>
        <w:rPr>
          <w:rFonts w:hint="eastAsia"/>
          <w:spacing w:val="-2"/>
          <w:sz w:val="18"/>
          <w:szCs w:val="18"/>
        </w:rPr>
        <w:t>法定代理人の同意が必要です。</w:t>
      </w:r>
    </w:p>
    <w:sectPr w:rsidR="009A018F">
      <w:headerReference w:type="default" r:id="rId6"/>
      <w:type w:val="continuous"/>
      <w:pgSz w:w="11906" w:h="16838"/>
      <w:pgMar w:top="1984" w:right="850" w:bottom="1530" w:left="1700" w:header="1134" w:footer="720" w:gutter="0"/>
      <w:pgNumType w:start="1"/>
      <w:cols w:space="720"/>
      <w:noEndnote/>
      <w:docGrid w:type="linesAndChars" w:linePitch="51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DD" w:rsidRDefault="005048DD">
      <w:r>
        <w:separator/>
      </w:r>
    </w:p>
  </w:endnote>
  <w:endnote w:type="continuationSeparator" w:id="0">
    <w:p w:rsidR="005048DD" w:rsidRDefault="0050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DD" w:rsidRDefault="005048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48DD" w:rsidRDefault="0050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8F" w:rsidRPr="00C068B8" w:rsidRDefault="009A018F">
    <w:pPr>
      <w:adjustRightInd/>
      <w:spacing w:line="288" w:lineRule="exact"/>
      <w:jc w:val="right"/>
      <w:rPr>
        <w:rFonts w:ascii="ＭＳ 明朝" w:cs="Times New Roman"/>
        <w:spacing w:val="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5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A3"/>
    <w:rsid w:val="000B3DA3"/>
    <w:rsid w:val="000D29FE"/>
    <w:rsid w:val="000D7D70"/>
    <w:rsid w:val="00287BBD"/>
    <w:rsid w:val="00356041"/>
    <w:rsid w:val="003854A5"/>
    <w:rsid w:val="0045781B"/>
    <w:rsid w:val="005048DD"/>
    <w:rsid w:val="009A018F"/>
    <w:rsid w:val="009B1DD4"/>
    <w:rsid w:val="00A65E8B"/>
    <w:rsid w:val="00B44595"/>
    <w:rsid w:val="00C068B8"/>
    <w:rsid w:val="00F23B8F"/>
    <w:rsid w:val="00F3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8F59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68B8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C06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68B8"/>
    <w:rPr>
      <w:rFonts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287BB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87B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216</Characters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2022-05-24T08:53:00Z</dcterms:created>
  <dcterms:modified xsi:type="dcterms:W3CDTF">2022-06-06T04:34:00Z</dcterms:modified>
</cp:coreProperties>
</file>