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47" w:rsidRDefault="008C25A5" w:rsidP="00DD08CA">
      <w:pPr>
        <w:pStyle w:val="a3"/>
        <w:jc w:val="center"/>
        <w:rPr>
          <w:rFonts w:ascii="ＭＳ 明朝" w:hAnsi="ＭＳ 明朝"/>
          <w:spacing w:val="0"/>
          <w:sz w:val="34"/>
          <w:szCs w:val="34"/>
        </w:rPr>
      </w:pPr>
      <w:bookmarkStart w:id="0" w:name="_GoBack"/>
      <w:bookmarkEnd w:id="0"/>
      <w:r>
        <w:rPr>
          <w:rFonts w:ascii="ＭＳ 明朝" w:hAnsi="ＭＳ 明朝" w:hint="eastAsia"/>
          <w:spacing w:val="0"/>
          <w:sz w:val="34"/>
          <w:szCs w:val="34"/>
        </w:rPr>
        <w:t>債務名義</w:t>
      </w:r>
      <w:r w:rsidR="00296E4C">
        <w:rPr>
          <w:rFonts w:ascii="ＭＳ 明朝" w:hAnsi="ＭＳ 明朝" w:hint="eastAsia"/>
          <w:spacing w:val="0"/>
          <w:sz w:val="34"/>
          <w:szCs w:val="34"/>
        </w:rPr>
        <w:t>等</w:t>
      </w:r>
      <w:r>
        <w:rPr>
          <w:rFonts w:ascii="ＭＳ 明朝" w:hAnsi="ＭＳ 明朝" w:hint="eastAsia"/>
          <w:spacing w:val="0"/>
          <w:sz w:val="34"/>
          <w:szCs w:val="34"/>
        </w:rPr>
        <w:t>還付申請書</w:t>
      </w:r>
    </w:p>
    <w:p w:rsid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DD08CA" w:rsidRP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DD08CA" w:rsidRDefault="008C25A5" w:rsidP="00DD08CA">
      <w:pPr>
        <w:pStyle w:val="a3"/>
        <w:ind w:firstLineChars="1400" w:firstLine="336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当事者　 申立人</w:t>
      </w:r>
    </w:p>
    <w:p w:rsidR="00DD08CA" w:rsidRDefault="00DD08CA" w:rsidP="00DD08CA">
      <w:pPr>
        <w:pStyle w:val="a3"/>
        <w:rPr>
          <w:rFonts w:ascii="ＭＳ 明朝" w:hAnsi="ＭＳ 明朝"/>
          <w:spacing w:val="0"/>
        </w:rPr>
      </w:pPr>
    </w:p>
    <w:p w:rsidR="00A90954" w:rsidRDefault="008C25A5" w:rsidP="00281DD8">
      <w:pPr>
        <w:pStyle w:val="a3"/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　　</w:t>
      </w:r>
      <w:r w:rsidR="001630A8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>債務者</w:t>
      </w:r>
    </w:p>
    <w:p w:rsidR="008C25A5" w:rsidRDefault="008C25A5" w:rsidP="00DD08CA">
      <w:pPr>
        <w:pStyle w:val="a3"/>
        <w:rPr>
          <w:rFonts w:ascii="ＭＳ 明朝" w:hAnsi="ＭＳ 明朝"/>
          <w:spacing w:val="0"/>
        </w:rPr>
      </w:pPr>
    </w:p>
    <w:p w:rsidR="00DD08CA" w:rsidRPr="00A90954" w:rsidRDefault="00DD08CA" w:rsidP="00DD08CA">
      <w:pPr>
        <w:pStyle w:val="a3"/>
        <w:rPr>
          <w:rFonts w:ascii="ＭＳ 明朝" w:hAnsi="ＭＳ 明朝"/>
          <w:spacing w:val="0"/>
        </w:rPr>
      </w:pPr>
    </w:p>
    <w:p w:rsidR="008C25A5" w:rsidRDefault="008C25A5" w:rsidP="00A90954">
      <w:pPr>
        <w:pStyle w:val="a3"/>
      </w:pPr>
      <w:r w:rsidRPr="0089068D">
        <w:rPr>
          <w:rFonts w:hint="eastAsia"/>
          <w:spacing w:val="0"/>
        </w:rPr>
        <w:t xml:space="preserve">　上記当事者間の</w:t>
      </w:r>
      <w:r w:rsidR="00D65028">
        <w:rPr>
          <w:rFonts w:hint="eastAsia"/>
          <w:spacing w:val="0"/>
        </w:rPr>
        <w:t xml:space="preserve">令和　　</w:t>
      </w:r>
      <w:r w:rsidRPr="0089068D">
        <w:rPr>
          <w:rFonts w:hint="eastAsia"/>
          <w:spacing w:val="0"/>
        </w:rPr>
        <w:t>年</w:t>
      </w:r>
      <w:r w:rsidRPr="00186247">
        <w:rPr>
          <w:rFonts w:asciiTheme="minorEastAsia" w:eastAsiaTheme="minorEastAsia" w:hAnsiTheme="minorEastAsia" w:hint="eastAsia"/>
          <w:spacing w:val="0"/>
        </w:rPr>
        <w:t>(</w:t>
      </w:r>
      <w:r w:rsidR="00DD08CA">
        <w:rPr>
          <w:rFonts w:asciiTheme="minorEastAsia" w:eastAsiaTheme="minorEastAsia" w:hAnsiTheme="minorEastAsia"/>
          <w:spacing w:val="0"/>
        </w:rPr>
        <w:t xml:space="preserve"> </w:t>
      </w:r>
      <w:r w:rsidR="007A3855">
        <w:rPr>
          <w:rFonts w:asciiTheme="minorEastAsia" w:eastAsiaTheme="minorEastAsia" w:hAnsiTheme="minorEastAsia" w:hint="eastAsia"/>
          <w:spacing w:val="0"/>
        </w:rPr>
        <w:t>財チ</w:t>
      </w:r>
      <w:r w:rsidR="00DD08CA">
        <w:rPr>
          <w:rFonts w:asciiTheme="minorEastAsia" w:eastAsiaTheme="minorEastAsia" w:hAnsiTheme="minorEastAsia" w:hint="eastAsia"/>
          <w:spacing w:val="0"/>
        </w:rPr>
        <w:t xml:space="preserve"> ・ 情チ </w:t>
      </w:r>
      <w:r w:rsidRPr="00186247">
        <w:rPr>
          <w:rFonts w:asciiTheme="minorEastAsia" w:eastAsiaTheme="minorEastAsia" w:hAnsiTheme="minorEastAsia" w:hint="eastAsia"/>
          <w:spacing w:val="0"/>
        </w:rPr>
        <w:t>)第</w:t>
      </w:r>
      <w:r w:rsidR="00D65028" w:rsidRPr="00186247">
        <w:rPr>
          <w:rFonts w:asciiTheme="minorEastAsia" w:eastAsiaTheme="minorEastAsia" w:hAnsiTheme="minorEastAsia" w:hint="eastAsia"/>
          <w:spacing w:val="0"/>
        </w:rPr>
        <w:t xml:space="preserve">　　　　</w:t>
      </w:r>
      <w:r w:rsidRPr="00186247">
        <w:rPr>
          <w:rFonts w:asciiTheme="minorEastAsia" w:eastAsiaTheme="minorEastAsia" w:hAnsiTheme="minorEastAsia" w:hint="eastAsia"/>
          <w:spacing w:val="0"/>
        </w:rPr>
        <w:t>号事件について，</w:t>
      </w:r>
      <w:r w:rsidR="00DD08CA">
        <w:rPr>
          <w:rFonts w:asciiTheme="minorEastAsia" w:eastAsiaTheme="minorEastAsia" w:hAnsiTheme="minorEastAsia" w:hint="eastAsia"/>
          <w:spacing w:val="0"/>
        </w:rPr>
        <w:t>以下の書類を還付してください。</w:t>
      </w:r>
    </w:p>
    <w:p w:rsidR="005247F1" w:rsidRDefault="00DD08CA" w:rsidP="00A90954">
      <w:pPr>
        <w:pStyle w:val="a3"/>
      </w:pPr>
      <w:r>
        <w:rPr>
          <w:rFonts w:hint="eastAsia"/>
        </w:rPr>
        <w:t xml:space="preserve">　</w:t>
      </w:r>
    </w:p>
    <w:p w:rsidR="005247F1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執行力</w:t>
      </w:r>
      <w:r w:rsidR="007E537E">
        <w:rPr>
          <w:rFonts w:hint="eastAsia"/>
        </w:rPr>
        <w:t>の</w:t>
      </w:r>
      <w:r>
        <w:rPr>
          <w:rFonts w:hint="eastAsia"/>
        </w:rPr>
        <w:t>ある債務名義の正本</w:t>
      </w:r>
    </w:p>
    <w:p w:rsidR="005247F1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送達証明書</w:t>
      </w:r>
    </w:p>
    <w:p w:rsidR="00DD08CA" w:rsidRDefault="00DD08CA" w:rsidP="0096612D">
      <w:pPr>
        <w:pStyle w:val="a3"/>
        <w:ind w:firstLineChars="200" w:firstLine="560"/>
      </w:pPr>
      <w:r>
        <w:rPr>
          <w:rFonts w:hint="eastAsia"/>
        </w:rPr>
        <w:t>□</w:t>
      </w:r>
      <w:r w:rsidR="007E537E">
        <w:rPr>
          <w:rFonts w:hint="eastAsia"/>
        </w:rPr>
        <w:t xml:space="preserve">　</w:t>
      </w:r>
      <w:r>
        <w:rPr>
          <w:rFonts w:hint="eastAsia"/>
        </w:rPr>
        <w:t>確定証明書</w:t>
      </w:r>
    </w:p>
    <w:p w:rsidR="0096612D" w:rsidRDefault="0096612D" w:rsidP="0096612D">
      <w:pPr>
        <w:pStyle w:val="a3"/>
        <w:ind w:firstLineChars="200" w:firstLine="560"/>
      </w:pPr>
      <w:r>
        <w:rPr>
          <w:rFonts w:hint="eastAsia"/>
        </w:rPr>
        <w:t>□</w:t>
      </w:r>
    </w:p>
    <w:p w:rsidR="00DD08CA" w:rsidRPr="00A90954" w:rsidRDefault="00DD08CA" w:rsidP="008C25A5">
      <w:pPr>
        <w:rPr>
          <w:sz w:val="24"/>
          <w:szCs w:val="24"/>
        </w:rPr>
      </w:pPr>
    </w:p>
    <w:p w:rsidR="0096612D" w:rsidRDefault="0096612D" w:rsidP="008C25A5">
      <w:pPr>
        <w:rPr>
          <w:sz w:val="24"/>
          <w:szCs w:val="24"/>
        </w:rPr>
      </w:pPr>
    </w:p>
    <w:p w:rsidR="008C25A5" w:rsidRPr="0089068D" w:rsidRDefault="00D65028" w:rsidP="008C25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C25A5" w:rsidRPr="0089068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C25A5" w:rsidRPr="0089068D">
        <w:rPr>
          <w:rFonts w:hint="eastAsia"/>
          <w:sz w:val="24"/>
          <w:szCs w:val="24"/>
        </w:rPr>
        <w:t>日</w:t>
      </w:r>
    </w:p>
    <w:p w:rsidR="008C25A5" w:rsidRDefault="008C25A5" w:rsidP="008C25A5">
      <w:pPr>
        <w:ind w:firstLineChars="300" w:firstLine="720"/>
        <w:rPr>
          <w:sz w:val="24"/>
          <w:szCs w:val="24"/>
        </w:rPr>
      </w:pPr>
    </w:p>
    <w:p w:rsidR="008C25A5" w:rsidRPr="0089068D" w:rsidRDefault="008C25A5" w:rsidP="008C25A5">
      <w:pPr>
        <w:ind w:firstLineChars="300" w:firstLine="720"/>
        <w:rPr>
          <w:sz w:val="24"/>
          <w:szCs w:val="24"/>
        </w:rPr>
      </w:pPr>
      <w:r w:rsidRPr="0089068D">
        <w:rPr>
          <w:rFonts w:hint="eastAsia"/>
          <w:sz w:val="24"/>
          <w:szCs w:val="24"/>
        </w:rPr>
        <w:t>申立</w:t>
      </w:r>
      <w:r w:rsidRPr="00186247">
        <w:rPr>
          <w:rFonts w:asciiTheme="minorEastAsia" w:hAnsiTheme="minorEastAsia" w:hint="eastAsia"/>
          <w:sz w:val="24"/>
          <w:szCs w:val="24"/>
        </w:rPr>
        <w:t>人</w:t>
      </w:r>
      <w:r w:rsidRPr="0089068D">
        <w:rPr>
          <w:rFonts w:hint="eastAsia"/>
          <w:sz w:val="24"/>
          <w:szCs w:val="24"/>
        </w:rPr>
        <w:t xml:space="preserve">　　　　　　　　　　　　　　　　　　　　　　　印</w:t>
      </w:r>
    </w:p>
    <w:p w:rsidR="008C25A5" w:rsidRDefault="008C25A5" w:rsidP="008C25A5">
      <w:pPr>
        <w:rPr>
          <w:sz w:val="24"/>
          <w:szCs w:val="24"/>
        </w:rPr>
      </w:pPr>
    </w:p>
    <w:p w:rsidR="00DD08CA" w:rsidRPr="0089068D" w:rsidRDefault="00DD08CA" w:rsidP="008C25A5">
      <w:pPr>
        <w:rPr>
          <w:sz w:val="24"/>
          <w:szCs w:val="24"/>
        </w:rPr>
      </w:pPr>
    </w:p>
    <w:p w:rsidR="008C25A5" w:rsidRDefault="00313C31" w:rsidP="00DD08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札幌地方裁判所民事第４</w:t>
      </w:r>
      <w:r w:rsidR="008C25A5" w:rsidRPr="0089068D">
        <w:rPr>
          <w:rFonts w:hint="eastAsia"/>
          <w:sz w:val="24"/>
          <w:szCs w:val="24"/>
        </w:rPr>
        <w:t>部　御中</w:t>
      </w:r>
    </w:p>
    <w:p w:rsidR="00B96EF4" w:rsidRDefault="00B96EF4" w:rsidP="00DD08CA">
      <w:pPr>
        <w:rPr>
          <w:sz w:val="24"/>
          <w:szCs w:val="24"/>
        </w:rPr>
      </w:pPr>
    </w:p>
    <w:p w:rsidR="00CD1FF1" w:rsidRPr="00DD08CA" w:rsidRDefault="00CD1FF1" w:rsidP="00DD08CA">
      <w:pPr>
        <w:rPr>
          <w:sz w:val="24"/>
          <w:szCs w:val="24"/>
        </w:rPr>
      </w:pPr>
    </w:p>
    <w:tbl>
      <w:tblPr>
        <w:tblStyle w:val="ac"/>
        <w:tblW w:w="4394" w:type="dxa"/>
        <w:tblInd w:w="49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96EF4" w:rsidTr="001630A8">
        <w:trPr>
          <w:trHeight w:val="2073"/>
        </w:trPr>
        <w:tc>
          <w:tcPr>
            <w:tcW w:w="4394" w:type="dxa"/>
          </w:tcPr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【裁判所使用欄】</w:t>
            </w:r>
          </w:p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上記書類を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期日呼出状に同封して</w:t>
            </w:r>
          </w:p>
          <w:p w:rsidR="00A318A5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情報提供命令正本</w:t>
            </w:r>
            <w:r w:rsidR="00A318A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に同封して</w:t>
            </w:r>
          </w:p>
          <w:p w:rsidR="00B96EF4" w:rsidRDefault="00A318A5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 w:rsidR="00B96EF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情報提供書写しに同封して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簡易書留郵便にて</w:t>
            </w:r>
          </w:p>
          <w:p w:rsidR="00B96EF4" w:rsidRDefault="00B96EF4" w:rsidP="00CD1FF1">
            <w:pPr>
              <w:pStyle w:val="a3"/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  <w:r w:rsidR="007E537E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窓口にて</w:t>
            </w:r>
          </w:p>
          <w:p w:rsidR="00B96EF4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</w:t>
            </w:r>
            <w:r w:rsidR="00B96EF4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□</w:t>
            </w:r>
          </w:p>
          <w:p w:rsid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還付した。</w:t>
            </w:r>
          </w:p>
          <w:p w:rsidR="00CD1FF1" w:rsidRDefault="00CD1FF1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B96EF4" w:rsidRPr="00B96EF4" w:rsidRDefault="00B96EF4" w:rsidP="00B96EF4">
            <w:pPr>
              <w:pStyle w:val="a3"/>
              <w:spacing w:line="0" w:lineRule="atLeast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 xml:space="preserve">　令和　　年　　月　　日　裁判所書記官</w:t>
            </w:r>
          </w:p>
        </w:tc>
      </w:tr>
    </w:tbl>
    <w:p w:rsidR="00CD1FF1" w:rsidRPr="006C497E" w:rsidRDefault="00CD1FF1" w:rsidP="00CD1FF1">
      <w:pPr>
        <w:pStyle w:val="a3"/>
        <w:rPr>
          <w:rFonts w:asciiTheme="minorEastAsia" w:eastAsiaTheme="minorEastAsia" w:hAnsiTheme="minorEastAsia"/>
          <w:spacing w:val="0"/>
        </w:rPr>
      </w:pPr>
    </w:p>
    <w:sectPr w:rsidR="00CD1FF1" w:rsidRPr="006C497E" w:rsidSect="00CD1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1F" w:rsidRDefault="006B0D1F" w:rsidP="00377CC8">
      <w:r>
        <w:separator/>
      </w:r>
    </w:p>
  </w:endnote>
  <w:endnote w:type="continuationSeparator" w:id="0">
    <w:p w:rsidR="006B0D1F" w:rsidRDefault="006B0D1F" w:rsidP="00377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1F" w:rsidRDefault="006B0D1F" w:rsidP="00377CC8">
      <w:r>
        <w:separator/>
      </w:r>
    </w:p>
  </w:footnote>
  <w:footnote w:type="continuationSeparator" w:id="0">
    <w:p w:rsidR="006B0D1F" w:rsidRDefault="006B0D1F" w:rsidP="00377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116" w:rsidRDefault="00C641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FFF"/>
    <w:multiLevelType w:val="hybridMultilevel"/>
    <w:tmpl w:val="D396AB20"/>
    <w:lvl w:ilvl="0" w:tplc="FBB6F7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4529E"/>
    <w:multiLevelType w:val="hybridMultilevel"/>
    <w:tmpl w:val="A2B8144E"/>
    <w:lvl w:ilvl="0" w:tplc="E44E0AE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87"/>
    <w:rsid w:val="001630A8"/>
    <w:rsid w:val="00186247"/>
    <w:rsid w:val="00202FD9"/>
    <w:rsid w:val="00281DD8"/>
    <w:rsid w:val="00296E4C"/>
    <w:rsid w:val="00313C31"/>
    <w:rsid w:val="00377CC8"/>
    <w:rsid w:val="003D33D1"/>
    <w:rsid w:val="003D4860"/>
    <w:rsid w:val="003D507E"/>
    <w:rsid w:val="003E73E5"/>
    <w:rsid w:val="005247F1"/>
    <w:rsid w:val="00560D00"/>
    <w:rsid w:val="006B0D1F"/>
    <w:rsid w:val="006C497E"/>
    <w:rsid w:val="007A3855"/>
    <w:rsid w:val="007E35B0"/>
    <w:rsid w:val="007E537E"/>
    <w:rsid w:val="00853E44"/>
    <w:rsid w:val="008C25A5"/>
    <w:rsid w:val="0096612D"/>
    <w:rsid w:val="0099772C"/>
    <w:rsid w:val="00A318A5"/>
    <w:rsid w:val="00A52B29"/>
    <w:rsid w:val="00A72F5F"/>
    <w:rsid w:val="00A90954"/>
    <w:rsid w:val="00B67D28"/>
    <w:rsid w:val="00B96EF4"/>
    <w:rsid w:val="00BB6873"/>
    <w:rsid w:val="00C06DA7"/>
    <w:rsid w:val="00C24E87"/>
    <w:rsid w:val="00C64116"/>
    <w:rsid w:val="00C65F17"/>
    <w:rsid w:val="00CA2828"/>
    <w:rsid w:val="00CD1FF1"/>
    <w:rsid w:val="00CF1FCA"/>
    <w:rsid w:val="00CF3CAC"/>
    <w:rsid w:val="00D2630D"/>
    <w:rsid w:val="00D65028"/>
    <w:rsid w:val="00DD08CA"/>
    <w:rsid w:val="00F931CA"/>
    <w:rsid w:val="00F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4E87"/>
    <w:pPr>
      <w:widowControl w:val="0"/>
      <w:wordWrap w:val="0"/>
      <w:autoSpaceDE w:val="0"/>
      <w:autoSpaceDN w:val="0"/>
      <w:adjustRightInd w:val="0"/>
      <w:spacing w:line="449" w:lineRule="exact"/>
      <w:jc w:val="both"/>
    </w:pPr>
    <w:rPr>
      <w:rFonts w:ascii="Century" w:eastAsia="ＭＳ 明朝" w:hAnsi="Century" w:cs="ＭＳ 明朝"/>
      <w:spacing w:val="2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C24E87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24E87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CC8"/>
  </w:style>
  <w:style w:type="paragraph" w:styleId="a8">
    <w:name w:val="footer"/>
    <w:basedOn w:val="a"/>
    <w:link w:val="a9"/>
    <w:uiPriority w:val="99"/>
    <w:unhideWhenUsed/>
    <w:rsid w:val="00377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CC8"/>
  </w:style>
  <w:style w:type="paragraph" w:styleId="aa">
    <w:name w:val="Balloon Text"/>
    <w:basedOn w:val="a"/>
    <w:link w:val="ab"/>
    <w:uiPriority w:val="99"/>
    <w:semiHidden/>
    <w:unhideWhenUsed/>
    <w:rsid w:val="00296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6E4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9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2021-09-06T02:22:00Z</dcterms:created>
  <dcterms:modified xsi:type="dcterms:W3CDTF">2021-09-06T02:24:00Z</dcterms:modified>
</cp:coreProperties>
</file>