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47" w:rsidRDefault="008C25A5" w:rsidP="00DD08CA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bookmarkStart w:id="0" w:name="_GoBack"/>
      <w:bookmarkEnd w:id="0"/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DD08CA" w:rsidRDefault="00DD08CA" w:rsidP="00DD08CA">
      <w:pPr>
        <w:pStyle w:val="a3"/>
        <w:rPr>
          <w:rFonts w:ascii="ＭＳ 明朝" w:hAnsi="ＭＳ 明朝"/>
          <w:spacing w:val="0"/>
        </w:rPr>
      </w:pPr>
    </w:p>
    <w:p w:rsidR="00DD08CA" w:rsidRPr="00DD08CA" w:rsidRDefault="00DD08CA" w:rsidP="00DD08CA">
      <w:pPr>
        <w:pStyle w:val="a3"/>
        <w:rPr>
          <w:rFonts w:ascii="ＭＳ 明朝" w:hAnsi="ＭＳ 明朝"/>
          <w:spacing w:val="0"/>
        </w:rPr>
      </w:pPr>
    </w:p>
    <w:p w:rsidR="00DD08CA" w:rsidRDefault="008C25A5" w:rsidP="00DD08CA">
      <w:pPr>
        <w:pStyle w:val="a3"/>
        <w:ind w:firstLineChars="1400" w:firstLine="336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当事者　 申立人</w:t>
      </w:r>
    </w:p>
    <w:p w:rsidR="00DD08CA" w:rsidRDefault="00DD08CA" w:rsidP="00DD08CA">
      <w:pPr>
        <w:pStyle w:val="a3"/>
        <w:rPr>
          <w:rFonts w:ascii="ＭＳ 明朝" w:hAnsi="ＭＳ 明朝"/>
          <w:spacing w:val="0"/>
        </w:rPr>
      </w:pPr>
    </w:p>
    <w:p w:rsidR="00A90954" w:rsidRDefault="008C25A5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</w:t>
      </w:r>
      <w:r w:rsidR="001630A8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>債務者</w:t>
      </w:r>
    </w:p>
    <w:p w:rsidR="008C25A5" w:rsidRDefault="008C25A5" w:rsidP="00DD08CA">
      <w:pPr>
        <w:pStyle w:val="a3"/>
        <w:rPr>
          <w:rFonts w:ascii="ＭＳ 明朝" w:hAnsi="ＭＳ 明朝"/>
          <w:spacing w:val="0"/>
        </w:rPr>
      </w:pPr>
    </w:p>
    <w:p w:rsidR="00DD08CA" w:rsidRPr="00A90954" w:rsidRDefault="00DD08CA" w:rsidP="00DD08CA">
      <w:pPr>
        <w:pStyle w:val="a3"/>
        <w:rPr>
          <w:rFonts w:ascii="ＭＳ 明朝" w:hAnsi="ＭＳ 明朝"/>
          <w:spacing w:val="0"/>
        </w:rPr>
      </w:pPr>
    </w:p>
    <w:p w:rsidR="008C25A5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 xml:space="preserve">令和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DD08CA">
        <w:rPr>
          <w:rFonts w:asciiTheme="minorEastAsia" w:eastAsiaTheme="minorEastAsia" w:hAnsiTheme="minorEastAsia"/>
          <w:spacing w:val="0"/>
        </w:rPr>
        <w:t xml:space="preserve"> </w:t>
      </w:r>
      <w:r w:rsidR="007A3855">
        <w:rPr>
          <w:rFonts w:asciiTheme="minorEastAsia" w:eastAsiaTheme="minorEastAsia" w:hAnsiTheme="minorEastAsia" w:hint="eastAsia"/>
          <w:spacing w:val="0"/>
        </w:rPr>
        <w:t>財チ</w:t>
      </w:r>
      <w:r w:rsidR="00DD08CA">
        <w:rPr>
          <w:rFonts w:asciiTheme="minorEastAsia" w:eastAsiaTheme="minorEastAsia" w:hAnsiTheme="minorEastAsia" w:hint="eastAsia"/>
          <w:spacing w:val="0"/>
        </w:rPr>
        <w:t xml:space="preserve"> ・ 情チ </w:t>
      </w:r>
      <w:r w:rsidRPr="00186247">
        <w:rPr>
          <w:rFonts w:asciiTheme="minorEastAsia" w:eastAsiaTheme="minorEastAsia" w:hAnsiTheme="minorEastAsia" w:hint="eastAsia"/>
          <w:spacing w:val="0"/>
        </w:rPr>
        <w:t>)第</w:t>
      </w:r>
      <w:r w:rsidR="00D65028" w:rsidRPr="0018624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号事件について，</w:t>
      </w:r>
      <w:r w:rsidR="00DD08CA">
        <w:rPr>
          <w:rFonts w:asciiTheme="minorEastAsia" w:eastAsiaTheme="minorEastAsia" w:hAnsiTheme="minorEastAsia" w:hint="eastAsia"/>
          <w:spacing w:val="0"/>
        </w:rPr>
        <w:t>以下の書類を還付してください。</w:t>
      </w:r>
    </w:p>
    <w:p w:rsidR="005247F1" w:rsidRDefault="00DD08CA" w:rsidP="00A90954">
      <w:pPr>
        <w:pStyle w:val="a3"/>
      </w:pPr>
      <w:r>
        <w:rPr>
          <w:rFonts w:hint="eastAsia"/>
        </w:rPr>
        <w:t xml:space="preserve">　</w:t>
      </w:r>
    </w:p>
    <w:p w:rsidR="005247F1" w:rsidRDefault="00DD08CA" w:rsidP="0096612D">
      <w:pPr>
        <w:pStyle w:val="a3"/>
        <w:ind w:firstLineChars="200" w:firstLine="560"/>
      </w:pPr>
      <w:r>
        <w:rPr>
          <w:rFonts w:hint="eastAsia"/>
        </w:rPr>
        <w:t>□</w:t>
      </w:r>
      <w:r w:rsidR="007E537E">
        <w:rPr>
          <w:rFonts w:hint="eastAsia"/>
        </w:rPr>
        <w:t xml:space="preserve">　</w:t>
      </w:r>
      <w:r>
        <w:rPr>
          <w:rFonts w:hint="eastAsia"/>
        </w:rPr>
        <w:t>執行力</w:t>
      </w:r>
      <w:r w:rsidR="007E537E">
        <w:rPr>
          <w:rFonts w:hint="eastAsia"/>
        </w:rPr>
        <w:t>の</w:t>
      </w:r>
      <w:r>
        <w:rPr>
          <w:rFonts w:hint="eastAsia"/>
        </w:rPr>
        <w:t>ある債務名義の正本</w:t>
      </w:r>
    </w:p>
    <w:p w:rsidR="005247F1" w:rsidRDefault="00DD08CA" w:rsidP="0096612D">
      <w:pPr>
        <w:pStyle w:val="a3"/>
        <w:ind w:firstLineChars="200" w:firstLine="560"/>
      </w:pPr>
      <w:r>
        <w:rPr>
          <w:rFonts w:hint="eastAsia"/>
        </w:rPr>
        <w:t>□</w:t>
      </w:r>
      <w:r w:rsidR="007E537E">
        <w:rPr>
          <w:rFonts w:hint="eastAsia"/>
        </w:rPr>
        <w:t xml:space="preserve">　</w:t>
      </w:r>
      <w:r>
        <w:rPr>
          <w:rFonts w:hint="eastAsia"/>
        </w:rPr>
        <w:t>送達証明書</w:t>
      </w:r>
    </w:p>
    <w:p w:rsidR="00DD08CA" w:rsidRDefault="00DD08CA" w:rsidP="0096612D">
      <w:pPr>
        <w:pStyle w:val="a3"/>
        <w:ind w:firstLineChars="200" w:firstLine="560"/>
      </w:pPr>
      <w:r>
        <w:rPr>
          <w:rFonts w:hint="eastAsia"/>
        </w:rPr>
        <w:t>□</w:t>
      </w:r>
      <w:r w:rsidR="007E537E">
        <w:rPr>
          <w:rFonts w:hint="eastAsia"/>
        </w:rPr>
        <w:t xml:space="preserve">　</w:t>
      </w:r>
      <w:r>
        <w:rPr>
          <w:rFonts w:hint="eastAsia"/>
        </w:rPr>
        <w:t>確定証明書</w:t>
      </w:r>
    </w:p>
    <w:p w:rsidR="0096612D" w:rsidRDefault="0096612D" w:rsidP="0096612D">
      <w:pPr>
        <w:pStyle w:val="a3"/>
        <w:ind w:firstLineChars="200" w:firstLine="560"/>
      </w:pPr>
      <w:r>
        <w:rPr>
          <w:rFonts w:hint="eastAsia"/>
        </w:rPr>
        <w:t>□</w:t>
      </w:r>
    </w:p>
    <w:p w:rsidR="00DD08CA" w:rsidRPr="00A90954" w:rsidRDefault="00DD08CA" w:rsidP="008C25A5">
      <w:pPr>
        <w:rPr>
          <w:sz w:val="24"/>
          <w:szCs w:val="24"/>
        </w:rPr>
      </w:pPr>
    </w:p>
    <w:p w:rsidR="0096612D" w:rsidRDefault="0096612D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C25A5" w:rsidRPr="008906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>人</w:t>
      </w:r>
      <w:r w:rsidRPr="0089068D">
        <w:rPr>
          <w:rFonts w:hint="eastAsia"/>
          <w:sz w:val="24"/>
          <w:szCs w:val="24"/>
        </w:rPr>
        <w:t xml:space="preserve">　　　　　　　　　　　　　　　　　　　　　　　印</w:t>
      </w:r>
    </w:p>
    <w:p w:rsidR="008C25A5" w:rsidRDefault="008C25A5" w:rsidP="008C25A5">
      <w:pPr>
        <w:rPr>
          <w:sz w:val="24"/>
          <w:szCs w:val="24"/>
        </w:rPr>
      </w:pPr>
    </w:p>
    <w:p w:rsidR="00DD08CA" w:rsidRPr="0089068D" w:rsidRDefault="00DD08CA" w:rsidP="008C25A5">
      <w:pPr>
        <w:rPr>
          <w:sz w:val="24"/>
          <w:szCs w:val="24"/>
        </w:rPr>
      </w:pPr>
    </w:p>
    <w:p w:rsidR="008C25A5" w:rsidRDefault="00313C31" w:rsidP="00DD08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札幌地方裁判所民事第４</w:t>
      </w:r>
      <w:r w:rsidR="008C25A5" w:rsidRPr="0089068D">
        <w:rPr>
          <w:rFonts w:hint="eastAsia"/>
          <w:sz w:val="24"/>
          <w:szCs w:val="24"/>
        </w:rPr>
        <w:t>部　御中</w:t>
      </w:r>
    </w:p>
    <w:p w:rsidR="00B96EF4" w:rsidRDefault="00B96EF4" w:rsidP="00DD08CA">
      <w:pPr>
        <w:rPr>
          <w:sz w:val="24"/>
          <w:szCs w:val="24"/>
        </w:rPr>
      </w:pPr>
    </w:p>
    <w:p w:rsidR="00CD1FF1" w:rsidRPr="00DD08CA" w:rsidRDefault="00CD1FF1" w:rsidP="00DD08CA">
      <w:pPr>
        <w:rPr>
          <w:sz w:val="24"/>
          <w:szCs w:val="24"/>
        </w:rPr>
      </w:pPr>
    </w:p>
    <w:tbl>
      <w:tblPr>
        <w:tblStyle w:val="ac"/>
        <w:tblW w:w="4394" w:type="dxa"/>
        <w:tblInd w:w="49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96EF4" w:rsidTr="001630A8">
        <w:trPr>
          <w:trHeight w:val="2073"/>
        </w:trPr>
        <w:tc>
          <w:tcPr>
            <w:tcW w:w="4394" w:type="dxa"/>
          </w:tcPr>
          <w:p w:rsidR="00CD1FF1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【裁判所使用欄】</w:t>
            </w:r>
          </w:p>
          <w:p w:rsidR="00CD1FF1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B96EF4" w:rsidRDefault="00B96EF4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上記書類を</w:t>
            </w:r>
          </w:p>
          <w:p w:rsidR="00B96EF4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期日呼出状に同封して</w:t>
            </w:r>
          </w:p>
          <w:p w:rsidR="00A318A5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情報提供命令正本</w:t>
            </w:r>
            <w:r w:rsidR="00A318A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に同封して</w:t>
            </w:r>
          </w:p>
          <w:p w:rsidR="00B96EF4" w:rsidRDefault="00A318A5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 w:rsidR="00B96EF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情報提供書写しに同封して</w:t>
            </w:r>
          </w:p>
          <w:p w:rsidR="00B96EF4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簡易書留郵便にて</w:t>
            </w:r>
          </w:p>
          <w:p w:rsidR="00B96EF4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窓口にて</w:t>
            </w:r>
          </w:p>
          <w:p w:rsidR="00B96EF4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</w:t>
            </w:r>
            <w:r w:rsidR="00B96EF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</w:p>
          <w:p w:rsidR="00B96EF4" w:rsidRDefault="00B96EF4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還付した。</w:t>
            </w:r>
          </w:p>
          <w:p w:rsidR="00CD1FF1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B96EF4" w:rsidRPr="00B96EF4" w:rsidRDefault="00B96EF4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令和　　年　　月　　日　裁判所書記官</w:t>
            </w:r>
          </w:p>
        </w:tc>
      </w:tr>
    </w:tbl>
    <w:p w:rsidR="00CD1FF1" w:rsidRPr="006C497E" w:rsidRDefault="00CD1FF1" w:rsidP="00CD1FF1">
      <w:pPr>
        <w:pStyle w:val="a3"/>
        <w:rPr>
          <w:rFonts w:asciiTheme="minorEastAsia" w:eastAsiaTheme="minorEastAsia" w:hAnsiTheme="minorEastAsia"/>
          <w:spacing w:val="0"/>
        </w:rPr>
      </w:pPr>
    </w:p>
    <w:sectPr w:rsidR="00CD1FF1" w:rsidRPr="006C497E" w:rsidSect="00CD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4E" w:rsidRDefault="00AC624E" w:rsidP="00377CC8">
      <w:r>
        <w:separator/>
      </w:r>
    </w:p>
  </w:endnote>
  <w:endnote w:type="continuationSeparator" w:id="0">
    <w:p w:rsidR="00AC624E" w:rsidRDefault="00AC624E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11" w:rsidRDefault="008B35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11" w:rsidRDefault="008B35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11" w:rsidRDefault="008B3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4E" w:rsidRDefault="00AC624E" w:rsidP="00377CC8">
      <w:r>
        <w:separator/>
      </w:r>
    </w:p>
  </w:footnote>
  <w:footnote w:type="continuationSeparator" w:id="0">
    <w:p w:rsidR="00AC624E" w:rsidRDefault="00AC624E" w:rsidP="0037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11" w:rsidRDefault="008B35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11" w:rsidRDefault="008B35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11" w:rsidRDefault="008B35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FFF"/>
    <w:multiLevelType w:val="hybridMultilevel"/>
    <w:tmpl w:val="D396AB20"/>
    <w:lvl w:ilvl="0" w:tplc="FBB6F7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4529E"/>
    <w:multiLevelType w:val="hybridMultilevel"/>
    <w:tmpl w:val="A2B8144E"/>
    <w:lvl w:ilvl="0" w:tplc="E44E0AE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1630A8"/>
    <w:rsid w:val="00186247"/>
    <w:rsid w:val="00202FD9"/>
    <w:rsid w:val="00281DD8"/>
    <w:rsid w:val="00296E4C"/>
    <w:rsid w:val="00313C31"/>
    <w:rsid w:val="00377CC8"/>
    <w:rsid w:val="003D33D1"/>
    <w:rsid w:val="003D4860"/>
    <w:rsid w:val="003D507E"/>
    <w:rsid w:val="003E73E5"/>
    <w:rsid w:val="005247F1"/>
    <w:rsid w:val="00560D00"/>
    <w:rsid w:val="005B41A1"/>
    <w:rsid w:val="006C497E"/>
    <w:rsid w:val="007A3855"/>
    <w:rsid w:val="007E35B0"/>
    <w:rsid w:val="007E537E"/>
    <w:rsid w:val="00853E44"/>
    <w:rsid w:val="00873521"/>
    <w:rsid w:val="008B3511"/>
    <w:rsid w:val="008C25A5"/>
    <w:rsid w:val="0096612D"/>
    <w:rsid w:val="0099772C"/>
    <w:rsid w:val="00A27C87"/>
    <w:rsid w:val="00A318A5"/>
    <w:rsid w:val="00A52B29"/>
    <w:rsid w:val="00A72F5F"/>
    <w:rsid w:val="00A90954"/>
    <w:rsid w:val="00AC624E"/>
    <w:rsid w:val="00B67D28"/>
    <w:rsid w:val="00B96EF4"/>
    <w:rsid w:val="00BB6873"/>
    <w:rsid w:val="00C06DA7"/>
    <w:rsid w:val="00C24E87"/>
    <w:rsid w:val="00C65F17"/>
    <w:rsid w:val="00CA2828"/>
    <w:rsid w:val="00CD1FF1"/>
    <w:rsid w:val="00CF1FCA"/>
    <w:rsid w:val="00D2630D"/>
    <w:rsid w:val="00D65028"/>
    <w:rsid w:val="00DD08CA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9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2021-09-01T06:55:00Z</dcterms:created>
  <dcterms:modified xsi:type="dcterms:W3CDTF">2021-09-06T02:24:00Z</dcterms:modified>
</cp:coreProperties>
</file>