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26" w:rsidRDefault="004009F6" w:rsidP="00842F00">
      <w:r>
        <w:rPr>
          <w:rFonts w:hint="eastAsia"/>
        </w:rPr>
        <w:t>令和</w:t>
      </w:r>
      <w:r w:rsidR="00C51039">
        <w:rPr>
          <w:rFonts w:hint="eastAsia"/>
        </w:rPr>
        <w:t xml:space="preserve">　　</w:t>
      </w:r>
      <w:r w:rsidR="00842F00">
        <w:rPr>
          <w:rFonts w:hint="eastAsia"/>
        </w:rPr>
        <w:t>年（</w:t>
      </w:r>
      <w:r w:rsidR="00C51039">
        <w:rPr>
          <w:rFonts w:hint="eastAsia"/>
        </w:rPr>
        <w:t>家ホ</w:t>
      </w:r>
      <w:r w:rsidR="00842F00">
        <w:rPr>
          <w:rFonts w:hint="eastAsia"/>
        </w:rPr>
        <w:t>）第</w:t>
      </w:r>
      <w:r w:rsidR="00C51039">
        <w:rPr>
          <w:rFonts w:hint="eastAsia"/>
        </w:rPr>
        <w:t xml:space="preserve">　　</w:t>
      </w:r>
      <w:r w:rsidR="00842F00">
        <w:rPr>
          <w:rFonts w:hint="eastAsia"/>
        </w:rPr>
        <w:t>号</w:t>
      </w:r>
    </w:p>
    <w:p w:rsidR="005D13E5" w:rsidRPr="005D13E5" w:rsidRDefault="00842F00" w:rsidP="00842F00">
      <w:pPr>
        <w:rPr>
          <w:u w:val="dotted"/>
        </w:rPr>
      </w:pPr>
      <w:r>
        <w:rPr>
          <w:rFonts w:hint="eastAsia"/>
        </w:rPr>
        <w:t xml:space="preserve">原告　</w:t>
      </w:r>
    </w:p>
    <w:p w:rsidR="008D7755" w:rsidRDefault="00842F00" w:rsidP="00842F00">
      <w:r>
        <w:rPr>
          <w:rFonts w:hint="eastAsia"/>
        </w:rPr>
        <w:t xml:space="preserve">被告　</w:t>
      </w:r>
    </w:p>
    <w:p w:rsidR="00C51039" w:rsidRPr="001E2C9C" w:rsidRDefault="00C51039" w:rsidP="00C51039">
      <w:pPr>
        <w:jc w:val="center"/>
        <w:rPr>
          <w:sz w:val="28"/>
          <w:szCs w:val="28"/>
        </w:rPr>
      </w:pPr>
      <w:r w:rsidRPr="001E2C9C">
        <w:rPr>
          <w:rFonts w:hint="eastAsia"/>
          <w:sz w:val="28"/>
          <w:szCs w:val="28"/>
        </w:rPr>
        <w:t>証拠説明書</w:t>
      </w:r>
    </w:p>
    <w:p w:rsidR="00C51039" w:rsidRDefault="00C51039" w:rsidP="00842F00">
      <w:pPr>
        <w:rPr>
          <w:u w:val="dotted"/>
        </w:rPr>
      </w:pPr>
    </w:p>
    <w:p w:rsidR="002C4332" w:rsidRDefault="002C4332" w:rsidP="008D7755">
      <w:pPr>
        <w:jc w:val="right"/>
      </w:pPr>
    </w:p>
    <w:p w:rsidR="00842F00" w:rsidRDefault="00FC1A44" w:rsidP="008D7755">
      <w:pPr>
        <w:jc w:val="right"/>
      </w:pPr>
      <w:r>
        <w:rPr>
          <w:noProof/>
        </w:rPr>
        <w:pict>
          <v:group id="_x0000_s1043" editas="canvas" style="position:absolute;left:0;text-align:left;margin-left:207.9pt;margin-top:24.45pt;width:44.1pt;height:66.65pt;z-index:251657728" coordorigin="4977,1985" coordsize="882,13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4977;top:1985;width:882;height:1333" o:preferrelative="f">
              <v:fill o:detectmouseclick="t"/>
              <v:path o:extrusionok="t" o:connecttype="none"/>
              <o:lock v:ext="edit" text="t"/>
            </v:shape>
          </v:group>
        </w:pict>
      </w:r>
      <w:r w:rsidR="004009F6">
        <w:rPr>
          <w:rFonts w:hint="eastAsia"/>
        </w:rPr>
        <w:t>令和</w:t>
      </w:r>
      <w:bookmarkStart w:id="0" w:name="_GoBack"/>
      <w:bookmarkEnd w:id="0"/>
      <w:r w:rsidR="00C51039">
        <w:rPr>
          <w:rFonts w:hint="eastAsia"/>
        </w:rPr>
        <w:t xml:space="preserve">　　</w:t>
      </w:r>
      <w:r w:rsidR="008D7755">
        <w:rPr>
          <w:rFonts w:hint="eastAsia"/>
        </w:rPr>
        <w:t>年</w:t>
      </w:r>
      <w:r w:rsidR="00C51039">
        <w:rPr>
          <w:rFonts w:hint="eastAsia"/>
        </w:rPr>
        <w:t xml:space="preserve">　　月　　</w:t>
      </w:r>
      <w:r w:rsidR="008D7755">
        <w:rPr>
          <w:rFonts w:hint="eastAsia"/>
        </w:rPr>
        <w:t>日</w:t>
      </w:r>
    </w:p>
    <w:p w:rsidR="008D7755" w:rsidRDefault="00C51039" w:rsidP="008D7755">
      <w:r>
        <w:rPr>
          <w:rFonts w:hint="eastAsia"/>
        </w:rPr>
        <w:t>札幌家庭</w:t>
      </w:r>
      <w:r w:rsidR="008D7755">
        <w:rPr>
          <w:rFonts w:hint="eastAsia"/>
        </w:rPr>
        <w:t xml:space="preserve">裁判所　</w:t>
      </w:r>
      <w:r>
        <w:rPr>
          <w:rFonts w:hint="eastAsia"/>
        </w:rPr>
        <w:t xml:space="preserve">人訴　係　</w:t>
      </w:r>
      <w:r w:rsidR="008D7755">
        <w:rPr>
          <w:rFonts w:hint="eastAsia"/>
        </w:rPr>
        <w:t>御中</w:t>
      </w:r>
    </w:p>
    <w:p w:rsidR="008D7755" w:rsidRDefault="008D7755" w:rsidP="008D7755">
      <w:pPr>
        <w:wordWrap w:val="0"/>
        <w:jc w:val="right"/>
      </w:pPr>
    </w:p>
    <w:p w:rsidR="008D7755" w:rsidRDefault="00C51039" w:rsidP="008D7755">
      <w:pPr>
        <w:wordWrap w:val="0"/>
        <w:jc w:val="right"/>
      </w:pPr>
      <w:r>
        <w:rPr>
          <w:rFonts w:hint="eastAsia"/>
        </w:rPr>
        <w:t>原　告</w:t>
      </w:r>
      <w:r w:rsidR="008D775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8D7755">
        <w:rPr>
          <w:rFonts w:hint="eastAsia"/>
        </w:rPr>
        <w:t xml:space="preserve">　　　　</w:t>
      </w:r>
      <w:r w:rsidR="008B6A17">
        <w:rPr>
          <w:rFonts w:hint="eastAsia"/>
        </w:rPr>
        <w:t xml:space="preserve">　　　</w:t>
      </w:r>
      <w:r w:rsidR="002C4332">
        <w:rPr>
          <w:rFonts w:hint="eastAsia"/>
        </w:rPr>
        <w:t xml:space="preserve">　　印</w:t>
      </w:r>
    </w:p>
    <w:p w:rsidR="00842F00" w:rsidRPr="008D7755" w:rsidRDefault="00842F00" w:rsidP="00842F00"/>
    <w:tbl>
      <w:tblPr>
        <w:tblStyle w:val="a3"/>
        <w:tblW w:w="96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698"/>
        <w:gridCol w:w="570"/>
        <w:gridCol w:w="1418"/>
        <w:gridCol w:w="1417"/>
        <w:gridCol w:w="3261"/>
        <w:gridCol w:w="708"/>
      </w:tblGrid>
      <w:tr w:rsidR="00C51039" w:rsidTr="00125C88">
        <w:trPr>
          <w:trHeight w:val="870"/>
        </w:trPr>
        <w:tc>
          <w:tcPr>
            <w:tcW w:w="572" w:type="dxa"/>
            <w:vAlign w:val="center"/>
          </w:tcPr>
          <w:p w:rsidR="00C51039" w:rsidRPr="00C70395" w:rsidRDefault="00C51039" w:rsidP="00C70395">
            <w:pPr>
              <w:jc w:val="center"/>
              <w:rPr>
                <w:sz w:val="21"/>
                <w:szCs w:val="21"/>
              </w:rPr>
            </w:pPr>
            <w:r w:rsidRPr="00C70395">
              <w:rPr>
                <w:rFonts w:hint="eastAsia"/>
                <w:sz w:val="21"/>
                <w:szCs w:val="21"/>
              </w:rPr>
              <w:t>号証</w:t>
            </w:r>
          </w:p>
        </w:tc>
        <w:tc>
          <w:tcPr>
            <w:tcW w:w="2268" w:type="dxa"/>
            <w:gridSpan w:val="2"/>
            <w:vAlign w:val="center"/>
          </w:tcPr>
          <w:p w:rsidR="00C51039" w:rsidRDefault="00C51039" w:rsidP="00C70395">
            <w:pPr>
              <w:jc w:val="center"/>
              <w:rPr>
                <w:sz w:val="21"/>
                <w:szCs w:val="21"/>
              </w:rPr>
            </w:pPr>
            <w:r w:rsidRPr="00C70395">
              <w:rPr>
                <w:rFonts w:hint="eastAsia"/>
                <w:sz w:val="21"/>
                <w:szCs w:val="21"/>
              </w:rPr>
              <w:t>標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70395">
              <w:rPr>
                <w:rFonts w:hint="eastAsia"/>
                <w:sz w:val="21"/>
                <w:szCs w:val="21"/>
              </w:rPr>
              <w:t>目</w:t>
            </w:r>
          </w:p>
          <w:p w:rsidR="000C6BF1" w:rsidRDefault="00C51039" w:rsidP="000C6BF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原本・写しの別</w:t>
            </w:r>
            <w:r>
              <w:rPr>
                <w:rFonts w:hint="eastAsia"/>
                <w:sz w:val="21"/>
                <w:szCs w:val="21"/>
              </w:rPr>
              <w:t>)</w:t>
            </w:r>
            <w:r w:rsidR="000C6BF1">
              <w:rPr>
                <w:rFonts w:hint="eastAsia"/>
                <w:sz w:val="21"/>
                <w:szCs w:val="21"/>
              </w:rPr>
              <w:t xml:space="preserve"> </w:t>
            </w:r>
          </w:p>
          <w:p w:rsidR="00C51039" w:rsidRPr="000C6BF1" w:rsidRDefault="000C6BF1" w:rsidP="000C6BF1">
            <w:pPr>
              <w:jc w:val="center"/>
              <w:rPr>
                <w:sz w:val="18"/>
                <w:szCs w:val="18"/>
              </w:rPr>
            </w:pPr>
            <w:r w:rsidRPr="000C6BF1">
              <w:rPr>
                <w:rFonts w:hint="eastAsia"/>
                <w:sz w:val="18"/>
                <w:szCs w:val="18"/>
              </w:rPr>
              <w:t>(</w:t>
            </w:r>
            <w:r w:rsidRPr="000C6BF1">
              <w:rPr>
                <w:rFonts w:hint="eastAsia"/>
                <w:sz w:val="18"/>
                <w:szCs w:val="18"/>
              </w:rPr>
              <w:t>撮影場所・撮影対象</w:t>
            </w:r>
            <w:r w:rsidRPr="000C6BF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C51039" w:rsidRPr="00C51039" w:rsidRDefault="00C51039" w:rsidP="00C70395">
            <w:pPr>
              <w:jc w:val="center"/>
              <w:rPr>
                <w:sz w:val="18"/>
                <w:szCs w:val="18"/>
              </w:rPr>
            </w:pPr>
            <w:r w:rsidRPr="00C51039">
              <w:rPr>
                <w:rFonts w:hint="eastAsia"/>
                <w:sz w:val="18"/>
                <w:szCs w:val="18"/>
              </w:rPr>
              <w:t>作成年月日</w:t>
            </w:r>
          </w:p>
          <w:p w:rsidR="00C51039" w:rsidRPr="00C70395" w:rsidRDefault="00C51039" w:rsidP="00C510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C51039">
              <w:rPr>
                <w:rFonts w:hint="eastAsia"/>
                <w:sz w:val="18"/>
                <w:szCs w:val="18"/>
              </w:rPr>
              <w:t>撮影年月日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C51039" w:rsidRDefault="00C51039" w:rsidP="00C70395">
            <w:pPr>
              <w:jc w:val="center"/>
              <w:rPr>
                <w:sz w:val="21"/>
                <w:szCs w:val="21"/>
              </w:rPr>
            </w:pPr>
            <w:r w:rsidRPr="00C70395">
              <w:rPr>
                <w:rFonts w:hint="eastAsia"/>
                <w:sz w:val="21"/>
                <w:szCs w:val="21"/>
              </w:rPr>
              <w:t>作成者</w:t>
            </w:r>
          </w:p>
          <w:p w:rsidR="00C51039" w:rsidRPr="00C70395" w:rsidRDefault="00C51039" w:rsidP="00C510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撮影者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261" w:type="dxa"/>
            <w:vAlign w:val="center"/>
          </w:tcPr>
          <w:p w:rsidR="00C51039" w:rsidRPr="00C70395" w:rsidRDefault="00C51039" w:rsidP="00C70395">
            <w:pPr>
              <w:jc w:val="center"/>
              <w:rPr>
                <w:sz w:val="21"/>
                <w:szCs w:val="21"/>
              </w:rPr>
            </w:pPr>
            <w:r w:rsidRPr="00C70395">
              <w:rPr>
                <w:rFonts w:hint="eastAsia"/>
                <w:sz w:val="21"/>
                <w:szCs w:val="21"/>
              </w:rPr>
              <w:t>立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70395">
              <w:rPr>
                <w:rFonts w:hint="eastAsia"/>
                <w:sz w:val="21"/>
                <w:szCs w:val="21"/>
              </w:rPr>
              <w:t>証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70395">
              <w:rPr>
                <w:rFonts w:hint="eastAsia"/>
                <w:sz w:val="21"/>
                <w:szCs w:val="21"/>
              </w:rPr>
              <w:t>趣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70395">
              <w:rPr>
                <w:rFonts w:hint="eastAsia"/>
                <w:sz w:val="21"/>
                <w:szCs w:val="21"/>
              </w:rPr>
              <w:t>旨</w:t>
            </w:r>
          </w:p>
        </w:tc>
        <w:tc>
          <w:tcPr>
            <w:tcW w:w="708" w:type="dxa"/>
            <w:vAlign w:val="center"/>
          </w:tcPr>
          <w:p w:rsidR="00C51039" w:rsidRPr="00C70395" w:rsidRDefault="00C51039" w:rsidP="000C6BF1">
            <w:pPr>
              <w:jc w:val="center"/>
              <w:rPr>
                <w:sz w:val="21"/>
                <w:szCs w:val="21"/>
              </w:rPr>
            </w:pPr>
            <w:r w:rsidRPr="00C70395">
              <w:rPr>
                <w:rFonts w:hint="eastAsia"/>
                <w:sz w:val="21"/>
                <w:szCs w:val="21"/>
              </w:rPr>
              <w:t>備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70395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C51039" w:rsidTr="00125C88">
        <w:trPr>
          <w:trHeight w:val="1491"/>
        </w:trPr>
        <w:tc>
          <w:tcPr>
            <w:tcW w:w="572" w:type="dxa"/>
          </w:tcPr>
          <w:p w:rsidR="00C51039" w:rsidRPr="00C70395" w:rsidRDefault="00C51039" w:rsidP="00264C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</w:tcPr>
          <w:p w:rsidR="00C51039" w:rsidRPr="00C70395" w:rsidRDefault="00C51039" w:rsidP="00647A8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570" w:type="dxa"/>
          </w:tcPr>
          <w:p w:rsidR="00C51039" w:rsidRPr="00C70395" w:rsidRDefault="00C51039" w:rsidP="00647A8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C51039" w:rsidRPr="005A6514" w:rsidRDefault="00C51039" w:rsidP="00C90469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C51039" w:rsidRPr="00C70395" w:rsidRDefault="00C51039" w:rsidP="00C90469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="00C51039" w:rsidRPr="00C70395" w:rsidRDefault="00C51039" w:rsidP="00C9046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C51039" w:rsidRPr="00C70395" w:rsidRDefault="00C51039" w:rsidP="00C90469">
            <w:pPr>
              <w:rPr>
                <w:sz w:val="21"/>
                <w:szCs w:val="21"/>
              </w:rPr>
            </w:pPr>
          </w:p>
        </w:tc>
      </w:tr>
      <w:tr w:rsidR="00C51039" w:rsidTr="00125C88">
        <w:trPr>
          <w:trHeight w:val="1541"/>
        </w:trPr>
        <w:tc>
          <w:tcPr>
            <w:tcW w:w="572" w:type="dxa"/>
          </w:tcPr>
          <w:p w:rsidR="00C51039" w:rsidRPr="00C70395" w:rsidRDefault="00C51039" w:rsidP="00264C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</w:tcPr>
          <w:p w:rsidR="00C51039" w:rsidRPr="008B6A17" w:rsidRDefault="00C51039" w:rsidP="00C9046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C51039" w:rsidRPr="008B6A17" w:rsidRDefault="00C51039" w:rsidP="00C9046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51039" w:rsidRPr="008B6A17" w:rsidRDefault="00C51039" w:rsidP="00C90469">
            <w:pPr>
              <w:rPr>
                <w:w w:val="66"/>
                <w:sz w:val="21"/>
                <w:szCs w:val="21"/>
              </w:rPr>
            </w:pPr>
          </w:p>
        </w:tc>
        <w:tc>
          <w:tcPr>
            <w:tcW w:w="1417" w:type="dxa"/>
          </w:tcPr>
          <w:p w:rsidR="00C51039" w:rsidRPr="00C70395" w:rsidRDefault="00C51039" w:rsidP="00C90469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="00C51039" w:rsidRPr="00C70395" w:rsidRDefault="00C51039" w:rsidP="00C9046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C51039" w:rsidRPr="00C70395" w:rsidRDefault="00C51039" w:rsidP="00C90469">
            <w:pPr>
              <w:rPr>
                <w:sz w:val="21"/>
                <w:szCs w:val="21"/>
              </w:rPr>
            </w:pPr>
          </w:p>
        </w:tc>
      </w:tr>
      <w:tr w:rsidR="00C51039" w:rsidTr="00125C88">
        <w:trPr>
          <w:trHeight w:val="1563"/>
        </w:trPr>
        <w:tc>
          <w:tcPr>
            <w:tcW w:w="572" w:type="dxa"/>
          </w:tcPr>
          <w:p w:rsidR="00C51039" w:rsidRPr="00C70395" w:rsidRDefault="00C51039" w:rsidP="00264C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</w:tcPr>
          <w:p w:rsidR="00C51039" w:rsidRPr="00C70395" w:rsidRDefault="00C51039" w:rsidP="00647A8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570" w:type="dxa"/>
          </w:tcPr>
          <w:p w:rsidR="00C51039" w:rsidRPr="00C70395" w:rsidRDefault="00C51039" w:rsidP="00647A8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C51039" w:rsidRPr="008B6A17" w:rsidRDefault="00C51039" w:rsidP="00C90469">
            <w:pPr>
              <w:rPr>
                <w:w w:val="66"/>
                <w:sz w:val="21"/>
                <w:szCs w:val="21"/>
              </w:rPr>
            </w:pPr>
          </w:p>
        </w:tc>
        <w:tc>
          <w:tcPr>
            <w:tcW w:w="1417" w:type="dxa"/>
          </w:tcPr>
          <w:p w:rsidR="00C51039" w:rsidRPr="00C70395" w:rsidRDefault="00C51039" w:rsidP="00C90469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="00C51039" w:rsidRPr="00C70395" w:rsidRDefault="00C51039" w:rsidP="00C9046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C51039" w:rsidRPr="00C70395" w:rsidRDefault="00C51039" w:rsidP="00C90469">
            <w:pPr>
              <w:rPr>
                <w:sz w:val="21"/>
                <w:szCs w:val="21"/>
              </w:rPr>
            </w:pPr>
          </w:p>
        </w:tc>
      </w:tr>
      <w:tr w:rsidR="00C51039" w:rsidTr="00125C88">
        <w:trPr>
          <w:trHeight w:val="1543"/>
        </w:trPr>
        <w:tc>
          <w:tcPr>
            <w:tcW w:w="572" w:type="dxa"/>
          </w:tcPr>
          <w:p w:rsidR="00C51039" w:rsidRPr="00C70395" w:rsidRDefault="00C51039" w:rsidP="00264C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</w:tcPr>
          <w:p w:rsidR="00C51039" w:rsidRPr="00C70395" w:rsidRDefault="00C51039" w:rsidP="00647A8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570" w:type="dxa"/>
          </w:tcPr>
          <w:p w:rsidR="00C51039" w:rsidRPr="00C70395" w:rsidRDefault="00C51039" w:rsidP="00647A8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C51039" w:rsidRPr="008B6A17" w:rsidRDefault="00C51039" w:rsidP="00C90469">
            <w:pPr>
              <w:rPr>
                <w:w w:val="66"/>
                <w:sz w:val="21"/>
                <w:szCs w:val="21"/>
              </w:rPr>
            </w:pPr>
          </w:p>
        </w:tc>
        <w:tc>
          <w:tcPr>
            <w:tcW w:w="1417" w:type="dxa"/>
          </w:tcPr>
          <w:p w:rsidR="00C51039" w:rsidRPr="00C70395" w:rsidRDefault="00C51039" w:rsidP="00C90469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="00C51039" w:rsidRPr="00C70395" w:rsidRDefault="00C51039" w:rsidP="00C9046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C51039" w:rsidRPr="00C70395" w:rsidRDefault="00C51039" w:rsidP="00C90469">
            <w:pPr>
              <w:rPr>
                <w:sz w:val="21"/>
                <w:szCs w:val="21"/>
              </w:rPr>
            </w:pPr>
          </w:p>
        </w:tc>
      </w:tr>
      <w:tr w:rsidR="00C51039" w:rsidTr="00125C88">
        <w:trPr>
          <w:trHeight w:val="1543"/>
        </w:trPr>
        <w:tc>
          <w:tcPr>
            <w:tcW w:w="572" w:type="dxa"/>
          </w:tcPr>
          <w:p w:rsidR="00C51039" w:rsidRPr="00C70395" w:rsidRDefault="00C51039" w:rsidP="00264C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</w:tcPr>
          <w:p w:rsidR="00C51039" w:rsidRPr="00C70395" w:rsidRDefault="00C51039" w:rsidP="00647A8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570" w:type="dxa"/>
          </w:tcPr>
          <w:p w:rsidR="00C51039" w:rsidRPr="00C70395" w:rsidRDefault="00C51039" w:rsidP="00647A8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C51039" w:rsidRPr="008B6A17" w:rsidRDefault="00C51039" w:rsidP="00C90469">
            <w:pPr>
              <w:rPr>
                <w:w w:val="66"/>
                <w:sz w:val="21"/>
                <w:szCs w:val="21"/>
              </w:rPr>
            </w:pPr>
          </w:p>
        </w:tc>
        <w:tc>
          <w:tcPr>
            <w:tcW w:w="1417" w:type="dxa"/>
          </w:tcPr>
          <w:p w:rsidR="00C51039" w:rsidRPr="00C70395" w:rsidRDefault="00C51039" w:rsidP="00C90469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="00C51039" w:rsidRPr="00C70395" w:rsidRDefault="00C51039" w:rsidP="00C9046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C51039" w:rsidRPr="00C70395" w:rsidRDefault="00C51039" w:rsidP="00C90469">
            <w:pPr>
              <w:rPr>
                <w:sz w:val="21"/>
                <w:szCs w:val="21"/>
              </w:rPr>
            </w:pPr>
          </w:p>
        </w:tc>
      </w:tr>
    </w:tbl>
    <w:p w:rsidR="00A3634F" w:rsidRPr="005A6514" w:rsidRDefault="00A3634F" w:rsidP="0017130E">
      <w:pPr>
        <w:ind w:right="1128"/>
      </w:pPr>
    </w:p>
    <w:sectPr w:rsidR="00A3634F" w:rsidRPr="005A6514" w:rsidSect="002C4332">
      <w:footerReference w:type="default" r:id="rId6"/>
      <w:pgSz w:w="11906" w:h="16838" w:code="9"/>
      <w:pgMar w:top="1985" w:right="851" w:bottom="1247" w:left="1701" w:header="851" w:footer="567" w:gutter="0"/>
      <w:cols w:space="425"/>
      <w:noEndnote/>
      <w:docGrid w:type="linesAndChars" w:linePitch="391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44" w:rsidRDefault="00FC1A44">
      <w:r>
        <w:separator/>
      </w:r>
    </w:p>
  </w:endnote>
  <w:endnote w:type="continuationSeparator" w:id="0">
    <w:p w:rsidR="00FC1A44" w:rsidRDefault="00FC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F4" w:rsidRPr="00713497" w:rsidRDefault="00971EF4" w:rsidP="00762D0A">
    <w:pPr>
      <w:pStyle w:val="a5"/>
      <w:ind w:left="160" w:hangingChars="100" w:hanging="1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44" w:rsidRDefault="00FC1A44">
      <w:r>
        <w:separator/>
      </w:r>
    </w:p>
  </w:footnote>
  <w:footnote w:type="continuationSeparator" w:id="0">
    <w:p w:rsidR="00FC1A44" w:rsidRDefault="00FC1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F00"/>
    <w:rsid w:val="00044D31"/>
    <w:rsid w:val="000746A0"/>
    <w:rsid w:val="000C6BF1"/>
    <w:rsid w:val="0011603C"/>
    <w:rsid w:val="00125C88"/>
    <w:rsid w:val="00153E6F"/>
    <w:rsid w:val="0017130E"/>
    <w:rsid w:val="001B35F2"/>
    <w:rsid w:val="001E6FAD"/>
    <w:rsid w:val="00213159"/>
    <w:rsid w:val="00240DE1"/>
    <w:rsid w:val="002444AB"/>
    <w:rsid w:val="00264C72"/>
    <w:rsid w:val="00286322"/>
    <w:rsid w:val="002B1B9E"/>
    <w:rsid w:val="002C4332"/>
    <w:rsid w:val="00365D8F"/>
    <w:rsid w:val="003B6BF1"/>
    <w:rsid w:val="004009F6"/>
    <w:rsid w:val="00420081"/>
    <w:rsid w:val="004215BD"/>
    <w:rsid w:val="004231B9"/>
    <w:rsid w:val="004A0351"/>
    <w:rsid w:val="005A6514"/>
    <w:rsid w:val="005C4DF1"/>
    <w:rsid w:val="005C5077"/>
    <w:rsid w:val="005D083C"/>
    <w:rsid w:val="005D13E5"/>
    <w:rsid w:val="005D27DC"/>
    <w:rsid w:val="005E112F"/>
    <w:rsid w:val="005E3519"/>
    <w:rsid w:val="006175E6"/>
    <w:rsid w:val="00647A83"/>
    <w:rsid w:val="00655A3C"/>
    <w:rsid w:val="0067039B"/>
    <w:rsid w:val="00713497"/>
    <w:rsid w:val="00732086"/>
    <w:rsid w:val="0075487C"/>
    <w:rsid w:val="00762D0A"/>
    <w:rsid w:val="00764518"/>
    <w:rsid w:val="00767789"/>
    <w:rsid w:val="00795A51"/>
    <w:rsid w:val="007A731D"/>
    <w:rsid w:val="007D2A92"/>
    <w:rsid w:val="007D3B70"/>
    <w:rsid w:val="008034C3"/>
    <w:rsid w:val="00815A83"/>
    <w:rsid w:val="00842F00"/>
    <w:rsid w:val="00877617"/>
    <w:rsid w:val="00896166"/>
    <w:rsid w:val="008B6A17"/>
    <w:rsid w:val="008B6F8F"/>
    <w:rsid w:val="008D7755"/>
    <w:rsid w:val="0096446B"/>
    <w:rsid w:val="00964740"/>
    <w:rsid w:val="00971EF4"/>
    <w:rsid w:val="00974244"/>
    <w:rsid w:val="009753C8"/>
    <w:rsid w:val="009F7926"/>
    <w:rsid w:val="00A3634F"/>
    <w:rsid w:val="00A82C42"/>
    <w:rsid w:val="00AC6DA0"/>
    <w:rsid w:val="00B94EC7"/>
    <w:rsid w:val="00C51039"/>
    <w:rsid w:val="00C547EF"/>
    <w:rsid w:val="00C65B14"/>
    <w:rsid w:val="00C70395"/>
    <w:rsid w:val="00C90469"/>
    <w:rsid w:val="00CC7064"/>
    <w:rsid w:val="00D0691C"/>
    <w:rsid w:val="00D64C9A"/>
    <w:rsid w:val="00D95871"/>
    <w:rsid w:val="00D97097"/>
    <w:rsid w:val="00DB38E3"/>
    <w:rsid w:val="00DD1F67"/>
    <w:rsid w:val="00E04522"/>
    <w:rsid w:val="00E35DF7"/>
    <w:rsid w:val="00E60C18"/>
    <w:rsid w:val="00E76AF6"/>
    <w:rsid w:val="00E81200"/>
    <w:rsid w:val="00E90496"/>
    <w:rsid w:val="00E9087D"/>
    <w:rsid w:val="00EA09D4"/>
    <w:rsid w:val="00F31F34"/>
    <w:rsid w:val="00F703F2"/>
    <w:rsid w:val="00F805AA"/>
    <w:rsid w:val="00FB0FFE"/>
    <w:rsid w:val="00F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v:textbox inset="5.85pt,.7pt,5.85pt,.7pt"/>
    </o:shapedefaults>
    <o:shapelayout v:ext="edit">
      <o:idmap v:ext="edit" data="1"/>
    </o:shapelayout>
  </w:shapeDefaults>
  <w:decimalSymbol w:val="."/>
  <w:listSeparator w:val=","/>
  <w14:docId w14:val="54B6E1AC"/>
  <w15:docId w15:val="{11DC052E-AF4D-4AE3-8075-F6CE152F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0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71EF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1EF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年（　　）第　　号　　　　　　　　　　請求事件</vt:lpstr>
    </vt:vector>
  </TitlesOfParts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2016-02-08T14:03:00Z</cp:lastPrinted>
  <dcterms:created xsi:type="dcterms:W3CDTF">2015-06-10T05:34:00Z</dcterms:created>
  <dcterms:modified xsi:type="dcterms:W3CDTF">2023-12-11T23:50:00Z</dcterms:modified>
</cp:coreProperties>
</file>