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720"/>
        <w:gridCol w:w="160"/>
        <w:gridCol w:w="5760"/>
      </w:tblGrid>
      <w:tr w:rsidR="00AB260E" w:rsidTr="0076076A">
        <w:trPr>
          <w:cantSplit/>
          <w:trHeight w:hRule="exact" w:val="951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Pr="00FB5B94" w:rsidRDefault="004771B2" w:rsidP="004771B2">
            <w:pPr>
              <w:pStyle w:val="a3"/>
              <w:wordWrap/>
              <w:snapToGrid w:val="0"/>
              <w:spacing w:before="360" w:line="36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 xml:space="preserve">死　後　離　縁　の　許　可　</w:t>
            </w:r>
            <w:r w:rsidR="00AB260E"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申</w:t>
            </w:r>
            <w:r w:rsidR="00AB260E" w:rsidRPr="00FB5B94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</w:t>
            </w:r>
            <w:r w:rsidR="00AB260E"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立</w:t>
            </w:r>
            <w:r w:rsidR="00AB260E" w:rsidRPr="00FB5B94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</w:rPr>
              <w:t xml:space="preserve"> </w:t>
            </w:r>
            <w:r w:rsidR="00AB260E" w:rsidRPr="00FB5B94">
              <w:rPr>
                <w:rFonts w:ascii="ＭＳ ゴシック" w:eastAsia="ＭＳ ゴシック" w:hAnsi="ＭＳ ゴシック" w:cs="ＭＳ ゴシック" w:hint="eastAsia"/>
                <w:spacing w:val="-5"/>
                <w:sz w:val="21"/>
                <w:szCs w:val="21"/>
              </w:rPr>
              <w:t>書</w:t>
            </w:r>
          </w:p>
          <w:p w:rsidR="00AB260E" w:rsidRDefault="00AB260E" w:rsidP="00445A9A">
            <w:pPr>
              <w:pStyle w:val="a3"/>
              <w:wordWrap/>
              <w:snapToGrid w:val="0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</w:p>
        </w:tc>
      </w:tr>
      <w:tr w:rsidR="00AB260E">
        <w:trPr>
          <w:cantSplit/>
          <w:trHeight w:hRule="exact" w:val="21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Tr="0076076A">
        <w:trPr>
          <w:cantSplit/>
          <w:trHeight w:hRule="exact" w:val="116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この欄に収入印紙８００円分をはる。</w:t>
            </w: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（はった印紙に押印しないでください。）</w:t>
            </w:r>
          </w:p>
        </w:tc>
      </w:tr>
      <w:tr w:rsidR="00C37A76" w:rsidTr="000F57A4">
        <w:trPr>
          <w:cantSplit/>
          <w:trHeight w:hRule="exact" w:val="42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D805FC">
              <w:rPr>
                <w:rFonts w:ascii="ＭＳ 明朝" w:hAnsi="ＭＳ 明朝" w:hint="eastAsia"/>
                <w:spacing w:val="30"/>
                <w:fitText w:val="960" w:id="1188788224"/>
              </w:rPr>
              <w:t>収入印紙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C37A76" w:rsidTr="000F57A4">
        <w:trPr>
          <w:cantSplit/>
          <w:trHeight w:val="409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76" w:rsidRDefault="00C37A76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AB260E">
        <w:trPr>
          <w:trHeight w:hRule="exact" w:val="6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Default="00AB260E" w:rsidP="00594527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594527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82"/>
        <w:gridCol w:w="4238"/>
      </w:tblGrid>
      <w:tr w:rsidR="00F112FB" w:rsidRPr="001829C3" w:rsidTr="00262E3C">
        <w:trPr>
          <w:trHeight w:hRule="exact" w:val="13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2FB" w:rsidRPr="001829C3" w:rsidRDefault="00F112FB" w:rsidP="001829C3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="00567831"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567831">
              <w:rPr>
                <w:rFonts w:ascii="ＭＳ 明朝" w:hAnsi="ＭＳ 明朝"/>
                <w:spacing w:val="0"/>
              </w:rPr>
              <w:t xml:space="preserve">  </w:t>
            </w:r>
            <w:r w:rsidR="0056783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札　幌　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御</w:t>
            </w:r>
            <w:r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3C3E2D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="003C3E2D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F112FB" w:rsidRPr="001829C3" w:rsidRDefault="00D805FC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9" type="#_x0000_t86" style="position:absolute;left:0;text-align:left;margin-left:71.9pt;margin-top:12.05pt;width:7.15pt;height:23.7pt;z-index:251682816;mso-position-horizontal-relative:text;mso-position-vertical-relative:text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8" type="#_x0000_t85" style="position:absolute;left:0;text-align:left;margin-left:3.15pt;margin-top:12.05pt;width:7.15pt;height:23.7pt;z-index:251681792;mso-position-horizontal-relative:text;mso-position-vertical-relative:text">
                  <v:textbox inset="5.85pt,.7pt,5.85pt,.7pt"/>
                </v:shape>
              </w:pict>
            </w:r>
            <w:r w:rsidR="00F112FB" w:rsidRPr="001829C3">
              <w:rPr>
                <w:rFonts w:cs="Century"/>
                <w:spacing w:val="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 xml:space="preserve">申　</w:t>
            </w:r>
            <w:r w:rsidR="00F112FB"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="00F112FB" w:rsidRPr="001829C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</w:t>
            </w:r>
            <w:r w:rsidR="00F112FB" w:rsidRPr="001829C3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１５歳未満の場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合は法定代理人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1829C3">
              <w:rPr>
                <w:rFonts w:cs="Century"/>
                <w:spacing w:val="-8"/>
              </w:rPr>
              <w:t xml:space="preserve"> </w:t>
            </w: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ind w:firstLineChars="100" w:firstLine="144"/>
              <w:rPr>
                <w:spacing w:val="0"/>
                <w:sz w:val="20"/>
                <w:szCs w:val="20"/>
              </w:rPr>
            </w:pPr>
            <w:r w:rsidRPr="001829C3">
              <w:rPr>
                <w:rFonts w:ascii="ＭＳ 明朝" w:hAnsi="ＭＳ 明朝" w:hint="eastAsia"/>
                <w:spacing w:val="-8"/>
              </w:rPr>
              <w:t xml:space="preserve"> </w:t>
            </w:r>
            <w:r w:rsidRPr="00D805FC">
              <w:rPr>
                <w:rFonts w:ascii="ＭＳ 明朝" w:hAnsi="ＭＳ 明朝" w:hint="eastAsia"/>
                <w:spacing w:val="15"/>
                <w:sz w:val="20"/>
                <w:szCs w:val="20"/>
                <w:fitText w:val="1200" w:id="1273297664"/>
              </w:rPr>
              <w:t>の記名押印</w:t>
            </w:r>
          </w:p>
        </w:tc>
        <w:tc>
          <w:tcPr>
            <w:tcW w:w="423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F112FB" w:rsidRPr="001829C3" w:rsidRDefault="00F112FB" w:rsidP="00262E3C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 w:rsidRPr="001829C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1829C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AB260E" w:rsidRPr="001829C3" w:rsidTr="0076076A">
        <w:trPr>
          <w:trHeight w:hRule="exact" w:val="64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6A" w:rsidRPr="001829C3" w:rsidRDefault="0076076A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D805FC">
              <w:rPr>
                <w:rFonts w:ascii="ＭＳ 明朝" w:hAnsi="ＭＳ 明朝" w:hint="eastAsia"/>
                <w:spacing w:val="15"/>
                <w:fitText w:val="800" w:id="1188788225"/>
              </w:rPr>
              <w:t>添付書</w:t>
            </w:r>
            <w:r w:rsidRPr="00D805FC">
              <w:rPr>
                <w:rFonts w:ascii="ＭＳ 明朝" w:hAnsi="ＭＳ 明朝" w:hint="eastAsia"/>
                <w:spacing w:val="-7"/>
                <w:fitText w:val="800" w:id="1188788225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申立人・養親・養子の戸（除）籍謄本　　　通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960"/>
        <w:gridCol w:w="4640"/>
        <w:gridCol w:w="2720"/>
      </w:tblGrid>
      <w:tr w:rsidR="00AB260E" w:rsidRPr="001829C3" w:rsidTr="001B3209">
        <w:trPr>
          <w:cantSplit/>
          <w:trHeight w:hRule="exact" w:val="1011"/>
        </w:trPr>
        <w:tc>
          <w:tcPr>
            <w:tcW w:w="8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E6569" w:rsidRPr="001829C3" w:rsidRDefault="00AE6569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申</w:t>
            </w: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立</w:t>
            </w: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AB260E" w:rsidRPr="001829C3" w:rsidRDefault="00AB260E" w:rsidP="003A669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都　道</w:t>
            </w: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1829C3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府　県</w:t>
            </w:r>
          </w:p>
        </w:tc>
      </w:tr>
      <w:tr w:rsidR="00AB260E" w:rsidRPr="001829C3" w:rsidTr="001B3209">
        <w:trPr>
          <w:cantSplit/>
          <w:trHeight w:hRule="exact" w:val="1103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〒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ＪＳゴシック" w:eastAsia="ＪＳゴシック" w:hAnsi="ＪＳゴシック" w:cs="ＪＳゴシック" w:hint="eastAsia"/>
                <w:b/>
                <w:bCs/>
              </w:rPr>
              <w:t xml:space="preserve">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－　</w:t>
            </w:r>
            <w:r w:rsidRPr="001829C3">
              <w:rPr>
                <w:rFonts w:ascii="ＪＳゴシック" w:eastAsia="ＪＳゴシック" w:hAnsi="ＪＳゴシック" w:cs="ＪＳゴシック" w:hint="eastAsia"/>
                <w:b/>
                <w:bCs/>
              </w:rPr>
              <w:t xml:space="preserve">　　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="001B3209" w:rsidRPr="001829C3">
              <w:rPr>
                <w:rFonts w:ascii="ＭＳ 明朝" w:hAnsi="ＭＳ 明朝" w:hint="eastAsia"/>
                <w:spacing w:val="0"/>
              </w:rPr>
              <w:t>日中の連絡先</w:t>
            </w:r>
            <w:r w:rsidRPr="001829C3">
              <w:rPr>
                <w:rFonts w:ascii="ＭＳ 明朝" w:hAnsi="ＭＳ 明朝" w:hint="eastAsia"/>
              </w:rPr>
              <w:t>電話</w:t>
            </w:r>
            <w:r w:rsidR="001B3209" w:rsidRPr="001829C3">
              <w:rPr>
                <w:rFonts w:ascii="ＭＳ 明朝" w:hAnsi="ＭＳ 明朝" w:hint="eastAsia"/>
              </w:rPr>
              <w:t>番号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（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）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</w:p>
          <w:p w:rsidR="008723B6" w:rsidRPr="001829C3" w:rsidRDefault="008723B6" w:rsidP="00AE656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asciiTheme="minorEastAsia" w:eastAsiaTheme="minorEastAsia" w:hAnsiTheme="minorEastAsia" w:hint="eastAsia"/>
                <w:spacing w:val="0"/>
              </w:rPr>
              <w:t xml:space="preserve">      </w:t>
            </w:r>
            <w:r w:rsidRPr="001829C3">
              <w:rPr>
                <w:rFonts w:asciiTheme="minorEastAsia" w:eastAsiaTheme="minorEastAsia" w:hAnsiTheme="minorEastAsia" w:cs="ＭＳ Ｐゴシック" w:hint="eastAsia"/>
                <w:b/>
                <w:bCs/>
              </w:rPr>
              <w:t xml:space="preserve">　　　　　</w:t>
            </w:r>
            <w:r w:rsidRPr="001829C3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1829C3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AB260E" w:rsidRPr="001829C3" w:rsidTr="001B3209">
        <w:trPr>
          <w:cantSplit/>
          <w:trHeight w:hRule="exact" w:val="70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-4"/>
              </w:rPr>
              <w:t xml:space="preserve"> </w:t>
            </w:r>
            <w:r w:rsidRPr="00D805FC">
              <w:rPr>
                <w:rFonts w:ascii="ＭＳ 明朝" w:hAnsi="ＭＳ 明朝" w:hint="eastAsia"/>
                <w:spacing w:val="15"/>
                <w:fitText w:val="800" w:id="1188788226"/>
              </w:rPr>
              <w:t>フリガ</w:t>
            </w:r>
            <w:r w:rsidRPr="00D805FC">
              <w:rPr>
                <w:rFonts w:ascii="ＭＳ 明朝" w:hAnsi="ＭＳ 明朝" w:hint="eastAsia"/>
                <w:spacing w:val="-7"/>
                <w:fitText w:val="800" w:id="1188788226"/>
              </w:rPr>
              <w:t>ナ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430E9C" w:rsidRPr="001829C3" w:rsidRDefault="00430E9C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大正</w:t>
            </w:r>
          </w:p>
          <w:p w:rsidR="00430E9C" w:rsidRPr="001829C3" w:rsidRDefault="00430E9C" w:rsidP="00430E9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昭和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年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月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</w:rPr>
              <w:t>日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生</w:t>
            </w:r>
          </w:p>
          <w:p w:rsidR="00AB260E" w:rsidRPr="001829C3" w:rsidRDefault="00430E9C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平成</w:t>
            </w:r>
          </w:p>
        </w:tc>
      </w:tr>
      <w:tr w:rsidR="00AB260E" w:rsidRPr="001829C3" w:rsidTr="008723B6">
        <w:trPr>
          <w:cantSplit/>
          <w:trHeight w:hRule="exact" w:val="710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</w:t>
            </w:r>
          </w:p>
        </w:tc>
      </w:tr>
      <w:tr w:rsidR="00AB260E" w:rsidRPr="001829C3" w:rsidTr="001B3209">
        <w:trPr>
          <w:cantSplit/>
          <w:trHeight w:hRule="exact" w:val="98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都　道</w:t>
            </w: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1829C3">
              <w:rPr>
                <w:rFonts w:ascii="ＭＳ 明朝" w:hAnsi="ＭＳ 明朝" w:hint="eastAsia"/>
              </w:rPr>
              <w:t>府　県</w:t>
            </w:r>
          </w:p>
        </w:tc>
      </w:tr>
      <w:tr w:rsidR="00AB260E" w:rsidRPr="001829C3" w:rsidTr="001B3209">
        <w:trPr>
          <w:cantSplit/>
          <w:trHeight w:hRule="exact" w:val="1137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〒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明朝" w:hAnsi="ＭＳ 明朝" w:hint="eastAsia"/>
              </w:rPr>
              <w:t xml:space="preserve">－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</w:t>
            </w:r>
          </w:p>
          <w:p w:rsidR="001B3209" w:rsidRPr="001829C3" w:rsidRDefault="001B3209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1829C3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AB260E" w:rsidRPr="001829C3" w:rsidTr="001B3209">
        <w:trPr>
          <w:cantSplit/>
          <w:trHeight w:hRule="exact" w:val="71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-4"/>
              </w:rPr>
              <w:t xml:space="preserve"> </w:t>
            </w:r>
            <w:r w:rsidRPr="00D805FC">
              <w:rPr>
                <w:rFonts w:ascii="ＭＳ 明朝" w:hAnsi="ＭＳ 明朝" w:hint="eastAsia"/>
                <w:spacing w:val="15"/>
                <w:fitText w:val="800" w:id="1188788227"/>
              </w:rPr>
              <w:t>フリガ</w:t>
            </w:r>
            <w:r w:rsidRPr="00D805FC">
              <w:rPr>
                <w:rFonts w:ascii="ＭＳ 明朝" w:hAnsi="ＭＳ 明朝" w:hint="eastAsia"/>
                <w:spacing w:val="-7"/>
                <w:fitText w:val="800" w:id="1188788227"/>
              </w:rPr>
              <w:t>ナ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AB260E" w:rsidRPr="001829C3" w:rsidRDefault="00AB260E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大正</w:t>
            </w:r>
          </w:p>
          <w:p w:rsidR="00AB260E" w:rsidRPr="001829C3" w:rsidRDefault="00AB260E" w:rsidP="001B320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昭和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年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月　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</w:t>
            </w:r>
            <w:r w:rsidRPr="001829C3">
              <w:rPr>
                <w:rFonts w:ascii="ＭＳ 明朝" w:hAnsi="ＭＳ 明朝" w:hint="eastAsia"/>
              </w:rPr>
              <w:t>日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>生</w:t>
            </w:r>
          </w:p>
          <w:p w:rsidR="00AB260E" w:rsidRPr="001829C3" w:rsidRDefault="00AB260E" w:rsidP="00430E9C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1829C3">
              <w:rPr>
                <w:rFonts w:ascii="ＭＳ 明朝" w:hAnsi="ＭＳ 明朝" w:hint="eastAsia"/>
              </w:rPr>
              <w:t>平成</w:t>
            </w:r>
          </w:p>
        </w:tc>
      </w:tr>
      <w:tr w:rsidR="00AB260E" w:rsidRPr="001829C3">
        <w:trPr>
          <w:cantSplit/>
          <w:trHeight w:hRule="exact" w:val="715"/>
        </w:trPr>
        <w:tc>
          <w:tcPr>
            <w:tcW w:w="8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</w:t>
            </w: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  <w:r w:rsidRPr="001829C3">
        <w:rPr>
          <w:rFonts w:ascii="ＭＳ 明朝" w:hAnsi="ＭＳ 明朝" w:hint="eastAsia"/>
        </w:rPr>
        <w:t>（注）　太枠の中だけ記入してください。　※の部分は，申立人，相手方，法定代理人，事件本人又は利害関係人の区別を記入し</w:t>
      </w: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rFonts w:ascii="ＭＳ 明朝" w:hAnsi="ＭＳ 明朝"/>
        </w:rPr>
      </w:pPr>
      <w:r w:rsidRPr="001829C3">
        <w:rPr>
          <w:rFonts w:ascii="ＭＳ 明朝" w:hAnsi="ＭＳ 明朝" w:hint="eastAsia"/>
        </w:rPr>
        <w:t xml:space="preserve">　　　てください。</w:t>
      </w:r>
    </w:p>
    <w:p w:rsidR="00AE6569" w:rsidRPr="001829C3" w:rsidRDefault="00AE6569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5D4CDB" w:rsidRPr="001829C3" w:rsidRDefault="005D4CDB" w:rsidP="00AE656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9120"/>
        <w:gridCol w:w="80"/>
      </w:tblGrid>
      <w:tr w:rsidR="00AB260E" w:rsidRPr="001829C3">
        <w:trPr>
          <w:cantSplit/>
          <w:trHeight w:hRule="exact" w:val="657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1829C3">
              <w:rPr>
                <w:rFonts w:ascii="ＭＳ 明朝" w:hAnsi="ＭＳ 明朝" w:hint="eastAsia"/>
              </w:rPr>
              <w:t xml:space="preserve">　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1829C3">
              <w:rPr>
                <w:rFonts w:ascii="ＭＳ 明朝" w:hAnsi="ＭＳ 明朝" w:hint="eastAsia"/>
                <w:sz w:val="24"/>
                <w:szCs w:val="24"/>
              </w:rPr>
              <w:t>申　　　　立　　　　て　　　　の　　　　趣　　　　旨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7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val="192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97A" w:rsidRDefault="00D7397A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33" style="position:absolute;left:0;text-align:left;z-index:251665408;mso-position-horizontal-relative:text;mso-position-vertical-relative:text" from="12pt,247.6pt" to="452pt,247.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66432;mso-position-horizontal-relative:text;mso-position-vertical-relative:text" from="12pt,275.5pt" to="452pt,275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;mso-position-horizontal-relative:text;mso-position-vertical-relative:text" from="12pt,303.4pt" to="452pt,303.4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68480;mso-position-horizontal-relative:text;mso-position-vertical-relative:text" from="12pt,331.3pt" to="452pt,331.3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69504;mso-position-horizontal-relative:text;mso-position-vertical-relative:text" from="12pt,359.2pt" to="452pt,359.2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8" style="position:absolute;left:0;text-align:left;z-index:251670528;mso-position-horizontal-relative:text;mso-position-vertical-relative:text" from="12pt,387.1pt" to="452pt,387.1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71552;mso-position-horizontal-relative:text;mso-position-vertical-relative:text" from="12pt,415pt" to="452pt,4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0" style="position:absolute;left:0;text-align:left;z-index:251672576;mso-position-horizontal-relative:text;mso-position-vertical-relative:text" from="12pt,442.9pt" to="452pt,442.9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1" style="position:absolute;left:0;text-align:left;z-index:251673600;mso-position-horizontal-relative:text;mso-position-vertical-relative:text" from="12pt,470.8pt" to="452pt,470.8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2" style="position:absolute;left:0;text-align:left;z-index:251674624;mso-position-horizontal-relative:text;mso-position-vertical-relative:text" from="12pt,498.7pt" to="452pt,498.7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5648;mso-position-horizontal-relative:text;mso-position-vertical-relative:text" from="12pt,526.6pt" to="452pt,526.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44" style="position:absolute;left:0;text-align:left;z-index:251676672;mso-position-horizontal-relative:text;mso-position-vertical-relative:text" from="12pt,554.5pt" to="452pt,554.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3E28" w:rsidRDefault="00AB260E" w:rsidP="00AE6569">
            <w:pPr>
              <w:pStyle w:val="a3"/>
              <w:wordWrap/>
              <w:snapToGrid w:val="0"/>
              <w:spacing w:line="240" w:lineRule="auto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D7397A">
              <w:rPr>
                <w:rFonts w:cs="Century"/>
                <w:spacing w:val="0"/>
              </w:rPr>
              <w:t xml:space="preserve"> </w:t>
            </w:r>
            <w:r w:rsidRPr="00D7397A">
              <w:rPr>
                <w:rFonts w:ascii="ＭＳ 明朝" w:hAnsi="ＭＳ 明朝" w:hint="eastAsia"/>
                <w:spacing w:val="0"/>
              </w:rPr>
              <w:t xml:space="preserve"> </w:t>
            </w:r>
            <w:r w:rsidR="00D7397A" w:rsidRPr="00D7397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申立人が，本籍（　　　　　　　　　　　　　　　　　　　　　　　　　　　）</w:t>
            </w: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 xml:space="preserve">　　</w:t>
            </w:r>
          </w:p>
          <w:p w:rsidR="00AB260E" w:rsidRPr="00D7397A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6E3E28" w:rsidRDefault="00D7397A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  <w:r w:rsidRPr="00D7397A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D7397A">
              <w:rPr>
                <w:rFonts w:cs="Century" w:hint="eastAsia"/>
                <w:spacing w:val="0"/>
                <w:sz w:val="21"/>
                <w:szCs w:val="21"/>
              </w:rPr>
              <w:t>□養父</w:t>
            </w:r>
            <w:r w:rsidR="006E3E28">
              <w:rPr>
                <w:rFonts w:cs="Century" w:hint="eastAsia"/>
                <w:spacing w:val="0"/>
                <w:sz w:val="21"/>
                <w:szCs w:val="21"/>
              </w:rPr>
              <w:t xml:space="preserve"> </w:t>
            </w: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t xml:space="preserve">    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□養母　亡（　　　　　　　</w:t>
            </w:r>
            <w:r w:rsidR="002354BA">
              <w:rPr>
                <w:rFonts w:cs="Century" w:hint="eastAsia"/>
                <w:spacing w:val="0"/>
                <w:sz w:val="21"/>
                <w:szCs w:val="21"/>
              </w:rPr>
              <w:t>）と離縁することを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許可するとの審判を求める。</w:t>
            </w:r>
          </w:p>
          <w:p w:rsidR="006E3E28" w:rsidRDefault="006E3E28" w:rsidP="006E3E28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D7397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D7397A">
              <w:rPr>
                <w:rFonts w:cs="Century" w:hint="eastAsia"/>
                <w:spacing w:val="0"/>
                <w:sz w:val="21"/>
                <w:szCs w:val="21"/>
              </w:rPr>
              <w:t>□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養子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 </w:t>
            </w: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 </w:t>
            </w: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</w:p>
          <w:p w:rsidR="006E3E28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</w:p>
          <w:p w:rsidR="006E3E28" w:rsidRPr="00D7397A" w:rsidRDefault="006E3E28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  <w:sz w:val="21"/>
                <w:szCs w:val="21"/>
              </w:rPr>
            </w:pPr>
          </w:p>
          <w:p w:rsidR="00AB260E" w:rsidRPr="00D7397A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1"/>
                <w:szCs w:val="21"/>
              </w:rPr>
              <w:t xml:space="preserve"> </w:t>
            </w:r>
          </w:p>
          <w:p w:rsidR="00AB260E" w:rsidRPr="00D7397A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D7397A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1"/>
                <w:szCs w:val="21"/>
              </w:rPr>
              <w:t xml:space="preserve"> </w:t>
            </w: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 xml:space="preserve">　　　</w:t>
            </w:r>
            <w:r w:rsidRPr="00D7397A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260E" w:rsidRPr="00D7397A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7397A" w:rsidRPr="001829C3">
        <w:trPr>
          <w:cantSplit/>
          <w:trHeight w:val="19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97A" w:rsidRDefault="00D7397A" w:rsidP="00AE6569">
            <w:pPr>
              <w:pStyle w:val="a3"/>
              <w:wordWrap/>
              <w:snapToGrid w:val="0"/>
              <w:spacing w:line="240" w:lineRule="auto"/>
              <w:rPr>
                <w:noProof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7397A" w:rsidRPr="00D7397A" w:rsidRDefault="00D7397A" w:rsidP="00AE656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97A" w:rsidRPr="00D7397A" w:rsidRDefault="00D7397A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4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 w:rsidTr="007D2913">
        <w:trPr>
          <w:cantSplit/>
          <w:trHeight w:hRule="exact" w:val="907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 w:rsidTr="007D2913">
        <w:trPr>
          <w:cantSplit/>
          <w:trHeight w:hRule="exact" w:val="66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B260E" w:rsidRPr="001829C3" w:rsidRDefault="00AB260E" w:rsidP="00305BD1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</w:rPr>
              <w:t xml:space="preserve">　　　　　　　　</w:t>
            </w:r>
            <w:r w:rsidRPr="001829C3">
              <w:rPr>
                <w:rFonts w:ascii="ＭＳ 明朝" w:hAnsi="ＭＳ 明朝" w:hint="eastAsia"/>
                <w:sz w:val="24"/>
                <w:szCs w:val="24"/>
              </w:rPr>
              <w:t xml:space="preserve">申　　　　立　　　　て　　　　の　　　　</w:t>
            </w:r>
            <w:r w:rsidR="00305BD1">
              <w:rPr>
                <w:rFonts w:ascii="ＭＳ 明朝" w:hAnsi="ＭＳ 明朝" w:hint="eastAsia"/>
                <w:sz w:val="24"/>
                <w:szCs w:val="24"/>
              </w:rPr>
              <w:t>理</w:t>
            </w:r>
            <w:r w:rsidRPr="001829C3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305BD1">
              <w:rPr>
                <w:rFonts w:ascii="ＭＳ 明朝" w:hAnsi="ＭＳ 明朝" w:hint="eastAsia"/>
                <w:sz w:val="24"/>
                <w:szCs w:val="24"/>
              </w:rPr>
              <w:t>由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　　　　　　　　　　　　　　　　　　　　　　　　　　　　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明朝" w:hAnsi="ＭＳ 明朝" w:hint="eastAsia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                                              </w:t>
            </w:r>
          </w:p>
          <w:p w:rsidR="00AB260E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47" style="position:absolute;left:0;text-align:left;z-index:251679744;mso-position-horizontal-relative:text;mso-position-vertical-relative:text" from="10.95pt,36.15pt" to="454.25pt,36.15pt" o:allowincell="f" strokeweight=".5pt">
                  <v:stroke dashstyle="1 1"/>
                  <v:path fillok="t"/>
                </v:line>
              </w:pict>
            </w:r>
            <w:r w:rsidR="00AB260E" w:rsidRPr="001829C3">
              <w:rPr>
                <w:rFonts w:cs="Century"/>
                <w:spacing w:val="0"/>
              </w:rPr>
              <w:t xml:space="preserve"> </w:t>
            </w:r>
            <w:r w:rsidR="00AB260E"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45" style="position:absolute;left:0;text-align:left;z-index:251677696;mso-position-horizontal-relative:text;mso-position-vertical-relative:text" from="10.2pt,63.15pt" to="450.2pt,63.15pt" o:allowincell="f" strokeweight=".5pt">
                  <v:stroke dashstyle="1 1"/>
                  <v:path fillok="t"/>
                </v:line>
              </w:pict>
            </w:r>
            <w:r w:rsidR="00AB260E" w:rsidRPr="001829C3">
              <w:rPr>
                <w:rFonts w:cs="Century"/>
                <w:spacing w:val="0"/>
              </w:rPr>
              <w:t xml:space="preserve"> </w:t>
            </w:r>
            <w:r w:rsidR="00AB260E"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　　　　　　　　　　　　　　　　　　　　　　　　　　　　　　　　　　　　　　　</w:t>
            </w:r>
            <w:bookmarkStart w:id="0" w:name="_GoBack"/>
            <w:bookmarkEnd w:id="0"/>
            <w:r w:rsidR="00AB260E" w:rsidRPr="001829C3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line id="_x0000_s1046" style="position:absolute;left:0;text-align:left;z-index:251678720;mso-position-horizontal-relative:text;mso-position-vertical-relative:text" from="12pt,92.7pt" to="452pt,92.7pt" o:allowincell="f" strokeweight=".5pt">
                  <v:stroke dashstyle="1 1"/>
                  <v:path fillok="t"/>
                </v:line>
              </w:pict>
            </w:r>
            <w:r w:rsidR="00AB260E" w:rsidRPr="001829C3">
              <w:rPr>
                <w:rFonts w:cs="Century"/>
                <w:spacing w:val="0"/>
              </w:rPr>
              <w:t xml:space="preserve"> </w:t>
            </w:r>
            <w:r w:rsidR="00AB260E"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1829C3">
              <w:rPr>
                <w:rFonts w:cs="Century"/>
                <w:spacing w:val="0"/>
              </w:rPr>
              <w:t xml:space="preserve"> </w:t>
            </w:r>
            <w:r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     </w:t>
            </w:r>
          </w:p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B260E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line id="_x0000_s1059" style="position:absolute;left:0;text-align:left;z-index:251683840;mso-position-horizontal-relative:text;mso-position-vertical-relative:text" from="13.5pt,457.65pt" to="453.5pt,457.65pt" o:allowincell="f" strokeweight=".5pt">
                  <v:stroke dashstyle="1 1"/>
                  <v:path fillok="t"/>
                </v:line>
              </w:pict>
            </w:r>
            <w:r w:rsidR="00AB260E" w:rsidRPr="001829C3">
              <w:rPr>
                <w:rFonts w:cs="Century"/>
                <w:spacing w:val="0"/>
              </w:rPr>
              <w:t xml:space="preserve"> </w:t>
            </w:r>
            <w:r w:rsidR="00AB260E" w:rsidRPr="001829C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</w:rPr>
              <w:t xml:space="preserve">  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16E43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before="80" w:line="240" w:lineRule="auto"/>
              <w:rPr>
                <w:rFonts w:cs="Century"/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45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>
        <w:trPr>
          <w:cantSplit/>
          <w:trHeight w:hRule="exact" w:val="10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AB260E" w:rsidRPr="001829C3" w:rsidTr="00D16E43">
        <w:trPr>
          <w:cantSplit/>
          <w:trHeight w:hRule="exact" w:val="55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0E" w:rsidRPr="001829C3" w:rsidRDefault="00AB260E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16E43" w:rsidRPr="001829C3" w:rsidTr="00D16E43">
        <w:trPr>
          <w:cantSplit/>
          <w:trHeight w:hRule="exact" w:val="5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16E43" w:rsidRPr="001829C3" w:rsidRDefault="00D805FC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61" style="position:absolute;left:0;text-align:left;z-index:251685888;mso-position-horizontal-relative:text;mso-position-vertical-relative:text" from="12.75pt,17.9pt" to="452.75pt,17.9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D16E43" w:rsidRPr="00467B4D">
        <w:trPr>
          <w:cantSplit/>
          <w:trHeight w:hRule="exact" w:val="5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16E43" w:rsidRPr="001829C3" w:rsidRDefault="00D16E43" w:rsidP="00AE656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</w:p>
    <w:p w:rsidR="00AB260E" w:rsidRPr="001829C3" w:rsidRDefault="00AB260E" w:rsidP="00AE6569">
      <w:pPr>
        <w:pStyle w:val="a3"/>
        <w:wordWrap/>
        <w:snapToGrid w:val="0"/>
        <w:spacing w:line="240" w:lineRule="auto"/>
        <w:rPr>
          <w:spacing w:val="0"/>
        </w:rPr>
      </w:pPr>
      <w:r w:rsidRPr="001829C3">
        <w:rPr>
          <w:rFonts w:ascii="ＭＳ 明朝" w:hAnsi="ＭＳ 明朝" w:hint="eastAsia"/>
          <w:spacing w:val="0"/>
        </w:rPr>
        <w:t xml:space="preserve">    </w:t>
      </w:r>
      <w:r w:rsidRPr="001829C3">
        <w:rPr>
          <w:rFonts w:ascii="ＭＳ 明朝" w:hAnsi="ＭＳ 明朝" w:hint="eastAsia"/>
        </w:rPr>
        <w:t>（注）　太枠の中だけ記入してください。</w:t>
      </w:r>
    </w:p>
    <w:sectPr w:rsidR="00AB260E" w:rsidRPr="001829C3" w:rsidSect="006046A6">
      <w:footerReference w:type="default" r:id="rId6"/>
      <w:pgSz w:w="11906" w:h="16838"/>
      <w:pgMar w:top="850" w:right="850" w:bottom="850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FC" w:rsidRDefault="00D805FC" w:rsidP="00AB260E">
      <w:r>
        <w:separator/>
      </w:r>
    </w:p>
  </w:endnote>
  <w:endnote w:type="continuationSeparator" w:id="0">
    <w:p w:rsidR="00D805FC" w:rsidRDefault="00D805FC" w:rsidP="00A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6A" w:rsidRDefault="0076076A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z w:val="19"/>
        <w:szCs w:val="19"/>
      </w:rPr>
      <w:t xml:space="preserve">　　　</w:t>
    </w:r>
    <w:r w:rsidR="006023F1">
      <w:rPr>
        <w:rFonts w:ascii="ＭＳ Ｐゴシック" w:eastAsia="ＭＳ Ｐゴシック" w:hAnsi="ＭＳ Ｐゴシック" w:cs="ＭＳ Ｐゴシック" w:hint="eastAsia"/>
        <w:sz w:val="19"/>
        <w:szCs w:val="19"/>
      </w:rPr>
      <w:t xml:space="preserve">　　　　　　　　　　　　　　　　　　　　　　　　　　　　</w:t>
    </w:r>
    <w:r>
      <w:rPr>
        <w:rFonts w:ascii="ＭＳ Ｐゴシック" w:eastAsia="ＭＳ Ｐゴシック" w:hAnsi="ＭＳ Ｐゴシック" w:cs="ＭＳ Ｐゴシック" w:hint="eastAsia"/>
        <w:sz w:val="19"/>
        <w:szCs w:val="19"/>
      </w:rPr>
      <w:t xml:space="preserve">　死後離縁（</w: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begin"/>
    </w:r>
    <w:r w:rsidR="006046A6" w:rsidRPr="006046A6">
      <w:rPr>
        <w:rFonts w:ascii="ＭＳ Ｐゴシック" w:eastAsia="ＭＳ Ｐゴシック" w:hAnsi="ＭＳ Ｐゴシック" w:cs="ＭＳ Ｐゴシック"/>
        <w:sz w:val="19"/>
        <w:szCs w:val="19"/>
      </w:rPr>
      <w:instrText xml:space="preserve"> PAGE   \* MERGEFORMAT </w:instrTex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separate"/>
    </w:r>
    <w:r w:rsidR="00305BD1" w:rsidRPr="00305BD1">
      <w:rPr>
        <w:rFonts w:ascii="ＭＳ Ｐゴシック" w:eastAsia="ＭＳ Ｐゴシック" w:hAnsi="ＭＳ Ｐゴシック" w:cs="ＭＳ Ｐゴシック"/>
        <w:noProof/>
        <w:sz w:val="19"/>
        <w:szCs w:val="19"/>
        <w:lang w:val="ja-JP"/>
      </w:rPr>
      <w:t>1</w:t>
    </w:r>
    <w:r w:rsidR="000B0C04" w:rsidRPr="006046A6">
      <w:rPr>
        <w:rFonts w:ascii="ＭＳ Ｐゴシック" w:eastAsia="ＭＳ Ｐゴシック" w:hAnsi="ＭＳ Ｐゴシック" w:cs="ＭＳ Ｐゴシック"/>
        <w:sz w:val="19"/>
        <w:szCs w:val="19"/>
      </w:rPr>
      <w:fldChar w:fldCharType="end"/>
    </w:r>
    <w:r>
      <w:rPr>
        <w:rFonts w:ascii="ＭＳ Ｐゴシック" w:eastAsia="ＭＳ Ｐゴシック" w:hAnsi="ＭＳ Ｐゴシック" w:cs="ＭＳ Ｐゴシック" w:hint="eastAsia"/>
        <w:sz w:val="19"/>
        <w:szCs w:val="19"/>
      </w:rPr>
      <w:t>/2）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FC" w:rsidRDefault="00D805FC" w:rsidP="00AB260E">
      <w:r>
        <w:separator/>
      </w:r>
    </w:p>
  </w:footnote>
  <w:footnote w:type="continuationSeparator" w:id="0">
    <w:p w:rsidR="00D805FC" w:rsidRDefault="00D805FC" w:rsidP="00AB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60E"/>
    <w:rsid w:val="000B0C04"/>
    <w:rsid w:val="000E0125"/>
    <w:rsid w:val="00166ED1"/>
    <w:rsid w:val="001829C3"/>
    <w:rsid w:val="001A6ACA"/>
    <w:rsid w:val="001B3209"/>
    <w:rsid w:val="00226930"/>
    <w:rsid w:val="002354BA"/>
    <w:rsid w:val="00301692"/>
    <w:rsid w:val="00305BD1"/>
    <w:rsid w:val="003A6697"/>
    <w:rsid w:val="003C3E2D"/>
    <w:rsid w:val="00430E9C"/>
    <w:rsid w:val="00445A9A"/>
    <w:rsid w:val="00467B4D"/>
    <w:rsid w:val="004771B2"/>
    <w:rsid w:val="004F4310"/>
    <w:rsid w:val="00567831"/>
    <w:rsid w:val="00587A93"/>
    <w:rsid w:val="00594527"/>
    <w:rsid w:val="005A3A3B"/>
    <w:rsid w:val="005A5B96"/>
    <w:rsid w:val="005C085D"/>
    <w:rsid w:val="005D4CBC"/>
    <w:rsid w:val="005D4CDB"/>
    <w:rsid w:val="005F0BE9"/>
    <w:rsid w:val="006023F1"/>
    <w:rsid w:val="006046A6"/>
    <w:rsid w:val="006138AE"/>
    <w:rsid w:val="006C3229"/>
    <w:rsid w:val="006E3E28"/>
    <w:rsid w:val="0076076A"/>
    <w:rsid w:val="007D2913"/>
    <w:rsid w:val="008723B6"/>
    <w:rsid w:val="00987898"/>
    <w:rsid w:val="00A704C4"/>
    <w:rsid w:val="00A90134"/>
    <w:rsid w:val="00AB260E"/>
    <w:rsid w:val="00AE6569"/>
    <w:rsid w:val="00B17C68"/>
    <w:rsid w:val="00C37A76"/>
    <w:rsid w:val="00CE4F8E"/>
    <w:rsid w:val="00D01F37"/>
    <w:rsid w:val="00D16E43"/>
    <w:rsid w:val="00D34A23"/>
    <w:rsid w:val="00D7397A"/>
    <w:rsid w:val="00D805FC"/>
    <w:rsid w:val="00D94D53"/>
    <w:rsid w:val="00DB4EF7"/>
    <w:rsid w:val="00E11EDC"/>
    <w:rsid w:val="00E256D3"/>
    <w:rsid w:val="00EA6194"/>
    <w:rsid w:val="00F112FB"/>
    <w:rsid w:val="00FB5B94"/>
    <w:rsid w:val="00FD7256"/>
    <w:rsid w:val="00FE1C6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0951A6-D21E-4669-A367-36A2568D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930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A6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97"/>
  </w:style>
  <w:style w:type="paragraph" w:styleId="a6">
    <w:name w:val="footer"/>
    <w:basedOn w:val="a"/>
    <w:link w:val="a7"/>
    <w:uiPriority w:val="99"/>
    <w:unhideWhenUsed/>
    <w:rsid w:val="003A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281</Words>
  <Characters>1603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2020-08-21T07:31:00Z</cp:lastPrinted>
  <dcterms:created xsi:type="dcterms:W3CDTF">2016-11-29T13:14:00Z</dcterms:created>
  <dcterms:modified xsi:type="dcterms:W3CDTF">2020-08-24T07:40:00Z</dcterms:modified>
</cp:coreProperties>
</file>