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930015">
        <w:trPr>
          <w:cantSplit/>
          <w:trHeight w:hRule="exact" w:val="639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120" w:line="240" w:lineRule="auto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13"/>
              </w:rPr>
              <w:t xml:space="preserve">　　　</w:t>
            </w:r>
            <w:r w:rsidRPr="005E459E">
              <w:rPr>
                <w:rFonts w:ascii="ＭＳ Ｐゴシック" w:eastAsia="ＭＳ Ｐゴシック" w:hAnsi="ＭＳ Ｐゴシック" w:cs="ＭＳ Ｐゴシック" w:hint="eastAsia"/>
                <w:spacing w:val="120"/>
                <w:sz w:val="24"/>
                <w:szCs w:val="24"/>
                <w:fitText w:val="4640" w:id="1188791296"/>
              </w:rPr>
              <w:t>特別代理人選任申立</w:t>
            </w:r>
            <w:r w:rsidRPr="005E459E">
              <w:rPr>
                <w:rFonts w:ascii="ＭＳ Ｐゴシック" w:eastAsia="ＭＳ Ｐゴシック" w:hAnsi="ＭＳ Ｐゴシック" w:cs="ＭＳ Ｐゴシック" w:hint="eastAsia"/>
                <w:spacing w:val="37"/>
                <w:sz w:val="24"/>
                <w:szCs w:val="24"/>
                <w:fitText w:val="4640" w:id="1188791296"/>
              </w:rPr>
              <w:t>書</w:t>
            </w:r>
          </w:p>
        </w:tc>
      </w:tr>
      <w:tr w:rsidR="00930015">
        <w:trPr>
          <w:cantSplit/>
          <w:trHeight w:hRule="exact" w:val="201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1351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（この欄に収入印紙８００円分をはる。）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（はった印紙に押印しないでください。）</w:t>
            </w:r>
          </w:p>
        </w:tc>
      </w:tr>
      <w:tr w:rsidR="00930015">
        <w:trPr>
          <w:cantSplit/>
          <w:trHeight w:hRule="exact" w:val="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5E459E">
              <w:rPr>
                <w:rFonts w:ascii="ＭＳ 明朝" w:hAnsi="ＭＳ 明朝" w:hint="eastAsia"/>
                <w:spacing w:val="30"/>
                <w:fitText w:val="960" w:id="1188791297"/>
              </w:rPr>
              <w:t>収入印紙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40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予納郵便切手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7520"/>
      </w:tblGrid>
      <w:tr w:rsidR="00930015">
        <w:trPr>
          <w:trHeight w:hRule="exact" w:val="59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準口頭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E30FF7">
            <w:pPr>
              <w:pStyle w:val="a3"/>
              <w:wordWrap/>
              <w:snapToGrid w:val="0"/>
              <w:spacing w:before="24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関連事件番号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E30FF7">
              <w:rPr>
                <w:rFonts w:ascii="ＭＳ 明朝" w:hAnsi="ＭＳ 明朝" w:hint="eastAsia"/>
              </w:rPr>
              <w:t>・令和</w:t>
            </w:r>
            <w:r>
              <w:rPr>
                <w:rFonts w:ascii="ＭＳ 明朝" w:hAnsi="ＭＳ 明朝" w:hint="eastAsia"/>
              </w:rPr>
              <w:t xml:space="preserve">　　　　年（家　　　）第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930015" w:rsidTr="007F1255">
        <w:trPr>
          <w:trHeight w:hRule="exact" w:val="1030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206D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札　幌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D206D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家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庭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判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中</w:t>
            </w:r>
          </w:p>
          <w:p w:rsidR="00930015" w:rsidRDefault="00930015" w:rsidP="007A780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="007A7809">
              <w:rPr>
                <w:rFonts w:ascii="ＭＳ 明朝" w:hAnsi="ＭＳ 明朝" w:hint="eastAsia"/>
                <w:spacing w:val="0"/>
                <w:sz w:val="20"/>
                <w:szCs w:val="20"/>
              </w:rPr>
              <w:t>令和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78654B" w:rsidRPr="00022078" w:rsidRDefault="0078654B" w:rsidP="00930DD9">
            <w:pPr>
              <w:pStyle w:val="a3"/>
              <w:wordWrap/>
              <w:snapToGrid w:val="0"/>
              <w:spacing w:line="240" w:lineRule="auto"/>
              <w:rPr>
                <w:rFonts w:cs="Century"/>
                <w:spacing w:val="-4"/>
              </w:rPr>
            </w:pPr>
            <w:r w:rsidRPr="00022078">
              <w:rPr>
                <w:rFonts w:cs="Century" w:hint="eastAsia"/>
                <w:spacing w:val="-4"/>
              </w:rPr>
              <w:t xml:space="preserve">　</w:t>
            </w:r>
          </w:p>
          <w:p w:rsidR="00930015" w:rsidRPr="00022078" w:rsidRDefault="0078654B" w:rsidP="009E16F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5E459E">
              <w:rPr>
                <w:rFonts w:ascii="ＭＳ 明朝" w:hAnsi="ＭＳ 明朝" w:hint="eastAsia"/>
                <w:spacing w:val="15"/>
                <w:sz w:val="20"/>
                <w:szCs w:val="20"/>
                <w:fitText w:val="1000" w:id="1251224064"/>
              </w:rPr>
              <w:t>申立人</w:t>
            </w:r>
            <w:r w:rsidRPr="005E459E">
              <w:rPr>
                <w:rFonts w:ascii="ＭＳ 明朝" w:hAnsi="ＭＳ 明朝" w:hint="eastAsia"/>
                <w:spacing w:val="30"/>
                <w:sz w:val="20"/>
                <w:szCs w:val="20"/>
                <w:fitText w:val="1000" w:id="1251224064"/>
              </w:rPr>
              <w:t>の</w:t>
            </w:r>
          </w:p>
          <w:p w:rsidR="00930015" w:rsidRPr="00022078" w:rsidRDefault="00930015" w:rsidP="009E16F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E459E">
              <w:rPr>
                <w:rFonts w:ascii="ＭＳ 明朝" w:hAnsi="ＭＳ 明朝" w:hint="eastAsia"/>
                <w:spacing w:val="15"/>
                <w:sz w:val="20"/>
                <w:szCs w:val="20"/>
                <w:fitText w:val="1000" w:id="1251224065"/>
              </w:rPr>
              <w:t>記名押</w:t>
            </w:r>
            <w:r w:rsidRPr="005E459E">
              <w:rPr>
                <w:rFonts w:ascii="ＭＳ 明朝" w:hAnsi="ＭＳ 明朝" w:hint="eastAsia"/>
                <w:spacing w:val="30"/>
                <w:sz w:val="20"/>
                <w:szCs w:val="20"/>
                <w:fitText w:val="1000" w:id="1251224065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30015" w:rsidRPr="00022078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Pr="00022078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Pr="00022078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022078">
              <w:rPr>
                <w:rFonts w:cs="Century"/>
                <w:spacing w:val="0"/>
              </w:rPr>
              <w:t xml:space="preserve"> </w:t>
            </w:r>
            <w:r w:rsidRPr="00022078">
              <w:rPr>
                <w:rFonts w:ascii="ＭＳ 明朝" w:hAnsi="ＭＳ 明朝" w:hint="eastAsia"/>
                <w:spacing w:val="0"/>
              </w:rPr>
              <w:t xml:space="preserve">                                            </w:t>
            </w:r>
            <w:r w:rsidRPr="00022078">
              <w:rPr>
                <w:rFonts w:ascii="ＭＳ 明朝" w:hAnsi="ＭＳ 明朝" w:hint="eastAsia"/>
              </w:rPr>
              <w:t xml:space="preserve">　</w:t>
            </w:r>
            <w:r w:rsidRPr="00022078">
              <w:rPr>
                <w:rFonts w:ascii="ＭＳ 明朝" w:hAnsi="ＭＳ 明朝" w:hint="eastAsia"/>
                <w:spacing w:val="0"/>
              </w:rPr>
              <w:t xml:space="preserve"> </w:t>
            </w:r>
            <w:r w:rsidRPr="00022078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 w:rsidRPr="00022078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8000"/>
      </w:tblGrid>
      <w:tr w:rsidR="00930015" w:rsidTr="00C1417D">
        <w:trPr>
          <w:trHeight w:hRule="exact" w:val="159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7F1255" w:rsidRDefault="007F125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Pr="005E459E">
              <w:rPr>
                <w:rFonts w:ascii="ＭＳ 明朝" w:hAnsi="ＭＳ 明朝" w:hint="eastAsia"/>
                <w:spacing w:val="15"/>
                <w:sz w:val="18"/>
                <w:szCs w:val="18"/>
                <w:fitText w:val="800" w:id="1188791300"/>
              </w:rPr>
              <w:t>添付書</w:t>
            </w:r>
            <w:r w:rsidRPr="005E459E">
              <w:rPr>
                <w:rFonts w:ascii="ＭＳ 明朝" w:hAnsi="ＭＳ 明朝" w:hint="eastAsia"/>
                <w:spacing w:val="-7"/>
                <w:sz w:val="18"/>
                <w:szCs w:val="18"/>
                <w:fitText w:val="800" w:id="1188791300"/>
              </w:rPr>
              <w:t>類</w:t>
            </w:r>
          </w:p>
        </w:tc>
        <w:tc>
          <w:tcPr>
            <w:tcW w:w="8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（同じ書類は１通で足ります。審理のために必要な場合は，追加書類の提出をお願いすることがあります。）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未成年者の戸籍謄本　　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親権者又は未成年後見人の戸籍謄本</w:t>
            </w:r>
          </w:p>
          <w:p w:rsidR="00C1417D" w:rsidRDefault="00930015" w:rsidP="00C1417D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特別代理人候補者の住民票又は戸籍附票　</w:t>
            </w:r>
          </w:p>
          <w:p w:rsidR="00930015" w:rsidRPr="00C1417D" w:rsidRDefault="00930015" w:rsidP="00C1417D">
            <w:pPr>
              <w:pStyle w:val="a3"/>
              <w:wordWrap/>
              <w:snapToGrid w:val="0"/>
              <w:spacing w:line="240" w:lineRule="auto"/>
              <w:ind w:leftChars="50" w:left="238" w:hangingChars="100" w:hanging="1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利益相反に関する資料（遺産分割協議書案，契約書案</w:t>
            </w:r>
            <w:r w:rsidR="00C1417D">
              <w:rPr>
                <w:rFonts w:ascii="ＭＳ 明朝" w:hAnsi="ＭＳ 明朝" w:hint="eastAsia"/>
              </w:rPr>
              <w:t>，不動産登記事項証明書，固定資産評価証明書，預貯金通帳写し</w:t>
            </w:r>
            <w:r>
              <w:rPr>
                <w:rFonts w:ascii="ＭＳ 明朝" w:hAnsi="ＭＳ 明朝" w:hint="eastAsia"/>
              </w:rPr>
              <w:t>等）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（利害関係人からの申立ての場合）利害関係を証する資料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960"/>
        <w:gridCol w:w="3040"/>
        <w:gridCol w:w="1760"/>
        <w:gridCol w:w="480"/>
        <w:gridCol w:w="640"/>
        <w:gridCol w:w="1600"/>
      </w:tblGrid>
      <w:tr w:rsidR="00930015" w:rsidTr="00C1417D">
        <w:trPr>
          <w:cantSplit/>
          <w:trHeight w:hRule="exact" w:val="1102"/>
        </w:trPr>
        <w:tc>
          <w:tcPr>
            <w:tcW w:w="6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C1417D" w:rsidRDefault="00C1417D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立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520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77B34" w:rsidRPr="00022078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33B7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="00077B34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A61BD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77B34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77B34" w:rsidRPr="000220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77B34" w:rsidRPr="00022078">
              <w:rPr>
                <w:rFonts w:ascii="ＭＳ 明朝" w:hAnsi="ＭＳ 明朝" w:hint="eastAsia"/>
                <w:sz w:val="18"/>
                <w:szCs w:val="18"/>
              </w:rPr>
              <w:t>日中の連絡先</w:t>
            </w:r>
            <w:r w:rsidR="00A61BDC" w:rsidRPr="00022078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077B34" w:rsidRPr="00022078">
              <w:rPr>
                <w:rFonts w:ascii="ＭＳ 明朝" w:hAnsi="ＭＳ 明朝" w:hint="eastAsia"/>
                <w:sz w:val="18"/>
                <w:szCs w:val="18"/>
              </w:rPr>
              <w:t xml:space="preserve">　　　  </w:t>
            </w:r>
            <w:r w:rsidR="00077B34" w:rsidRPr="0002207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77B34" w:rsidRPr="00022078">
              <w:rPr>
                <w:rFonts w:ascii="ＭＳ 明朝" w:hAnsi="ＭＳ 明朝" w:hint="eastAsia"/>
                <w:sz w:val="18"/>
                <w:szCs w:val="18"/>
              </w:rPr>
              <w:t>（　　　　　）</w:t>
            </w:r>
          </w:p>
          <w:p w:rsidR="00930015" w:rsidRPr="00022078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61BDC" w:rsidRDefault="00A61BDC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930015" w:rsidTr="000048C4">
        <w:trPr>
          <w:cantSplit/>
          <w:trHeight w:hRule="exact" w:val="799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5E459E">
              <w:rPr>
                <w:rFonts w:asciiTheme="minorEastAsia" w:eastAsiaTheme="minorEastAsia" w:hAnsiTheme="minorEastAsia" w:hint="eastAsia"/>
                <w:spacing w:val="15"/>
                <w:fitText w:val="800" w:id="1188791301"/>
              </w:rPr>
              <w:t>フリガ</w:t>
            </w:r>
            <w:r w:rsidRPr="005E459E">
              <w:rPr>
                <w:rFonts w:asciiTheme="minorEastAsia" w:eastAsiaTheme="minorEastAsia" w:hAnsiTheme="minorEastAsia" w:hint="eastAsia"/>
                <w:spacing w:val="-7"/>
                <w:fitText w:val="800" w:id="1188791301"/>
              </w:rPr>
              <w:t>ナ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0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930015" w:rsidRPr="00C80CEE" w:rsidRDefault="00930015" w:rsidP="009B2B64">
            <w:pPr>
              <w:pStyle w:val="a3"/>
              <w:wordWrap/>
              <w:snapToGrid w:val="0"/>
              <w:spacing w:before="120" w:line="240" w:lineRule="auto"/>
              <w:ind w:firstLineChars="50" w:firstLine="79"/>
              <w:rPr>
                <w:rFonts w:asciiTheme="minorHAnsi" w:hAnsiTheme="minorHAnsi"/>
                <w:spacing w:val="0"/>
              </w:rPr>
            </w:pPr>
            <w:r w:rsidRPr="00C80CEE">
              <w:rPr>
                <w:rFonts w:asciiTheme="minorHAnsi" w:hAnsi="ＭＳ 明朝"/>
              </w:rPr>
              <w:t>大正</w:t>
            </w:r>
          </w:p>
          <w:p w:rsidR="00930015" w:rsidRPr="00C80CEE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HAnsi" w:hAnsiTheme="minorHAnsi"/>
                <w:spacing w:val="0"/>
              </w:rPr>
            </w:pPr>
            <w:r w:rsidRPr="00C80CEE">
              <w:rPr>
                <w:rFonts w:asciiTheme="minorHAnsi" w:hAnsi="ＭＳ 明朝"/>
              </w:rPr>
              <w:t>昭和</w:t>
            </w:r>
            <w:r w:rsidRPr="00C80CEE">
              <w:rPr>
                <w:rFonts w:asciiTheme="minorHAnsi" w:hAnsiTheme="minorHAnsi"/>
                <w:spacing w:val="0"/>
              </w:rPr>
              <w:t xml:space="preserve">  </w:t>
            </w:r>
            <w:r w:rsidRPr="00C80CEE">
              <w:rPr>
                <w:rFonts w:asciiTheme="minorHAnsi" w:hAnsi="ＭＳ 明朝"/>
              </w:rPr>
              <w:t xml:space="preserve">　</w:t>
            </w:r>
            <w:r w:rsidRPr="00C80CEE">
              <w:rPr>
                <w:rFonts w:asciiTheme="minorHAnsi" w:hAnsiTheme="minorHAnsi"/>
                <w:spacing w:val="0"/>
              </w:rPr>
              <w:t xml:space="preserve"> </w:t>
            </w:r>
            <w:r w:rsidRPr="00C80CEE">
              <w:rPr>
                <w:rFonts w:asciiTheme="minorHAnsi" w:hAnsi="ＭＳ 明朝"/>
              </w:rPr>
              <w:t>年</w:t>
            </w:r>
            <w:r w:rsidRPr="00C80CEE">
              <w:rPr>
                <w:rFonts w:asciiTheme="minorHAnsi" w:hAnsiTheme="minorHAnsi"/>
                <w:spacing w:val="0"/>
              </w:rPr>
              <w:t xml:space="preserve">    </w:t>
            </w:r>
            <w:r w:rsidRPr="00C80CEE">
              <w:rPr>
                <w:rFonts w:asciiTheme="minorHAnsi" w:hAnsi="ＭＳ 明朝"/>
              </w:rPr>
              <w:t>月　　日</w:t>
            </w:r>
            <w:r w:rsidRPr="00C80CEE">
              <w:rPr>
                <w:rFonts w:asciiTheme="minorHAnsi" w:hAnsiTheme="minorHAnsi"/>
                <w:spacing w:val="0"/>
              </w:rPr>
              <w:t xml:space="preserve"> </w:t>
            </w:r>
            <w:r w:rsidRPr="00C80CEE">
              <w:rPr>
                <w:rFonts w:asciiTheme="minorHAnsi" w:hAnsi="ＭＳ 明朝"/>
              </w:rPr>
              <w:t>生</w:t>
            </w:r>
          </w:p>
          <w:p w:rsidR="0078654B" w:rsidRPr="00C80CEE" w:rsidRDefault="00930015" w:rsidP="009B2B64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rFonts w:ascii="ＭＳ 明朝" w:hAnsi="ＭＳ 明朝"/>
              </w:rPr>
            </w:pPr>
            <w:r w:rsidRPr="00C80CEE">
              <w:rPr>
                <w:rFonts w:asciiTheme="minorHAnsi" w:hAnsi="ＭＳ 明朝"/>
              </w:rPr>
              <w:t>平成</w:t>
            </w: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4054D2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91302"/>
              </w:rPr>
              <w:t>職</w:t>
            </w:r>
            <w:r w:rsidRPr="004054D2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91302"/>
              </w:rPr>
              <w:t>業</w:t>
            </w:r>
          </w:p>
        </w:tc>
        <w:tc>
          <w:tcPr>
            <w:tcW w:w="160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0048C4">
        <w:trPr>
          <w:cantSplit/>
          <w:trHeight w:hRule="exact" w:val="839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5E459E">
              <w:rPr>
                <w:rFonts w:asciiTheme="minorEastAsia" w:eastAsiaTheme="minorEastAsia" w:hAnsiTheme="minorEastAsia" w:hint="eastAsia"/>
                <w:spacing w:val="15"/>
                <w:fitText w:val="800" w:id="1188791303"/>
              </w:rPr>
              <w:t>フリガ</w:t>
            </w:r>
            <w:r w:rsidRPr="005E459E">
              <w:rPr>
                <w:rFonts w:asciiTheme="minorEastAsia" w:eastAsiaTheme="minorEastAsia" w:hAnsiTheme="minorEastAsia" w:hint="eastAsia"/>
                <w:spacing w:val="-7"/>
                <w:fitText w:val="800" w:id="1188791303"/>
              </w:rPr>
              <w:t>ナ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930015" w:rsidRPr="00C80CEE" w:rsidRDefault="00930015" w:rsidP="009B2B64">
            <w:pPr>
              <w:pStyle w:val="a3"/>
              <w:wordWrap/>
              <w:snapToGrid w:val="0"/>
              <w:spacing w:before="120" w:line="240" w:lineRule="auto"/>
              <w:ind w:firstLineChars="50" w:firstLine="79"/>
              <w:rPr>
                <w:spacing w:val="0"/>
              </w:rPr>
            </w:pPr>
            <w:r w:rsidRPr="00C80CEE">
              <w:rPr>
                <w:rFonts w:ascii="ＭＳ 明朝" w:hAnsi="ＭＳ 明朝" w:hint="eastAsia"/>
              </w:rPr>
              <w:t>大正</w:t>
            </w:r>
          </w:p>
          <w:p w:rsidR="00930015" w:rsidRPr="00C80CEE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C80CEE">
              <w:rPr>
                <w:rFonts w:ascii="ＭＳ 明朝" w:hAnsi="ＭＳ 明朝" w:hint="eastAsia"/>
              </w:rPr>
              <w:t xml:space="preserve">昭和　　</w:t>
            </w:r>
            <w:r w:rsidRPr="00C80CEE">
              <w:rPr>
                <w:rFonts w:ascii="ＭＳ 明朝" w:hAnsi="ＭＳ 明朝" w:hint="eastAsia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年　　月　　日</w:t>
            </w:r>
            <w:r w:rsidRPr="00C80CEE">
              <w:rPr>
                <w:rFonts w:ascii="ＭＳ 明朝" w:hAnsi="ＭＳ 明朝" w:hint="eastAsia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生</w:t>
            </w:r>
          </w:p>
          <w:p w:rsidR="0078654B" w:rsidRPr="00C80CEE" w:rsidRDefault="00930015" w:rsidP="009B2B64">
            <w:pPr>
              <w:pStyle w:val="a3"/>
              <w:wordWrap/>
              <w:snapToGrid w:val="0"/>
              <w:spacing w:line="240" w:lineRule="auto"/>
              <w:ind w:firstLineChars="50" w:firstLine="79"/>
              <w:rPr>
                <w:spacing w:val="0"/>
              </w:rPr>
            </w:pPr>
            <w:r w:rsidRPr="00C80CEE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E16F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4054D2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91304"/>
              </w:rPr>
              <w:t>職</w:t>
            </w:r>
            <w:r w:rsidRPr="004054D2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91304"/>
              </w:rPr>
              <w:t>業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30DD9">
        <w:trPr>
          <w:cantSplit/>
          <w:trHeight w:hRule="exact" w:val="845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未成年者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明朝" w:hint="eastAsia"/>
                <w:sz w:val="20"/>
                <w:szCs w:val="20"/>
              </w:rPr>
              <w:t>との関係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18"/>
              </w:rPr>
              <w:t>父　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父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３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母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後見人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18"/>
              </w:rPr>
              <w:t>利害関係人</w:t>
            </w:r>
          </w:p>
        </w:tc>
      </w:tr>
      <w:tr w:rsidR="00930015">
        <w:trPr>
          <w:cantSplit/>
          <w:trHeight w:hRule="exact" w:val="810"/>
        </w:trPr>
        <w:tc>
          <w:tcPr>
            <w:tcW w:w="6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未</w:t>
            </w: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成</w:t>
            </w: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DD9" w:rsidRDefault="00930DD9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:rsidR="00930015" w:rsidRDefault="00930015" w:rsidP="00077B3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DD9" w:rsidRPr="004054D2" w:rsidRDefault="00930DD9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本　　籍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022078">
            <w:pPr>
              <w:pStyle w:val="a3"/>
              <w:wordWrap/>
              <w:snapToGrid w:val="0"/>
              <w:spacing w:beforeLines="50" w:before="120"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都　道</w:t>
            </w:r>
          </w:p>
          <w:p w:rsidR="00930DD9" w:rsidRDefault="00930DD9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府　県</w:t>
            </w:r>
          </w:p>
        </w:tc>
      </w:tr>
      <w:tr w:rsidR="00930015" w:rsidTr="009A3E45">
        <w:trPr>
          <w:cantSplit/>
          <w:trHeight w:hRule="exact" w:val="1019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A3E45">
            <w:pPr>
              <w:pStyle w:val="a3"/>
              <w:wordWrap/>
              <w:snapToGrid w:val="0"/>
              <w:spacing w:before="80"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9A3E45" w:rsidRDefault="009A3E45" w:rsidP="009A3E45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DD9" w:rsidRDefault="00930DD9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方）</w:t>
            </w:r>
          </w:p>
        </w:tc>
      </w:tr>
      <w:tr w:rsidR="00930015" w:rsidTr="00930DD9">
        <w:trPr>
          <w:cantSplit/>
          <w:trHeight w:hRule="exact" w:val="795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5E459E">
              <w:rPr>
                <w:rFonts w:asciiTheme="minorEastAsia" w:eastAsiaTheme="minorEastAsia" w:hAnsiTheme="minorEastAsia" w:hint="eastAsia"/>
                <w:spacing w:val="15"/>
                <w:fitText w:val="800" w:id="1188791305"/>
              </w:rPr>
              <w:t>フリガ</w:t>
            </w:r>
            <w:r w:rsidRPr="005E459E">
              <w:rPr>
                <w:rFonts w:asciiTheme="minorEastAsia" w:eastAsiaTheme="minorEastAsia" w:hAnsiTheme="minorEastAsia" w:hint="eastAsia"/>
                <w:spacing w:val="-7"/>
                <w:fitText w:val="800" w:id="1188791305"/>
              </w:rPr>
              <w:t>ナ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480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5E459E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35pt;margin-top:4.25pt;width:36pt;height:3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" filled="f" stroked="f" strokeweight=".5pt">
                  <v:textbox style="mso-next-textbox:#テキスト ボックス 2">
                    <w:txbxContent>
                      <w:p w:rsidR="008F2454" w:rsidRPr="008F2454" w:rsidRDefault="008F2454" w:rsidP="008F245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8F2454"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平成</w:t>
                        </w:r>
                      </w:p>
                      <w:p w:rsidR="008F2454" w:rsidRPr="008F2454" w:rsidRDefault="008F2454" w:rsidP="008F2454">
                        <w:pPr>
                          <w:rPr>
                            <w:sz w:val="18"/>
                            <w:szCs w:val="18"/>
                          </w:rPr>
                        </w:pPr>
                        <w:r w:rsidRPr="008F2454">
                          <w:rPr>
                            <w:rFonts w:hint="eastAsia"/>
                            <w:color w:val="auto"/>
                            <w:sz w:val="18"/>
                            <w:szCs w:val="18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2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8F245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</w:t>
            </w:r>
            <w:r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生</w:t>
            </w:r>
          </w:p>
        </w:tc>
      </w:tr>
      <w:tr w:rsidR="00930015" w:rsidTr="00930DD9">
        <w:trPr>
          <w:cantSplit/>
          <w:trHeight w:hRule="exact" w:val="835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30015" w:rsidRPr="004054D2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職　　業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</w:t>
            </w:r>
            <w:r w:rsidRPr="004054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又は</w:t>
            </w:r>
          </w:p>
          <w:p w:rsidR="00930015" w:rsidRPr="004054D2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4054D2">
              <w:rPr>
                <w:rFonts w:asciiTheme="minorEastAsia" w:eastAsiaTheme="minorEastAsia" w:hAnsiTheme="minorEastAsia" w:cs="Century"/>
                <w:spacing w:val="-12"/>
              </w:rPr>
              <w:t xml:space="preserve"> </w:t>
            </w:r>
            <w:r w:rsidRPr="005E459E">
              <w:rPr>
                <w:rFonts w:asciiTheme="minorEastAsia" w:eastAsiaTheme="minorEastAsia" w:hAnsiTheme="minorEastAsia" w:cs="ＭＳ Ｐゴシック" w:hint="eastAsia"/>
                <w:spacing w:val="30"/>
                <w:sz w:val="20"/>
                <w:szCs w:val="20"/>
                <w:fitText w:val="800" w:id="1188791306"/>
              </w:rPr>
              <w:t>在校</w:t>
            </w:r>
            <w:r w:rsidRPr="005E459E">
              <w:rPr>
                <w:rFonts w:asciiTheme="minorEastAsia" w:eastAsiaTheme="minorEastAsia" w:hAnsiTheme="minorEastAsia" w:cs="ＭＳ Ｐゴシック" w:hint="eastAsia"/>
                <w:spacing w:val="22"/>
                <w:sz w:val="20"/>
                <w:szCs w:val="20"/>
                <w:fitText w:val="800" w:id="1188791306"/>
              </w:rPr>
              <w:t>名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z w:val="18"/>
          <w:szCs w:val="18"/>
        </w:rPr>
        <w:t xml:space="preserve">　（注）　太枠の中だけ記入してください。※の部分は，当てはまる番号を○で囲んでください。</w:t>
      </w:r>
    </w:p>
    <w:p w:rsidR="00930015" w:rsidRDefault="00930015" w:rsidP="00930DD9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特代(1/2)</w:t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930015" w:rsidTr="00622F34">
        <w:trPr>
          <w:trHeight w:hRule="exact" w:val="45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015" w:rsidRDefault="00930015" w:rsidP="00BB1482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930015" w:rsidTr="00622F34">
        <w:trPr>
          <w:trHeight w:hRule="exact" w:val="605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15" w:rsidRDefault="00930015" w:rsidP="00BB1482">
            <w:pPr>
              <w:pStyle w:val="a3"/>
              <w:wordWrap/>
              <w:snapToGrid w:val="0"/>
              <w:spacing w:before="80" w:line="240" w:lineRule="auto"/>
              <w:ind w:firstLineChars="150" w:firstLine="297"/>
              <w:jc w:val="lef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特　別　代　理　人　の　選　任　を　求　め　る　。</w:t>
            </w: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960"/>
        <w:gridCol w:w="1040"/>
        <w:gridCol w:w="1920"/>
        <w:gridCol w:w="2080"/>
        <w:gridCol w:w="640"/>
        <w:gridCol w:w="1840"/>
      </w:tblGrid>
      <w:tr w:rsidR="00930015">
        <w:trPr>
          <w:trHeight w:hRule="exact" w:val="450"/>
        </w:trPr>
        <w:tc>
          <w:tcPr>
            <w:tcW w:w="912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30015" w:rsidRDefault="00930015" w:rsidP="005C072C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申　　　　立　　　　て　　　　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 xml:space="preserve">     </w:t>
            </w:r>
            <w:r w:rsidR="005C072C"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 xml:space="preserve">理　　　</w:t>
            </w:r>
            <w:bookmarkStart w:id="0" w:name="_GoBack"/>
            <w:bookmarkEnd w:id="0"/>
            <w:r w:rsidR="005C072C">
              <w:rPr>
                <w:rFonts w:ascii="ＭＳ Ｐゴシック" w:eastAsia="ＭＳ Ｐゴシック" w:hAnsi="ＭＳ Ｐゴシック" w:cs="ＭＳ Ｐゴシック" w:hint="eastAsia"/>
                <w:spacing w:val="0"/>
                <w:sz w:val="24"/>
                <w:szCs w:val="24"/>
              </w:rPr>
              <w:t xml:space="preserve">　由</w:t>
            </w:r>
          </w:p>
        </w:tc>
      </w:tr>
      <w:tr w:rsidR="00930015" w:rsidTr="00FB6854">
        <w:trPr>
          <w:trHeight w:hRule="exact" w:val="603"/>
        </w:trPr>
        <w:tc>
          <w:tcPr>
            <w:tcW w:w="264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15" w:rsidRDefault="00930015" w:rsidP="00FB6854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 w:rsidRPr="005E459E">
              <w:rPr>
                <w:rFonts w:ascii="ＭＳ 明朝" w:hAnsi="ＭＳ 明朝" w:hint="eastAsia"/>
                <w:spacing w:val="60"/>
                <w:sz w:val="20"/>
                <w:szCs w:val="20"/>
                <w:fitText w:val="2240" w:id="1188791307"/>
              </w:rPr>
              <w:t>利益相反する</w:t>
            </w:r>
            <w:r w:rsidRPr="005E459E">
              <w:rPr>
                <w:rFonts w:ascii="ＭＳ 明朝" w:hAnsi="ＭＳ 明朝" w:hint="eastAsia"/>
                <w:spacing w:val="22"/>
                <w:sz w:val="20"/>
                <w:szCs w:val="20"/>
                <w:fitText w:val="2240" w:id="1188791307"/>
              </w:rPr>
              <w:t>者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0015" w:rsidRDefault="00930015" w:rsidP="00FB6854">
            <w:pPr>
              <w:pStyle w:val="a3"/>
              <w:wordWrap/>
              <w:snapToGrid w:val="0"/>
              <w:spacing w:before="80" w:line="240" w:lineRule="auto"/>
              <w:jc w:val="center"/>
              <w:rPr>
                <w:spacing w:val="0"/>
              </w:rPr>
            </w:pPr>
            <w:r w:rsidRPr="005E459E">
              <w:rPr>
                <w:rFonts w:ascii="ＭＳ 明朝" w:hAnsi="ＭＳ 明朝" w:hint="eastAsia"/>
                <w:spacing w:val="0"/>
                <w:w w:val="81"/>
                <w:sz w:val="20"/>
                <w:szCs w:val="20"/>
                <w:fitText w:val="5360" w:id="1188791308"/>
              </w:rPr>
              <w:t xml:space="preserve">利　　　益　　　相　　　反　　　行　　　為　　　の　　　内　　　</w:t>
            </w:r>
            <w:r w:rsidRPr="005E459E">
              <w:rPr>
                <w:rFonts w:ascii="ＭＳ 明朝" w:hAnsi="ＭＳ 明朝" w:hint="eastAsia"/>
                <w:spacing w:val="202"/>
                <w:w w:val="81"/>
                <w:sz w:val="20"/>
                <w:szCs w:val="20"/>
                <w:fitText w:val="5360" w:id="1188791308"/>
              </w:rPr>
              <w:t>容</w:t>
            </w:r>
          </w:p>
        </w:tc>
      </w:tr>
      <w:tr w:rsidR="00930015">
        <w:trPr>
          <w:cantSplit/>
          <w:trHeight w:val="240"/>
        </w:trPr>
        <w:tc>
          <w:tcPr>
            <w:tcW w:w="264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１　親権者と未成年者と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の間で利益相反する。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同一親権に服する他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の子と未成年者との間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で利益相反する。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後見人と未成年者と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の間で利益相反する。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Pr="000048C4" w:rsidRDefault="001D0EDF" w:rsidP="001D0EDF">
            <w:pPr>
              <w:pStyle w:val="a3"/>
              <w:wordWrap/>
              <w:snapToGrid w:val="0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　　　　　　　　　　　　　</w:t>
            </w:r>
            <w:r w:rsidRPr="000048C4">
              <w:rPr>
                <w:rFonts w:hint="eastAsia"/>
                <w:spacing w:val="0"/>
                <w:sz w:val="20"/>
                <w:szCs w:val="20"/>
              </w:rPr>
              <w:t xml:space="preserve">　）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被相続人亡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 xml:space="preserve">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の遺産を分割するため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被相続人亡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  <w:u w:val="dash" w:color="000000"/>
              </w:rPr>
              <w:t xml:space="preserve">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の相続を放棄するため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身分関係存否確定の調停・訴訟の申立てをするため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１　抵当権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４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未成年者の所有する物件に　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を設定するため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根抵当権</w:t>
            </w: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B2B64" w:rsidRPr="00022078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022078">
              <w:rPr>
                <w:rFonts w:ascii="ＭＳ 明朝" w:hAnsi="ＭＳ 明朝" w:hint="eastAsia"/>
                <w:sz w:val="20"/>
                <w:szCs w:val="20"/>
              </w:rPr>
              <w:t xml:space="preserve"> ５ その他（　　　　　　　　　　　　　　　　　　　　　　　　）</w:t>
            </w: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9B2B64" w:rsidRDefault="009B2B64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930015">
        <w:trPr>
          <w:cantSplit/>
          <w:trHeight w:hRule="exact" w:val="12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280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>
        <w:trPr>
          <w:cantSplit/>
          <w:trHeight w:hRule="exact" w:val="12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2428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574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（その詳細）</w:t>
            </w:r>
          </w:p>
        </w:tc>
      </w:tr>
      <w:tr w:rsidR="00930015" w:rsidTr="009B2B64">
        <w:trPr>
          <w:cantSplit/>
          <w:trHeight w:hRule="exact" w:val="58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562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556"/>
        </w:trPr>
        <w:tc>
          <w:tcPr>
            <w:tcW w:w="2640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1128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特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別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代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理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人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候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補</w:t>
            </w:r>
          </w:p>
          <w:p w:rsidR="00930015" w:rsidRDefault="00930015" w:rsidP="00A61BDC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30015" w:rsidRPr="001D0EDF" w:rsidRDefault="00930015" w:rsidP="009B2B64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D0ED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住　　所</w:t>
            </w:r>
          </w:p>
        </w:tc>
        <w:tc>
          <w:tcPr>
            <w:tcW w:w="7520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電話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>（　　　　　　　　方）</w:t>
            </w:r>
          </w:p>
        </w:tc>
      </w:tr>
      <w:tr w:rsidR="00930015" w:rsidTr="009B2B64">
        <w:trPr>
          <w:cantSplit/>
          <w:trHeight w:hRule="exact" w:val="1002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930015" w:rsidRPr="001D0EDF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D0EDF">
              <w:rPr>
                <w:rFonts w:asciiTheme="minorEastAsia" w:eastAsiaTheme="minorEastAsia" w:hAnsiTheme="minorEastAsia" w:cs="Century"/>
                <w:spacing w:val="-4"/>
              </w:rPr>
              <w:t xml:space="preserve"> </w:t>
            </w:r>
            <w:r w:rsidRPr="005E459E">
              <w:rPr>
                <w:rFonts w:asciiTheme="minorEastAsia" w:eastAsiaTheme="minorEastAsia" w:hAnsiTheme="minorEastAsia" w:hint="eastAsia"/>
                <w:spacing w:val="15"/>
                <w:fitText w:val="800" w:id="1188791309"/>
              </w:rPr>
              <w:t>フリガ</w:t>
            </w:r>
            <w:r w:rsidRPr="005E459E">
              <w:rPr>
                <w:rFonts w:asciiTheme="minorEastAsia" w:eastAsiaTheme="minorEastAsia" w:hAnsiTheme="minorEastAsia" w:hint="eastAsia"/>
                <w:spacing w:val="-7"/>
                <w:fitText w:val="800" w:id="1188791309"/>
              </w:rPr>
              <w:t>ナ</w:t>
            </w:r>
          </w:p>
          <w:p w:rsidR="00930015" w:rsidRPr="001D0EDF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30015" w:rsidRPr="001D0EDF" w:rsidRDefault="00930015" w:rsidP="00930DD9">
            <w:pPr>
              <w:pStyle w:val="a3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D0EDF">
              <w:rPr>
                <w:rFonts w:asciiTheme="minorEastAsia" w:eastAsiaTheme="minorEastAsia" w:hAnsiTheme="minorEastAsia" w:cs="Century"/>
                <w:spacing w:val="0"/>
              </w:rPr>
              <w:t xml:space="preserve"> </w:t>
            </w:r>
            <w:r w:rsidRPr="001D0ED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296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Pr="00C80CEE" w:rsidRDefault="00930015" w:rsidP="00022078">
            <w:pPr>
              <w:pStyle w:val="a3"/>
              <w:wordWrap/>
              <w:snapToGrid w:val="0"/>
              <w:spacing w:beforeLines="50" w:before="120" w:line="36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大正</w:t>
            </w:r>
            <w:r w:rsidRPr="00C80CEE">
              <w:rPr>
                <w:rFonts w:ascii="ＭＳ 明朝" w:hAnsi="ＭＳ 明朝" w:hint="eastAsia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 xml:space="preserve">　</w:t>
            </w:r>
          </w:p>
          <w:p w:rsidR="00930015" w:rsidRPr="00C80CEE" w:rsidRDefault="00930015" w:rsidP="009E16F2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  <w:r w:rsidRPr="00C80CEE">
              <w:rPr>
                <w:rFonts w:cs="Century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昭和</w:t>
            </w:r>
            <w:r w:rsidR="0078654B" w:rsidRPr="00C80CEE">
              <w:rPr>
                <w:rFonts w:ascii="ＭＳ 明朝" w:hAnsi="ＭＳ 明朝" w:hint="eastAsia"/>
              </w:rPr>
              <w:t xml:space="preserve">　</w:t>
            </w:r>
            <w:r w:rsidR="009E16F2" w:rsidRPr="00C80CEE">
              <w:rPr>
                <w:rFonts w:ascii="ＭＳ 明朝" w:hAnsi="ＭＳ 明朝" w:hint="eastAsia"/>
              </w:rPr>
              <w:t xml:space="preserve">　</w:t>
            </w:r>
            <w:r w:rsidR="0078654B" w:rsidRPr="00C80CEE">
              <w:rPr>
                <w:rFonts w:ascii="ＭＳ 明朝" w:hAnsi="ＭＳ 明朝" w:hint="eastAsia"/>
              </w:rPr>
              <w:t>年</w:t>
            </w:r>
            <w:r w:rsidR="0078654B" w:rsidRPr="00C80CEE">
              <w:rPr>
                <w:rFonts w:ascii="ＭＳ 明朝" w:hAnsi="ＭＳ 明朝" w:hint="eastAsia"/>
                <w:spacing w:val="0"/>
              </w:rPr>
              <w:t xml:space="preserve">  </w:t>
            </w:r>
            <w:r w:rsidR="0078654B" w:rsidRPr="00C80CEE">
              <w:rPr>
                <w:rFonts w:ascii="ＭＳ 明朝" w:hAnsi="ＭＳ 明朝" w:hint="eastAsia"/>
              </w:rPr>
              <w:t xml:space="preserve">　月</w:t>
            </w:r>
            <w:r w:rsidR="0078654B" w:rsidRPr="00C80CEE">
              <w:rPr>
                <w:rFonts w:ascii="ＭＳ 明朝" w:hAnsi="ＭＳ 明朝" w:hint="eastAsia"/>
                <w:spacing w:val="0"/>
              </w:rPr>
              <w:t xml:space="preserve">    </w:t>
            </w:r>
            <w:r w:rsidR="0078654B" w:rsidRPr="00C80CEE">
              <w:rPr>
                <w:rFonts w:ascii="ＭＳ 明朝" w:hAnsi="ＭＳ 明朝" w:hint="eastAsia"/>
              </w:rPr>
              <w:t>日生</w:t>
            </w:r>
          </w:p>
          <w:p w:rsidR="0078654B" w:rsidRDefault="00930015" w:rsidP="009E16F2">
            <w:pPr>
              <w:pStyle w:val="a3"/>
              <w:wordWrap/>
              <w:snapToGrid w:val="0"/>
              <w:spacing w:line="360" w:lineRule="auto"/>
              <w:rPr>
                <w:spacing w:val="0"/>
              </w:rPr>
            </w:pPr>
            <w:r w:rsidRPr="00C80CEE">
              <w:rPr>
                <w:rFonts w:cs="Century"/>
                <w:spacing w:val="0"/>
              </w:rPr>
              <w:t xml:space="preserve"> </w:t>
            </w:r>
            <w:r w:rsidRPr="00C80CEE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64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930015" w:rsidRDefault="00930015" w:rsidP="009E16F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E16F2" w:rsidRDefault="009E16F2" w:rsidP="009E16F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1D0EDF">
              <w:rPr>
                <w:rFonts w:ascii="ＭＳ 明朝" w:hAnsi="ＭＳ 明朝" w:hint="eastAsia"/>
                <w:spacing w:val="80"/>
                <w:sz w:val="20"/>
                <w:szCs w:val="20"/>
                <w:fitText w:val="480" w:id="1188791310"/>
              </w:rPr>
              <w:t>職</w:t>
            </w:r>
            <w:r w:rsidRPr="001D0EDF">
              <w:rPr>
                <w:rFonts w:ascii="ＭＳ 明朝" w:hAnsi="ＭＳ 明朝" w:hint="eastAsia"/>
                <w:spacing w:val="-40"/>
                <w:sz w:val="20"/>
                <w:szCs w:val="20"/>
                <w:fitText w:val="480" w:id="1188791310"/>
              </w:rPr>
              <w:t>業</w:t>
            </w:r>
          </w:p>
        </w:tc>
        <w:tc>
          <w:tcPr>
            <w:tcW w:w="1840" w:type="dxa"/>
            <w:tcBorders>
              <w:top w:val="dotted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930015" w:rsidTr="009B2B64">
        <w:trPr>
          <w:cantSplit/>
          <w:trHeight w:hRule="exact" w:val="1130"/>
        </w:trPr>
        <w:tc>
          <w:tcPr>
            <w:tcW w:w="6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30DD9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rFonts w:cs="Century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</w:p>
          <w:p w:rsidR="00930015" w:rsidRDefault="00930015" w:rsidP="00930DD9">
            <w:pPr>
              <w:pStyle w:val="a3"/>
              <w:wordWrap/>
              <w:snapToGrid w:val="0"/>
              <w:spacing w:before="8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未成年者</w:t>
            </w:r>
          </w:p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752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0015" w:rsidRDefault="00930015" w:rsidP="00930DD9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B2B64">
      <w:pPr>
        <w:pStyle w:val="a3"/>
        <w:wordWrap/>
        <w:snapToGrid w:val="0"/>
        <w:spacing w:line="240" w:lineRule="auto"/>
        <w:ind w:left="711" w:hangingChars="450" w:hanging="711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（注）　太枠の中だけ記入してください。※の部分については，当てはまる番号を○で囲み，利益相反する者欄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      </w:t>
      </w:r>
      <w:r>
        <w:rPr>
          <w:rFonts w:ascii="ＭＳ 明朝" w:hAnsi="ＭＳ 明朝" w:hint="eastAsia"/>
          <w:sz w:val="18"/>
          <w:szCs w:val="18"/>
        </w:rPr>
        <w:t>の４及び利益相反行為の内容欄の５を選んだ場合には，（　　）内に具体的に記入してください。</w:t>
      </w: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DD9" w:rsidRDefault="00930DD9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rPr>
          <w:spacing w:val="0"/>
        </w:rPr>
      </w:pPr>
    </w:p>
    <w:p w:rsidR="00930015" w:rsidRDefault="00930015" w:rsidP="00930DD9">
      <w:pPr>
        <w:pStyle w:val="a3"/>
        <w:wordWrap/>
        <w:snapToGrid w:val="0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特代(2/2)</w:t>
      </w:r>
    </w:p>
    <w:sectPr w:rsidR="00930015" w:rsidSect="00930015">
      <w:headerReference w:type="default" r:id="rId6"/>
      <w:pgSz w:w="11906" w:h="16838"/>
      <w:pgMar w:top="850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9E" w:rsidRDefault="005E459E" w:rsidP="00930015">
      <w:r>
        <w:separator/>
      </w:r>
    </w:p>
  </w:endnote>
  <w:endnote w:type="continuationSeparator" w:id="0">
    <w:p w:rsidR="005E459E" w:rsidRDefault="005E459E" w:rsidP="0093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9E" w:rsidRDefault="005E459E" w:rsidP="00930015">
      <w:r>
        <w:separator/>
      </w:r>
    </w:p>
  </w:footnote>
  <w:footnote w:type="continuationSeparator" w:id="0">
    <w:p w:rsidR="005E459E" w:rsidRDefault="005E459E" w:rsidP="0093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F2" w:rsidRDefault="009E16F2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015"/>
    <w:rsid w:val="000048C4"/>
    <w:rsid w:val="000133B7"/>
    <w:rsid w:val="00022078"/>
    <w:rsid w:val="000271BB"/>
    <w:rsid w:val="00077B34"/>
    <w:rsid w:val="00136E60"/>
    <w:rsid w:val="001D0EDF"/>
    <w:rsid w:val="001E0561"/>
    <w:rsid w:val="002123F4"/>
    <w:rsid w:val="00241EA3"/>
    <w:rsid w:val="002A0457"/>
    <w:rsid w:val="003172C6"/>
    <w:rsid w:val="00340B3A"/>
    <w:rsid w:val="003C5B2F"/>
    <w:rsid w:val="003D480B"/>
    <w:rsid w:val="004054D2"/>
    <w:rsid w:val="00410A94"/>
    <w:rsid w:val="00457C27"/>
    <w:rsid w:val="004D7A11"/>
    <w:rsid w:val="004F642C"/>
    <w:rsid w:val="00560168"/>
    <w:rsid w:val="005B32A6"/>
    <w:rsid w:val="005C072C"/>
    <w:rsid w:val="005C6141"/>
    <w:rsid w:val="005D08DF"/>
    <w:rsid w:val="005E459E"/>
    <w:rsid w:val="00612424"/>
    <w:rsid w:val="00622F34"/>
    <w:rsid w:val="006C348B"/>
    <w:rsid w:val="007756A3"/>
    <w:rsid w:val="0078654B"/>
    <w:rsid w:val="007A7809"/>
    <w:rsid w:val="007F1255"/>
    <w:rsid w:val="00855D1B"/>
    <w:rsid w:val="008F2454"/>
    <w:rsid w:val="00930015"/>
    <w:rsid w:val="00930DD9"/>
    <w:rsid w:val="009A3E45"/>
    <w:rsid w:val="009B2B64"/>
    <w:rsid w:val="009E16F2"/>
    <w:rsid w:val="00A10FCA"/>
    <w:rsid w:val="00A44FCD"/>
    <w:rsid w:val="00A61BDC"/>
    <w:rsid w:val="00AA2B4E"/>
    <w:rsid w:val="00AC578E"/>
    <w:rsid w:val="00B738C8"/>
    <w:rsid w:val="00BB1482"/>
    <w:rsid w:val="00BC4DC8"/>
    <w:rsid w:val="00C1417D"/>
    <w:rsid w:val="00C73ECF"/>
    <w:rsid w:val="00C80CEE"/>
    <w:rsid w:val="00D206DE"/>
    <w:rsid w:val="00E30FF7"/>
    <w:rsid w:val="00E8778B"/>
    <w:rsid w:val="00F74766"/>
    <w:rsid w:val="00F964AF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43C348-A741-4137-9F30-FC2C8CBF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5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4FCD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D0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EDF"/>
  </w:style>
  <w:style w:type="paragraph" w:styleId="a6">
    <w:name w:val="footer"/>
    <w:basedOn w:val="a"/>
    <w:link w:val="a7"/>
    <w:uiPriority w:val="99"/>
    <w:unhideWhenUsed/>
    <w:rsid w:val="001D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EDF"/>
  </w:style>
  <w:style w:type="paragraph" w:styleId="a8">
    <w:name w:val="Balloon Text"/>
    <w:basedOn w:val="a"/>
    <w:link w:val="a9"/>
    <w:uiPriority w:val="99"/>
    <w:semiHidden/>
    <w:unhideWhenUsed/>
    <w:rsid w:val="0001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1947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2020-08-24T07:40:00Z</cp:lastPrinted>
  <dcterms:created xsi:type="dcterms:W3CDTF">2016-11-29T13:18:00Z</dcterms:created>
  <dcterms:modified xsi:type="dcterms:W3CDTF">2020-08-24T07:40:00Z</dcterms:modified>
</cp:coreProperties>
</file>