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887F4B">
        <w:trPr>
          <w:cantSplit/>
          <w:trHeight w:hRule="exact" w:val="705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733588" w:rsidP="00B73D88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887F4B" w:rsidRPr="00F32914" w:rsidRDefault="00887F4B" w:rsidP="00733588">
            <w:pPr>
              <w:pStyle w:val="a3"/>
              <w:wordWrap/>
              <w:snapToGrid w:val="0"/>
              <w:spacing w:line="240" w:lineRule="auto"/>
              <w:ind w:firstLineChars="200" w:firstLine="540"/>
              <w:rPr>
                <w:rFonts w:asciiTheme="majorEastAsia" w:eastAsiaTheme="majorEastAsia" w:hAnsiTheme="majorEastAsia"/>
                <w:spacing w:val="0"/>
              </w:rPr>
            </w:pPr>
            <w:r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戸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籍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訂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正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="00F76839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許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="00F76839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可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="00F76839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申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="00F76839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>立</w:t>
            </w:r>
            <w:r w:rsidR="00B73D88" w:rsidRPr="00F3291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4560" w:id="-2000431104"/>
              </w:rPr>
              <w:t xml:space="preserve">　</w:t>
            </w:r>
            <w:r w:rsidR="00B73D88" w:rsidRPr="00F32914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  <w:fitText w:val="4560" w:id="-2000431104"/>
              </w:rPr>
              <w:t>書</w:t>
            </w:r>
          </w:p>
        </w:tc>
      </w:tr>
      <w:tr w:rsidR="00887F4B">
        <w:trPr>
          <w:cantSplit/>
          <w:trHeight w:hRule="exact" w:val="215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9E5925">
        <w:trPr>
          <w:cantSplit/>
          <w:trHeight w:hRule="exact" w:val="158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Pr="00203335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03335">
              <w:rPr>
                <w:rFonts w:ascii="ＭＳ 明朝" w:hAnsi="ＭＳ 明朝" w:hint="eastAsia"/>
              </w:rPr>
              <w:t>（この欄に</w:t>
            </w:r>
            <w:r w:rsidR="006D151F" w:rsidRPr="00203335">
              <w:rPr>
                <w:rFonts w:ascii="ＭＳ 明朝" w:hAnsi="ＭＳ 明朝" w:hint="eastAsia"/>
              </w:rPr>
              <w:t>申立手数料として</w:t>
            </w:r>
            <w:r w:rsidRPr="00203335">
              <w:rPr>
                <w:rFonts w:ascii="ＭＳ 明朝" w:hAnsi="ＭＳ 明朝" w:hint="eastAsia"/>
              </w:rPr>
              <w:t>１件</w:t>
            </w:r>
            <w:r w:rsidR="006D151F" w:rsidRPr="00203335">
              <w:rPr>
                <w:rFonts w:ascii="ＭＳ 明朝" w:hAnsi="ＭＳ 明朝" w:hint="eastAsia"/>
              </w:rPr>
              <w:t>について</w:t>
            </w:r>
            <w:r w:rsidRPr="00203335">
              <w:rPr>
                <w:rFonts w:ascii="ＭＳ 明朝" w:hAnsi="ＭＳ 明朝" w:hint="eastAsia"/>
              </w:rPr>
              <w:t>収入印紙８００円をはる。）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C33FA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C33FA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A800A2" w:rsidRDefault="00887F4B" w:rsidP="00DC33FA">
            <w:pPr>
              <w:pStyle w:val="a3"/>
              <w:wordWrap/>
              <w:snapToGrid w:val="0"/>
              <w:spacing w:line="240" w:lineRule="auto"/>
              <w:ind w:firstLineChars="1800" w:firstLine="284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  <w:p w:rsidR="00A800A2" w:rsidRDefault="00A800A2" w:rsidP="00A800A2">
            <w:pPr>
              <w:pStyle w:val="a3"/>
              <w:wordWrap/>
              <w:snapToGrid w:val="0"/>
              <w:spacing w:line="240" w:lineRule="auto"/>
              <w:ind w:firstLineChars="1800" w:firstLine="2880"/>
              <w:rPr>
                <w:rFonts w:ascii="ＭＳ 明朝" w:hAnsi="ＭＳ 明朝"/>
                <w:spacing w:val="0"/>
              </w:rPr>
            </w:pPr>
          </w:p>
          <w:p w:rsidR="00887F4B" w:rsidRDefault="00887F4B" w:rsidP="00A800A2">
            <w:pPr>
              <w:pStyle w:val="a3"/>
              <w:wordWrap/>
              <w:snapToGrid w:val="0"/>
              <w:spacing w:line="240" w:lineRule="auto"/>
              <w:ind w:firstLineChars="1800" w:firstLine="28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（印紙に押印しないでください。）</w:t>
            </w:r>
          </w:p>
        </w:tc>
      </w:tr>
      <w:tr w:rsidR="00887F4B" w:rsidTr="00DC33FA">
        <w:trPr>
          <w:cantSplit/>
          <w:trHeight w:hRule="exact" w:val="3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06CDE">
              <w:rPr>
                <w:rFonts w:ascii="ＭＳ 明朝" w:hAnsi="ＭＳ 明朝" w:hint="eastAsia"/>
                <w:spacing w:val="30"/>
                <w:fitText w:val="960" w:id="1183543809"/>
              </w:rPr>
              <w:t>収入印紙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DC33FA">
        <w:trPr>
          <w:cantSplit/>
          <w:trHeight w:hRule="exact" w:val="4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887F4B">
        <w:trPr>
          <w:trHeight w:hRule="exact" w:val="4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E16235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B67BC9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  <w:r w:rsidR="00E16235">
              <w:rPr>
                <w:rFonts w:ascii="ＭＳ 明朝" w:hAnsi="ＭＳ 明朝" w:hint="eastAsia"/>
              </w:rPr>
              <w:t xml:space="preserve">　　　　</w:t>
            </w: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887F4B" w:rsidRPr="00C64189" w:rsidTr="00DC33FA">
        <w:trPr>
          <w:trHeight w:hRule="exact" w:val="12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="00393A5E">
              <w:rPr>
                <w:rFonts w:ascii="ＭＳ 明朝" w:hAnsi="ＭＳ 明朝" w:hint="eastAsia"/>
                <w:spacing w:val="0"/>
              </w:rPr>
              <w:t xml:space="preserve">       </w:t>
            </w:r>
            <w:r w:rsidR="00393A5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札　幌　　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 w:rsidRPr="00C64189">
              <w:rPr>
                <w:rFonts w:ascii="ＭＳ 明朝" w:hAnsi="ＭＳ 明朝" w:hint="eastAsia"/>
              </w:rPr>
              <w:t>御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中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49794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　　</w:t>
            </w:r>
            <w:r w:rsidR="0049794E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A800A2" w:rsidRPr="00C64189" w:rsidRDefault="00A800A2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spacing w:val="0"/>
              </w:rPr>
            </w:pPr>
            <w:r w:rsidRPr="00706CDE">
              <w:rPr>
                <w:rFonts w:ascii="ＭＳ 明朝" w:hAnsi="ＭＳ 明朝" w:hint="eastAsia"/>
                <w:spacing w:val="180"/>
                <w:sz w:val="20"/>
                <w:szCs w:val="20"/>
                <w:fitText w:val="1360" w:id="1183543810"/>
              </w:rPr>
              <w:t>申立</w:t>
            </w:r>
            <w:r w:rsidRPr="00706CDE">
              <w:rPr>
                <w:rFonts w:ascii="ＭＳ 明朝" w:hAnsi="ＭＳ 明朝" w:hint="eastAsia"/>
                <w:spacing w:val="0"/>
                <w:sz w:val="20"/>
                <w:szCs w:val="20"/>
                <w:fitText w:val="1360" w:id="1183543810"/>
              </w:rPr>
              <w:t>人</w:t>
            </w:r>
          </w:p>
          <w:p w:rsidR="00DC33FA" w:rsidRPr="00C64189" w:rsidRDefault="00A800A2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C64189">
              <w:rPr>
                <w:rFonts w:cs="Century" w:hint="eastAsia"/>
                <w:spacing w:val="-8"/>
              </w:rPr>
              <w:t>（又は法定代理人</w:t>
            </w:r>
            <w:r w:rsidR="00944471" w:rsidRPr="00C64189">
              <w:rPr>
                <w:rFonts w:cs="Century" w:hint="eastAsia"/>
                <w:spacing w:val="-8"/>
              </w:rPr>
              <w:t>など</w:t>
            </w:r>
            <w:r w:rsidRPr="00C64189">
              <w:rPr>
                <w:rFonts w:cs="Century" w:hint="eastAsia"/>
                <w:spacing w:val="-8"/>
              </w:rPr>
              <w:t>）</w:t>
            </w:r>
          </w:p>
          <w:p w:rsidR="00887F4B" w:rsidRPr="00C64189" w:rsidRDefault="00A800A2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spacing w:val="0"/>
              </w:rPr>
            </w:pPr>
            <w:r w:rsidRPr="00706CDE">
              <w:rPr>
                <w:rFonts w:ascii="ＭＳ 明朝" w:hAnsi="ＭＳ 明朝" w:hint="eastAsia"/>
                <w:spacing w:val="75"/>
                <w:sz w:val="20"/>
                <w:szCs w:val="20"/>
                <w:fitText w:val="1360" w:id="1183543811"/>
              </w:rPr>
              <w:t>記名</w:t>
            </w:r>
            <w:r w:rsidR="00887F4B" w:rsidRPr="00706CDE">
              <w:rPr>
                <w:rFonts w:ascii="ＭＳ 明朝" w:hAnsi="ＭＳ 明朝" w:hint="eastAsia"/>
                <w:spacing w:val="75"/>
                <w:sz w:val="20"/>
                <w:szCs w:val="20"/>
                <w:fitText w:val="1360" w:id="1183543811"/>
              </w:rPr>
              <w:t>押</w:t>
            </w:r>
            <w:r w:rsidR="00887F4B" w:rsidRPr="00706CDE">
              <w:rPr>
                <w:rFonts w:ascii="ＭＳ 明朝" w:hAnsi="ＭＳ 明朝" w:hint="eastAsia"/>
                <w:spacing w:val="30"/>
                <w:sz w:val="20"/>
                <w:szCs w:val="20"/>
                <w:fitText w:val="1360" w:id="1183543811"/>
              </w:rPr>
              <w:t>印</w:t>
            </w: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887F4B" w:rsidRPr="00C64189" w:rsidRDefault="00887F4B" w:rsidP="00A800A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 w:rsidRPr="00C64189">
              <w:rPr>
                <w:rFonts w:ascii="ＭＳ 明朝" w:hAnsi="ＭＳ 明朝" w:hint="eastAsia"/>
              </w:rPr>
              <w:t>印</w:t>
            </w:r>
          </w:p>
        </w:tc>
      </w:tr>
    </w:tbl>
    <w:p w:rsidR="00887F4B" w:rsidRPr="00C64189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887F4B" w:rsidRPr="00C64189">
        <w:trPr>
          <w:trHeight w:hRule="exact" w:val="9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E5925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706CDE">
              <w:rPr>
                <w:rFonts w:ascii="ＭＳ 明朝" w:hAnsi="ＭＳ 明朝" w:hint="eastAsia"/>
                <w:spacing w:val="15"/>
                <w:fitText w:val="800" w:id="1183543813"/>
              </w:rPr>
              <w:t>添付書</w:t>
            </w:r>
            <w:r w:rsidRPr="00706CDE">
              <w:rPr>
                <w:rFonts w:ascii="ＭＳ 明朝" w:hAnsi="ＭＳ 明朝" w:hint="eastAsia"/>
                <w:spacing w:val="-7"/>
                <w:fitText w:val="800" w:id="1183543813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申立人の戸籍謄本　　　通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訂正すべき戸(除)籍謄本・改製原戸籍謄本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　　　通</w:t>
            </w:r>
          </w:p>
        </w:tc>
      </w:tr>
    </w:tbl>
    <w:p w:rsidR="00887F4B" w:rsidRPr="00C64189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989"/>
        <w:gridCol w:w="4640"/>
        <w:gridCol w:w="2720"/>
      </w:tblGrid>
      <w:tr w:rsidR="00887F4B" w:rsidRPr="00C64189" w:rsidTr="0058516F">
        <w:trPr>
          <w:cantSplit/>
          <w:trHeight w:hRule="exact" w:val="870"/>
        </w:trPr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申</w:t>
            </w: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立</w:t>
            </w: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887F4B" w:rsidRPr="00C64189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C64189">
              <w:rPr>
                <w:rFonts w:ascii="ＭＳ 明朝" w:hAnsi="ＭＳ 明朝" w:hint="eastAsia"/>
              </w:rPr>
              <w:t>都　道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C64189">
              <w:rPr>
                <w:rFonts w:ascii="ＭＳ 明朝" w:hAnsi="ＭＳ 明朝" w:hint="eastAsia"/>
              </w:rPr>
              <w:t>府　県</w:t>
            </w:r>
          </w:p>
        </w:tc>
      </w:tr>
      <w:tr w:rsidR="00887F4B" w:rsidRPr="00C64189" w:rsidTr="0058516F">
        <w:trPr>
          <w:cantSplit/>
          <w:trHeight w:hRule="exact" w:val="987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〒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C64189">
              <w:rPr>
                <w:rFonts w:ascii="ＭＳ 明朝" w:hAnsi="ＭＳ 明朝" w:hint="eastAsia"/>
              </w:rPr>
              <w:t xml:space="preserve">　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－　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 w:rsidR="0058516F" w:rsidRPr="00C64189">
              <w:rPr>
                <w:rFonts w:ascii="ＭＳ 明朝" w:hAnsi="ＭＳ 明朝" w:hint="eastAsia"/>
                <w:spacing w:val="0"/>
              </w:rPr>
              <w:t>日中の連絡先</w:t>
            </w:r>
            <w:r w:rsidRPr="00C64189">
              <w:rPr>
                <w:rFonts w:ascii="ＭＳ 明朝" w:hAnsi="ＭＳ 明朝" w:hint="eastAsia"/>
              </w:rPr>
              <w:t>電話</w:t>
            </w:r>
            <w:r w:rsidR="0058516F" w:rsidRPr="00C64189">
              <w:rPr>
                <w:rFonts w:ascii="ＭＳ 明朝" w:hAnsi="ＭＳ 明朝" w:hint="eastAsia"/>
              </w:rPr>
              <w:t xml:space="preserve">番号　　　　　</w:t>
            </w:r>
            <w:r w:rsidRPr="00C64189">
              <w:rPr>
                <w:rFonts w:ascii="ＭＳ 明朝" w:hAnsi="ＭＳ 明朝" w:hint="eastAsia"/>
              </w:rPr>
              <w:t>（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C64189">
              <w:rPr>
                <w:rFonts w:ascii="ＭＳ 明朝" w:hAnsi="ＭＳ 明朝" w:hint="eastAsia"/>
              </w:rPr>
              <w:t xml:space="preserve">　）</w:t>
            </w:r>
          </w:p>
          <w:p w:rsidR="0058516F" w:rsidRPr="00C64189" w:rsidRDefault="0058516F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58516F" w:rsidRPr="00C64189" w:rsidRDefault="0058516F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C64189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887F4B" w:rsidTr="00A961B9">
        <w:trPr>
          <w:cantSplit/>
          <w:trHeight w:hRule="exact" w:val="70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706CDE">
              <w:rPr>
                <w:rFonts w:ascii="ＭＳ 明朝" w:hAnsi="ＭＳ 明朝" w:hint="eastAsia"/>
                <w:spacing w:val="15"/>
                <w:fitText w:val="800" w:id="1183543814"/>
              </w:rPr>
              <w:t>フリガ</w:t>
            </w:r>
            <w:r w:rsidRPr="00706CDE">
              <w:rPr>
                <w:rFonts w:ascii="ＭＳ 明朝" w:hAnsi="ＭＳ 明朝" w:hint="eastAsia"/>
                <w:spacing w:val="-7"/>
                <w:fitText w:val="800" w:id="1183543814"/>
              </w:rPr>
              <w:t>ナ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887F4B" w:rsidRDefault="00887F4B" w:rsidP="00591E8F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:rsidR="00887F4B" w:rsidRDefault="00887F4B" w:rsidP="00A961B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887F4B" w:rsidRDefault="00887F4B" w:rsidP="00591E8F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887F4B" w:rsidTr="0058516F">
        <w:trPr>
          <w:cantSplit/>
          <w:trHeight w:hRule="exact" w:val="710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261D59">
        <w:trPr>
          <w:cantSplit/>
          <w:trHeight w:hRule="exact" w:val="715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Pr="00261D59" w:rsidRDefault="00261D59" w:rsidP="00261D59">
            <w:pPr>
              <w:pStyle w:val="a3"/>
              <w:wordWrap/>
              <w:snapToGrid w:val="0"/>
              <w:spacing w:line="240" w:lineRule="auto"/>
              <w:rPr>
                <w:spacing w:val="0"/>
                <w:sz w:val="24"/>
                <w:szCs w:val="24"/>
              </w:rPr>
            </w:pPr>
            <w:r w:rsidRPr="00261D59">
              <w:rPr>
                <w:rFonts w:hint="eastAsia"/>
                <w:spacing w:val="0"/>
                <w:sz w:val="24"/>
                <w:szCs w:val="24"/>
              </w:rPr>
              <w:t>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887F4B" w:rsidTr="0058516F">
        <w:trPr>
          <w:cantSplit/>
          <w:trHeight w:hRule="exact" w:val="97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261D59" w:rsidRDefault="00887F4B" w:rsidP="00261D5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color w:val="FF000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 w:rsidR="00261D59" w:rsidRPr="00C64189">
              <w:rPr>
                <w:rFonts w:ascii="ＭＳ 明朝" w:hAnsi="ＭＳ 明朝" w:hint="eastAsia"/>
                <w:spacing w:val="0"/>
              </w:rPr>
              <w:t>日中の連絡先</w:t>
            </w:r>
            <w:r w:rsidR="00261D59" w:rsidRPr="00C64189">
              <w:rPr>
                <w:rFonts w:ascii="ＭＳ 明朝" w:hAnsi="ＭＳ 明朝" w:hint="eastAsia"/>
              </w:rPr>
              <w:t>電話番号　　　　　（</w:t>
            </w:r>
            <w:r w:rsidR="00261D59" w:rsidRPr="00C64189">
              <w:rPr>
                <w:rFonts w:ascii="ＭＳ 明朝" w:hAnsi="ＭＳ 明朝" w:hint="eastAsia"/>
                <w:spacing w:val="0"/>
              </w:rPr>
              <w:t xml:space="preserve">        </w:t>
            </w:r>
            <w:r w:rsidR="00261D59" w:rsidRPr="00C64189">
              <w:rPr>
                <w:rFonts w:ascii="ＭＳ 明朝" w:hAnsi="ＭＳ 明朝" w:hint="eastAsia"/>
              </w:rPr>
              <w:t xml:space="preserve">　）</w:t>
            </w:r>
          </w:p>
          <w:p w:rsidR="00261D59" w:rsidRDefault="00261D59" w:rsidP="00261D5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color w:val="FF0000"/>
              </w:rPr>
            </w:pPr>
          </w:p>
          <w:p w:rsidR="00261D59" w:rsidRDefault="00261D59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61D59" w:rsidRDefault="00261D59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887F4B" w:rsidTr="00A961B9">
        <w:trPr>
          <w:cantSplit/>
          <w:trHeight w:hRule="exact" w:val="71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706CDE">
              <w:rPr>
                <w:rFonts w:ascii="ＭＳ 明朝" w:hAnsi="ＭＳ 明朝" w:hint="eastAsia"/>
                <w:spacing w:val="15"/>
                <w:fitText w:val="800" w:id="1183543815"/>
              </w:rPr>
              <w:t>フリガ</w:t>
            </w:r>
            <w:r w:rsidRPr="00706CDE">
              <w:rPr>
                <w:rFonts w:ascii="ＭＳ 明朝" w:hAnsi="ＭＳ 明朝" w:hint="eastAsia"/>
                <w:spacing w:val="-7"/>
                <w:fitText w:val="800" w:id="1183543815"/>
              </w:rPr>
              <w:t>ナ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887F4B" w:rsidRDefault="00887F4B" w:rsidP="00DD0A5E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:rsidR="00887F4B" w:rsidRDefault="00887F4B" w:rsidP="00A961B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887F4B" w:rsidRDefault="00887F4B" w:rsidP="00DD0A5E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887F4B" w:rsidTr="0058516F">
        <w:trPr>
          <w:cantSplit/>
          <w:trHeight w:hRule="exact" w:val="71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　太枠の中だけ記入してください。</w:t>
      </w:r>
    </w:p>
    <w:p w:rsidR="00887F4B" w:rsidRPr="00203335" w:rsidRDefault="00944471" w:rsidP="00DC33FA">
      <w:pPr>
        <w:pStyle w:val="a3"/>
        <w:wordWrap/>
        <w:snapToGrid w:val="0"/>
        <w:spacing w:line="240" w:lineRule="auto"/>
        <w:rPr>
          <w:spacing w:val="0"/>
        </w:rPr>
      </w:pPr>
      <w:r w:rsidRPr="00203335">
        <w:rPr>
          <w:rFonts w:hint="eastAsia"/>
          <w:spacing w:val="0"/>
        </w:rPr>
        <w:t>※</w:t>
      </w:r>
      <w:r w:rsidR="006D151F" w:rsidRPr="00203335">
        <w:rPr>
          <w:rFonts w:hint="eastAsia"/>
          <w:spacing w:val="0"/>
        </w:rPr>
        <w:t>の部分は，申立人，法定代理人等の区別を記入してください。</w:t>
      </w:r>
    </w:p>
    <w:p w:rsidR="00887F4B" w:rsidRDefault="000321A0" w:rsidP="00DC33FA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戸籍訂正</w:t>
      </w:r>
      <w:r w:rsidR="00887F4B">
        <w:rPr>
          <w:rFonts w:ascii="ＭＳ 明朝" w:hAnsi="ＭＳ 明朝" w:hint="eastAsia"/>
          <w:sz w:val="20"/>
          <w:szCs w:val="20"/>
        </w:rPr>
        <w:t>（１/２）</w:t>
      </w:r>
    </w:p>
    <w:p w:rsidR="00DC33FA" w:rsidRDefault="00DC33FA" w:rsidP="00DC33FA">
      <w:pPr>
        <w:pStyle w:val="a3"/>
        <w:wordWrap/>
        <w:snapToGrid w:val="0"/>
        <w:spacing w:line="240" w:lineRule="auto"/>
        <w:jc w:val="center"/>
        <w:rPr>
          <w:spacing w:val="0"/>
        </w:rPr>
      </w:pPr>
    </w:p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9120"/>
        <w:gridCol w:w="80"/>
      </w:tblGrid>
      <w:tr w:rsidR="00887F4B">
        <w:trPr>
          <w:cantSplit/>
          <w:trHeight w:hRule="exact" w:val="633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　　　　立　　　　て　　　　の　　　　趣　　　　旨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7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292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706CDE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2pt,21.75pt" to="456pt,21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12pt,54pt" to="452pt,54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12pt,86.25pt" to="452pt,86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12pt,118.5pt" to="452pt,118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;mso-position-horizontal-relative:text;mso-position-vertical-relative:text" from="12pt,150.75pt" to="452pt,150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;mso-position-horizontal-relative:text;mso-position-vertical-relative:text" from="12pt,247.5pt" to="452pt,247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4384;mso-position-horizontal-relative:text;mso-position-vertical-relative:text" from="12pt,279.75pt" to="452pt,279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;mso-position-horizontal-relative:text;mso-position-vertical-relative:text" from="12pt,312pt" to="452pt,312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66432;mso-position-horizontal-relative:text;mso-position-vertical-relative:text" from="12pt,344.25pt" to="452pt,344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;mso-position-horizontal-relative:text;mso-position-vertical-relative:text" from="12pt,376.5pt" to="452pt,376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68480;mso-position-horizontal-relative:text;mso-position-vertical-relative:text" from="12pt,408.75pt" to="452pt,408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69504;mso-position-horizontal-relative:text;mso-position-vertical-relative:text" from="12pt,441pt" to="452pt,441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70528;mso-position-horizontal-relative:text;mso-position-vertical-relative:text" from="12pt,473.25pt" to="452pt,473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71552;mso-position-horizontal-relative:text;mso-position-vertical-relative:text" from="12pt,505.5pt" to="452pt,505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0" style="position:absolute;left:0;text-align:left;z-index:251672576;mso-position-horizontal-relative:text;mso-position-vertical-relative:text" from="12pt,537.75pt" to="452pt,537.7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1" style="position:absolute;left:0;text-align:left;z-index:251673600;mso-position-horizontal-relative:text;mso-position-vertical-relative:text" from="12pt,570pt" to="452pt,570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74624;mso-position-horizontal-relative:text;mso-position-vertical-relative:text" from="12pt,602.25pt" to="452pt,602.2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5648;mso-position-horizontal-relative:text;mso-position-vertical-relative:text" from="12pt,634.5pt" to="452pt,634.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val="19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3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3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Pr="00CC308E" w:rsidRDefault="00887F4B" w:rsidP="005E0AB5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308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申　　　　立　　　　て　　　　の　　　　</w:t>
            </w:r>
            <w:r w:rsidR="005E0AB5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理　　　　</w:t>
            </w:r>
            <w:bookmarkStart w:id="0" w:name="_GoBack"/>
            <w:bookmarkEnd w:id="0"/>
            <w:r w:rsidR="005E0AB5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由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4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　太枠の中だけ記入してください。</w:t>
      </w:r>
    </w:p>
    <w:p w:rsidR="00887F4B" w:rsidRDefault="000321A0" w:rsidP="00DC33FA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戸籍訂正</w:t>
      </w:r>
      <w:r w:rsidR="00887F4B">
        <w:rPr>
          <w:rFonts w:ascii="ＭＳ 明朝" w:hAnsi="ＭＳ 明朝" w:hint="eastAsia"/>
          <w:sz w:val="20"/>
          <w:szCs w:val="20"/>
        </w:rPr>
        <w:t>（２/２）</w:t>
      </w:r>
      <w:r w:rsidR="00887F4B">
        <w:rPr>
          <w:rFonts w:ascii="ＭＳ 明朝" w:hAnsi="ＭＳ 明朝" w:hint="eastAsia"/>
          <w:spacing w:val="0"/>
          <w:sz w:val="20"/>
          <w:szCs w:val="20"/>
        </w:rPr>
        <w:t xml:space="preserve"> </w:t>
      </w:r>
    </w:p>
    <w:sectPr w:rsidR="00887F4B" w:rsidSect="00887F4B"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DE" w:rsidRDefault="00706CDE" w:rsidP="000321A0">
      <w:r>
        <w:separator/>
      </w:r>
    </w:p>
  </w:endnote>
  <w:endnote w:type="continuationSeparator" w:id="0">
    <w:p w:rsidR="00706CDE" w:rsidRDefault="00706CDE" w:rsidP="0003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DE" w:rsidRDefault="00706CDE" w:rsidP="000321A0">
      <w:r>
        <w:separator/>
      </w:r>
    </w:p>
  </w:footnote>
  <w:footnote w:type="continuationSeparator" w:id="0">
    <w:p w:rsidR="00706CDE" w:rsidRDefault="00706CDE" w:rsidP="0003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F4B"/>
    <w:rsid w:val="000321A0"/>
    <w:rsid w:val="000A01D8"/>
    <w:rsid w:val="000B0A93"/>
    <w:rsid w:val="000D1635"/>
    <w:rsid w:val="0012714F"/>
    <w:rsid w:val="001456F6"/>
    <w:rsid w:val="00203335"/>
    <w:rsid w:val="00261D59"/>
    <w:rsid w:val="00291A0A"/>
    <w:rsid w:val="00361602"/>
    <w:rsid w:val="00393A5E"/>
    <w:rsid w:val="00441E01"/>
    <w:rsid w:val="0049794E"/>
    <w:rsid w:val="00517AB0"/>
    <w:rsid w:val="0058516F"/>
    <w:rsid w:val="00591E8F"/>
    <w:rsid w:val="005E0AB5"/>
    <w:rsid w:val="005E60B8"/>
    <w:rsid w:val="006D151F"/>
    <w:rsid w:val="00706CDE"/>
    <w:rsid w:val="00733588"/>
    <w:rsid w:val="00887F4B"/>
    <w:rsid w:val="00944471"/>
    <w:rsid w:val="009E5925"/>
    <w:rsid w:val="00A72882"/>
    <w:rsid w:val="00A800A2"/>
    <w:rsid w:val="00A82260"/>
    <w:rsid w:val="00A961B9"/>
    <w:rsid w:val="00B44DF1"/>
    <w:rsid w:val="00B67BC9"/>
    <w:rsid w:val="00B73D88"/>
    <w:rsid w:val="00C64189"/>
    <w:rsid w:val="00CC308E"/>
    <w:rsid w:val="00CD7DFD"/>
    <w:rsid w:val="00DC33FA"/>
    <w:rsid w:val="00DD0A5E"/>
    <w:rsid w:val="00E16235"/>
    <w:rsid w:val="00F32914"/>
    <w:rsid w:val="00F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6414D-A8BE-4012-9BB3-B95B5CC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1A0A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32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1A0"/>
  </w:style>
  <w:style w:type="paragraph" w:styleId="a6">
    <w:name w:val="footer"/>
    <w:basedOn w:val="a"/>
    <w:link w:val="a7"/>
    <w:uiPriority w:val="99"/>
    <w:unhideWhenUsed/>
    <w:rsid w:val="00032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209</Words>
  <Characters>1196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2020-08-24T06:27:00Z</cp:lastPrinted>
  <dcterms:created xsi:type="dcterms:W3CDTF">2016-10-18T08:03:00Z</dcterms:created>
  <dcterms:modified xsi:type="dcterms:W3CDTF">2020-08-24T07:42:00Z</dcterms:modified>
</cp:coreProperties>
</file>