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Pr="008D4A21" w:rsidRDefault="00C908B4" w:rsidP="00EF0CBA">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5C9784A5" w:rsidR="00053EDE" w:rsidRDefault="00A03806" w:rsidP="00053EDE">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390DF7">
        <w:trPr>
          <w:cantSplit/>
          <w:trHeight w:val="989"/>
        </w:trPr>
        <w:tc>
          <w:tcPr>
            <w:tcW w:w="743" w:type="dxa"/>
            <w:vMerge w:val="restart"/>
            <w:tcBorders>
              <w:top w:val="single" w:sz="12" w:space="0" w:color="000000"/>
              <w:left w:val="single" w:sz="12" w:space="0" w:color="000000"/>
              <w:bottom w:val="nil"/>
              <w:right w:val="nil"/>
            </w:tcBorders>
          </w:tcPr>
          <w:p w14:paraId="004D125C" w14:textId="77777777" w:rsidR="00D873AD" w:rsidRPr="005A5F82" w:rsidRDefault="00D873AD">
            <w:pPr>
              <w:pStyle w:val="a3"/>
              <w:spacing w:before="105"/>
              <w:rPr>
                <w:spacing w:val="0"/>
                <w:sz w:val="20"/>
                <w:szCs w:val="20"/>
              </w:rPr>
            </w:pPr>
          </w:p>
          <w:p w14:paraId="27C60999"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申</w:t>
            </w:r>
          </w:p>
          <w:p w14:paraId="736AF292"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8E8B7E8"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2E43CA3"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立</w:t>
            </w:r>
          </w:p>
          <w:p w14:paraId="48F70EA2"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8F93963"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3D70EE9" w14:textId="09B19097" w:rsidR="00D873AD" w:rsidRPr="005A5F82" w:rsidRDefault="00D873AD" w:rsidP="00DC4270">
            <w:pPr>
              <w:pStyle w:val="a3"/>
              <w:spacing w:line="300" w:lineRule="exact"/>
              <w:jc w:val="center"/>
              <w:rPr>
                <w:rFonts w:ascii="ＭＳ 明朝" w:hAnsi="ＭＳ 明朝"/>
                <w:spacing w:val="-6"/>
                <w:sz w:val="20"/>
                <w:szCs w:val="20"/>
              </w:rPr>
            </w:pPr>
            <w:r w:rsidRPr="005A5F82">
              <w:rPr>
                <w:rFonts w:ascii="ＭＳ ゴシック" w:eastAsia="ＭＳ ゴシック" w:hAnsi="ＭＳ ゴシック" w:hint="eastAsia"/>
                <w:spacing w:val="-6"/>
                <w:sz w:val="20"/>
                <w:szCs w:val="20"/>
              </w:rPr>
              <w:t>人</w:t>
            </w:r>
          </w:p>
          <w:p w14:paraId="7C04AE71" w14:textId="77777777" w:rsidR="00D873AD" w:rsidRDefault="00D873AD" w:rsidP="00DC4270">
            <w:pPr>
              <w:pStyle w:val="a3"/>
              <w:jc w:val="center"/>
              <w:rPr>
                <w:spacing w:val="0"/>
                <w:sz w:val="20"/>
                <w:szCs w:val="20"/>
              </w:rPr>
            </w:pPr>
          </w:p>
          <w:p w14:paraId="4C63DC5B" w14:textId="77777777" w:rsidR="00D873AD" w:rsidRPr="005A5F82" w:rsidRDefault="00D873AD" w:rsidP="00DC4270">
            <w:pPr>
              <w:pStyle w:val="a3"/>
              <w:rPr>
                <w:spacing w:val="0"/>
                <w:sz w:val="20"/>
                <w:szCs w:val="20"/>
              </w:rPr>
            </w:pPr>
          </w:p>
        </w:tc>
        <w:tc>
          <w:tcPr>
            <w:tcW w:w="1141" w:type="dxa"/>
            <w:tcBorders>
              <w:top w:val="single" w:sz="12" w:space="0" w:color="000000"/>
              <w:left w:val="single" w:sz="4" w:space="0" w:color="000000"/>
              <w:bottom w:val="dotted" w:sz="4" w:space="0" w:color="auto"/>
              <w:right w:val="single" w:sz="4" w:space="0" w:color="000000"/>
            </w:tcBorders>
          </w:tcPr>
          <w:p w14:paraId="2E09757D" w14:textId="0B3D1F34" w:rsidR="00D873AD" w:rsidRDefault="00D873AD" w:rsidP="00DB16C8">
            <w:pPr>
              <w:pStyle w:val="a3"/>
              <w:spacing w:line="200" w:lineRule="exact"/>
              <w:jc w:val="left"/>
              <w:rPr>
                <w:rFonts w:ascii="ＭＳ 明朝" w:hAnsi="ＭＳ 明朝"/>
                <w:spacing w:val="-4"/>
                <w:sz w:val="20"/>
                <w:szCs w:val="20"/>
              </w:rPr>
            </w:pPr>
          </w:p>
          <w:p w14:paraId="42E2B441" w14:textId="77777777" w:rsidR="00D873AD" w:rsidRPr="005A5F82" w:rsidRDefault="00D873AD" w:rsidP="00DB16C8">
            <w:pPr>
              <w:pStyle w:val="a3"/>
              <w:spacing w:line="200" w:lineRule="exact"/>
              <w:jc w:val="left"/>
              <w:rPr>
                <w:rFonts w:ascii="ＭＳ 明朝" w:hAnsi="ＭＳ 明朝"/>
                <w:spacing w:val="-4"/>
                <w:sz w:val="20"/>
                <w:szCs w:val="20"/>
              </w:rPr>
            </w:pPr>
          </w:p>
          <w:p w14:paraId="3BECFB80" w14:textId="78456D65" w:rsidR="00D873AD" w:rsidRPr="005A5F82" w:rsidRDefault="00D873AD" w:rsidP="00DB16C8">
            <w:pPr>
              <w:pStyle w:val="a3"/>
              <w:spacing w:line="200" w:lineRule="exact"/>
              <w:jc w:val="center"/>
              <w:rPr>
                <w:spacing w:val="0"/>
                <w:sz w:val="20"/>
                <w:szCs w:val="20"/>
              </w:rPr>
            </w:pPr>
            <w:r w:rsidRPr="0031504F">
              <w:rPr>
                <w:rFonts w:ascii="ＭＳ 明朝" w:hAnsi="ＭＳ 明朝" w:hint="eastAsia"/>
                <w:spacing w:val="180"/>
                <w:sz w:val="20"/>
                <w:szCs w:val="20"/>
                <w:fitText w:val="800" w:id="1915919616"/>
              </w:rPr>
              <w:t>住</w:t>
            </w:r>
            <w:r w:rsidRPr="0031504F">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7884D276" w14:textId="77777777" w:rsidR="00D873AD" w:rsidRDefault="00D873AD" w:rsidP="002C6981">
            <w:pPr>
              <w:pStyle w:val="a3"/>
              <w:spacing w:line="28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390DF7">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31504F">
              <w:rPr>
                <w:rFonts w:ascii="ＭＳ 明朝" w:hAnsi="ＭＳ 明朝" w:hint="eastAsia"/>
                <w:spacing w:val="180"/>
                <w:sz w:val="20"/>
                <w:szCs w:val="20"/>
                <w:fitText w:val="800" w:id="1915920384"/>
              </w:rPr>
              <w:t>氏</w:t>
            </w:r>
            <w:r w:rsidRPr="0031504F">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BD67900" w14:textId="77777777" w:rsidR="002C6981" w:rsidRDefault="002C6981" w:rsidP="002C6981">
            <w:pPr>
              <w:pStyle w:val="a3"/>
              <w:spacing w:line="280" w:lineRule="exact"/>
              <w:rPr>
                <w:spacing w:val="0"/>
                <w:sz w:val="20"/>
                <w:szCs w:val="20"/>
              </w:rPr>
            </w:pPr>
            <w:r>
              <w:rPr>
                <w:spacing w:val="0"/>
                <w:sz w:val="20"/>
                <w:szCs w:val="20"/>
              </w:rPr>
              <w:t xml:space="preserve">　</w:t>
            </w:r>
          </w:p>
          <w:p w14:paraId="00B1CE8A" w14:textId="3DEC9C6A" w:rsidR="003A4392" w:rsidRPr="002C6981" w:rsidRDefault="003A4392" w:rsidP="002C6981">
            <w:pPr>
              <w:pStyle w:val="a3"/>
              <w:spacing w:line="280" w:lineRule="exact"/>
              <w:rPr>
                <w:spacing w:val="0"/>
                <w:sz w:val="20"/>
                <w:szCs w:val="20"/>
              </w:rPr>
            </w:pPr>
            <w:r>
              <w:rPr>
                <w:spacing w:val="0"/>
                <w:sz w:val="20"/>
                <w:szCs w:val="20"/>
              </w:rPr>
              <w:t xml:space="preserve">　</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390DF7">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tcPr>
          <w:p w14:paraId="35FFA0DA" w14:textId="2ACAA8C8" w:rsidR="00D873AD" w:rsidRPr="00A81CF3" w:rsidRDefault="00D873AD" w:rsidP="009B2021">
            <w:pPr>
              <w:pStyle w:val="a3"/>
              <w:spacing w:line="320" w:lineRule="exact"/>
              <w:jc w:val="center"/>
              <w:rPr>
                <w:rFonts w:ascii="ＭＳ 明朝" w:hAnsi="ＭＳ 明朝"/>
                <w:spacing w:val="0"/>
                <w:sz w:val="20"/>
                <w:szCs w:val="20"/>
              </w:rPr>
            </w:pPr>
            <w:r w:rsidRPr="0031504F">
              <w:rPr>
                <w:rFonts w:ascii="ＭＳ 明朝" w:hAnsi="ＭＳ 明朝" w:hint="eastAsia"/>
                <w:spacing w:val="0"/>
                <w:w w:val="94"/>
                <w:sz w:val="20"/>
                <w:szCs w:val="20"/>
                <w:fitText w:val="800" w:id="1915892225"/>
              </w:rPr>
              <w:t>本人と</w:t>
            </w:r>
            <w:r w:rsidRPr="0031504F">
              <w:rPr>
                <w:rFonts w:ascii="ＭＳ 明朝" w:hAnsi="ＭＳ 明朝" w:hint="eastAsia"/>
                <w:spacing w:val="37"/>
                <w:w w:val="94"/>
                <w:sz w:val="20"/>
                <w:szCs w:val="20"/>
                <w:fitText w:val="800" w:id="1915892225"/>
              </w:rPr>
              <w:t>の</w:t>
            </w:r>
          </w:p>
          <w:p w14:paraId="2E0659C6" w14:textId="080E4DB5" w:rsidR="00D873AD" w:rsidRPr="005A5F82" w:rsidRDefault="00D873AD" w:rsidP="009B2021">
            <w:pPr>
              <w:pStyle w:val="a3"/>
              <w:spacing w:line="320" w:lineRule="exact"/>
              <w:jc w:val="center"/>
              <w:rPr>
                <w:spacing w:val="0"/>
                <w:sz w:val="20"/>
                <w:szCs w:val="20"/>
              </w:rPr>
            </w:pPr>
            <w:r w:rsidRPr="0031504F">
              <w:rPr>
                <w:rFonts w:ascii="ＭＳ 明朝" w:hAnsi="ＭＳ 明朝" w:hint="eastAsia"/>
                <w:spacing w:val="180"/>
                <w:sz w:val="20"/>
                <w:szCs w:val="20"/>
                <w:fitText w:val="800" w:id="1915924736"/>
              </w:rPr>
              <w:t>関</w:t>
            </w:r>
            <w:r w:rsidRPr="0031504F">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390DF7">
        <w:trPr>
          <w:cantSplit/>
          <w:trHeight w:hRule="exact" w:val="1280"/>
        </w:trPr>
        <w:tc>
          <w:tcPr>
            <w:tcW w:w="743" w:type="dxa"/>
            <w:vMerge w:val="restart"/>
            <w:tcBorders>
              <w:top w:val="single" w:sz="12" w:space="0" w:color="auto"/>
              <w:left w:val="single" w:sz="12" w:space="0" w:color="000000"/>
              <w:right w:val="nil"/>
            </w:tcBorders>
          </w:tcPr>
          <w:p w14:paraId="32C8C043" w14:textId="77777777" w:rsidR="0033660F" w:rsidRPr="008D4A21" w:rsidRDefault="0033660F" w:rsidP="0033660F">
            <w:pPr>
              <w:pStyle w:val="a3"/>
              <w:spacing w:line="240" w:lineRule="auto"/>
              <w:jc w:val="center"/>
              <w:rPr>
                <w:rFonts w:ascii="ＭＳ ゴシック" w:eastAsia="ＭＳ ゴシック" w:hAnsi="ＭＳ ゴシック"/>
                <w:spacing w:val="0"/>
                <w:sz w:val="28"/>
                <w:szCs w:val="28"/>
              </w:rPr>
            </w:pPr>
          </w:p>
          <w:p w14:paraId="28CBE3D3" w14:textId="68B16086" w:rsidR="00D873AD" w:rsidRPr="00DB16C8" w:rsidRDefault="00D873AD">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手</w:t>
            </w:r>
          </w:p>
          <w:p w14:paraId="0E068477" w14:textId="77D0E718"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続</w:t>
            </w:r>
          </w:p>
          <w:p w14:paraId="661010D5" w14:textId="243E6B92"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代</w:t>
            </w:r>
          </w:p>
          <w:p w14:paraId="125EA4D7" w14:textId="77777777"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理</w:t>
            </w:r>
          </w:p>
          <w:p w14:paraId="39306DC6" w14:textId="370F8CB1" w:rsidR="00D873AD" w:rsidRPr="005A5F82" w:rsidRDefault="00D873AD" w:rsidP="0033660F">
            <w:pPr>
              <w:pStyle w:val="a3"/>
              <w:spacing w:line="240" w:lineRule="auto"/>
              <w:jc w:val="center"/>
              <w:rPr>
                <w:spacing w:val="0"/>
                <w:sz w:val="20"/>
                <w:szCs w:val="20"/>
              </w:rPr>
            </w:pP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31504F">
              <w:rPr>
                <w:rFonts w:ascii="ＭＳ 明朝" w:hAnsi="ＭＳ 明朝"/>
                <w:spacing w:val="180"/>
                <w:sz w:val="20"/>
                <w:szCs w:val="20"/>
                <w:fitText w:val="800" w:id="1915919872"/>
              </w:rPr>
              <w:t>住</w:t>
            </w:r>
            <w:r w:rsidRPr="0031504F">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030CAAA4" w14:textId="77777777" w:rsidR="00D873AD" w:rsidRPr="00F956C3" w:rsidRDefault="00D873AD" w:rsidP="0044560C">
            <w:pPr>
              <w:pStyle w:val="a3"/>
              <w:spacing w:line="220" w:lineRule="exact"/>
              <w:rPr>
                <w:rFonts w:ascii="ＭＳ 明朝" w:hAnsi="ＭＳ 明朝"/>
                <w:spacing w:val="-4"/>
                <w:sz w:val="20"/>
                <w:szCs w:val="20"/>
              </w:rPr>
            </w:pPr>
          </w:p>
          <w:p w14:paraId="17FAFCB2" w14:textId="77777777" w:rsidR="00D873AD" w:rsidRDefault="00D873AD" w:rsidP="0044560C">
            <w:pPr>
              <w:pStyle w:val="a3"/>
              <w:spacing w:line="220" w:lineRule="exact"/>
              <w:rPr>
                <w:rFonts w:ascii="ＭＳ 明朝" w:hAnsi="ＭＳ 明朝"/>
                <w:spacing w:val="-4"/>
                <w:sz w:val="20"/>
                <w:szCs w:val="20"/>
              </w:rPr>
            </w:pPr>
          </w:p>
          <w:p w14:paraId="73558124" w14:textId="77777777" w:rsidR="005E4843" w:rsidRDefault="005E4843" w:rsidP="005E4843">
            <w:pPr>
              <w:pStyle w:val="a3"/>
              <w:spacing w:line="240" w:lineRule="exact"/>
              <w:rPr>
                <w:rFonts w:ascii="ＭＳ 明朝" w:hAnsi="ＭＳ 明朝"/>
                <w:spacing w:val="-4"/>
                <w:sz w:val="20"/>
                <w:szCs w:val="20"/>
              </w:rPr>
            </w:pPr>
          </w:p>
          <w:p w14:paraId="42CB0965" w14:textId="73ADD5E8"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B04ABB">
        <w:trPr>
          <w:cantSplit/>
          <w:trHeight w:hRule="exact" w:val="878"/>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31504F">
              <w:rPr>
                <w:rFonts w:ascii="ＭＳ 明朝" w:hAnsi="ＭＳ 明朝" w:hint="eastAsia"/>
                <w:spacing w:val="180"/>
                <w:sz w:val="20"/>
                <w:szCs w:val="20"/>
                <w:fitText w:val="800" w:id="1915920384"/>
              </w:rPr>
              <w:t>氏</w:t>
            </w:r>
            <w:r w:rsidRPr="0031504F">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298A2423" w14:textId="77777777" w:rsidR="0033660F" w:rsidRDefault="0033660F" w:rsidP="0044560C">
            <w:pPr>
              <w:pStyle w:val="a3"/>
              <w:spacing w:line="220" w:lineRule="exact"/>
              <w:ind w:firstLineChars="100" w:firstLine="192"/>
              <w:rPr>
                <w:rFonts w:ascii="ＭＳ 明朝" w:hAnsi="ＭＳ 明朝"/>
                <w:spacing w:val="-4"/>
                <w:sz w:val="20"/>
                <w:szCs w:val="20"/>
              </w:rPr>
            </w:pPr>
          </w:p>
          <w:p w14:paraId="33992BA8" w14:textId="77777777" w:rsidR="0033660F" w:rsidRPr="005A5F82" w:rsidRDefault="0033660F" w:rsidP="00590F6A">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3C7047F1" w14:textId="0B3935B1" w:rsidR="0033660F" w:rsidRPr="005A5F82" w:rsidRDefault="0033660F" w:rsidP="00933216">
            <w:pPr>
              <w:pStyle w:val="a3"/>
              <w:spacing w:line="360" w:lineRule="exact"/>
              <w:jc w:val="center"/>
              <w:rPr>
                <w:rFonts w:ascii="ＭＳ 明朝" w:hAnsi="ＭＳ 明朝"/>
                <w:spacing w:val="-4"/>
                <w:sz w:val="20"/>
                <w:szCs w:val="20"/>
              </w:rPr>
            </w:pPr>
          </w:p>
          <w:p w14:paraId="50F0D4C0" w14:textId="350F30F4" w:rsidR="0033660F" w:rsidRPr="005A5F82" w:rsidRDefault="0033660F"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390DF7">
        <w:trPr>
          <w:cantSplit/>
          <w:trHeight w:hRule="exact" w:val="956"/>
        </w:trPr>
        <w:tc>
          <w:tcPr>
            <w:tcW w:w="743" w:type="dxa"/>
            <w:vMerge w:val="restart"/>
            <w:tcBorders>
              <w:top w:val="single" w:sz="12" w:space="0" w:color="000000"/>
              <w:left w:val="single" w:sz="12" w:space="0" w:color="000000"/>
              <w:bottom w:val="single" w:sz="12" w:space="0" w:color="000000"/>
              <w:right w:val="nil"/>
            </w:tcBorders>
          </w:tcPr>
          <w:p w14:paraId="0AA4EB84" w14:textId="77777777" w:rsidR="00D873AD" w:rsidRPr="005A5F82" w:rsidRDefault="00D873AD">
            <w:pPr>
              <w:pStyle w:val="a3"/>
              <w:spacing w:before="105"/>
              <w:rPr>
                <w:spacing w:val="0"/>
                <w:sz w:val="20"/>
                <w:szCs w:val="20"/>
              </w:rPr>
            </w:pPr>
          </w:p>
          <w:p w14:paraId="73EBCF56" w14:textId="77777777" w:rsidR="00D873AD" w:rsidRPr="005A5F82" w:rsidRDefault="00D873AD">
            <w:pPr>
              <w:pStyle w:val="a3"/>
              <w:rPr>
                <w:spacing w:val="0"/>
                <w:sz w:val="20"/>
                <w:szCs w:val="20"/>
              </w:rPr>
            </w:pPr>
          </w:p>
          <w:p w14:paraId="387E12C6" w14:textId="77777777" w:rsidR="00D873AD" w:rsidRDefault="00D873AD">
            <w:pPr>
              <w:pStyle w:val="a3"/>
              <w:rPr>
                <w:spacing w:val="0"/>
                <w:sz w:val="20"/>
                <w:szCs w:val="20"/>
              </w:rPr>
            </w:pPr>
          </w:p>
          <w:p w14:paraId="6349AA23" w14:textId="77777777" w:rsidR="00D873AD" w:rsidRDefault="00D873AD">
            <w:pPr>
              <w:pStyle w:val="a3"/>
              <w:rPr>
                <w:spacing w:val="0"/>
                <w:sz w:val="20"/>
                <w:szCs w:val="20"/>
              </w:rPr>
            </w:pPr>
          </w:p>
          <w:p w14:paraId="1C10DB4E" w14:textId="77777777" w:rsidR="00D873AD" w:rsidRDefault="00D873AD">
            <w:pPr>
              <w:pStyle w:val="a3"/>
              <w:rPr>
                <w:spacing w:val="0"/>
                <w:sz w:val="20"/>
                <w:szCs w:val="20"/>
              </w:rPr>
            </w:pPr>
          </w:p>
          <w:p w14:paraId="57A30B92" w14:textId="77777777" w:rsidR="00D873AD" w:rsidRPr="005A5F82" w:rsidRDefault="00D873AD" w:rsidP="00DC4270">
            <w:pPr>
              <w:pStyle w:val="a3"/>
              <w:spacing w:line="343"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本</w:t>
            </w:r>
          </w:p>
          <w:p w14:paraId="24FFD17C"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051435AD"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35BE717"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27BD54DE" w14:textId="77777777" w:rsidR="00D873AD" w:rsidRDefault="00D873AD" w:rsidP="00DC4270">
            <w:pPr>
              <w:pStyle w:val="a3"/>
              <w:jc w:val="center"/>
              <w:rPr>
                <w:rFonts w:ascii="ＭＳ ゴシック" w:eastAsia="ＭＳ ゴシック" w:hAnsi="ＭＳ ゴシック"/>
                <w:spacing w:val="0"/>
                <w:sz w:val="20"/>
                <w:szCs w:val="20"/>
              </w:rPr>
            </w:pPr>
          </w:p>
          <w:p w14:paraId="314FF3D3"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2D617FA" w14:textId="77777777" w:rsidR="00D873AD" w:rsidRDefault="00D873AD" w:rsidP="00DC4270">
            <w:pPr>
              <w:pStyle w:val="a3"/>
              <w:jc w:val="center"/>
              <w:rPr>
                <w:rFonts w:ascii="ＭＳ ゴシック" w:eastAsia="ＭＳ ゴシック" w:hAnsi="ＭＳ ゴシック"/>
                <w:spacing w:val="-6"/>
                <w:sz w:val="20"/>
                <w:szCs w:val="20"/>
              </w:rPr>
            </w:pPr>
            <w:r w:rsidRPr="005A5F82">
              <w:rPr>
                <w:rFonts w:ascii="ＭＳ ゴシック" w:eastAsia="ＭＳ ゴシック" w:hAnsi="ＭＳ ゴシック"/>
                <w:spacing w:val="-6"/>
                <w:sz w:val="20"/>
                <w:szCs w:val="20"/>
              </w:rPr>
              <w:t>人</w:t>
            </w:r>
          </w:p>
          <w:p w14:paraId="1A62C67C" w14:textId="77777777" w:rsidR="00D873AD" w:rsidRDefault="00D873AD" w:rsidP="00DC4270">
            <w:pPr>
              <w:pStyle w:val="a3"/>
              <w:jc w:val="center"/>
              <w:rPr>
                <w:rFonts w:ascii="ＭＳ ゴシック" w:eastAsia="ＭＳ ゴシック" w:hAnsi="ＭＳ ゴシック"/>
                <w:spacing w:val="-6"/>
                <w:sz w:val="20"/>
                <w:szCs w:val="20"/>
              </w:rPr>
            </w:pPr>
          </w:p>
          <w:p w14:paraId="5A6555D7" w14:textId="77777777" w:rsidR="00D873AD" w:rsidRDefault="00D873AD" w:rsidP="00DC4270">
            <w:pPr>
              <w:pStyle w:val="a3"/>
              <w:jc w:val="center"/>
              <w:rPr>
                <w:rFonts w:ascii="ＭＳ ゴシック" w:eastAsia="ＭＳ ゴシック" w:hAnsi="ＭＳ ゴシック"/>
                <w:spacing w:val="-6"/>
                <w:sz w:val="20"/>
                <w:szCs w:val="20"/>
              </w:rPr>
            </w:pPr>
          </w:p>
          <w:p w14:paraId="7C9B0E4A" w14:textId="77777777" w:rsidR="00D873AD" w:rsidRDefault="00D873AD" w:rsidP="00DC4270">
            <w:pPr>
              <w:pStyle w:val="a3"/>
              <w:jc w:val="center"/>
              <w:rPr>
                <w:rFonts w:ascii="ＭＳ ゴシック" w:eastAsia="ＭＳ ゴシック" w:hAnsi="ＭＳ ゴシック"/>
                <w:spacing w:val="-6"/>
                <w:sz w:val="20"/>
                <w:szCs w:val="20"/>
              </w:rPr>
            </w:pPr>
          </w:p>
          <w:p w14:paraId="63803061" w14:textId="77777777" w:rsidR="00D873AD" w:rsidRDefault="00D873AD" w:rsidP="00DC4270">
            <w:pPr>
              <w:pStyle w:val="a3"/>
              <w:jc w:val="center"/>
              <w:rPr>
                <w:rFonts w:ascii="ＭＳ ゴシック" w:eastAsia="ＭＳ ゴシック" w:hAnsi="ＭＳ ゴシック"/>
                <w:spacing w:val="-6"/>
                <w:sz w:val="20"/>
                <w:szCs w:val="20"/>
              </w:rPr>
            </w:pPr>
          </w:p>
          <w:p w14:paraId="47CCF10C" w14:textId="77777777" w:rsidR="00D873AD" w:rsidRDefault="00D873AD" w:rsidP="00DC4270">
            <w:pPr>
              <w:pStyle w:val="a3"/>
              <w:jc w:val="center"/>
              <w:rPr>
                <w:rFonts w:ascii="ＭＳ ゴシック" w:eastAsia="ＭＳ ゴシック" w:hAnsi="ＭＳ ゴシック"/>
                <w:spacing w:val="-6"/>
                <w:sz w:val="20"/>
                <w:szCs w:val="20"/>
              </w:rPr>
            </w:pPr>
          </w:p>
          <w:p w14:paraId="1C484436" w14:textId="77777777" w:rsidR="00D873AD" w:rsidRDefault="00D873AD" w:rsidP="00DC4270">
            <w:pPr>
              <w:pStyle w:val="a3"/>
              <w:jc w:val="center"/>
              <w:rPr>
                <w:rFonts w:ascii="ＭＳ ゴシック" w:eastAsia="ＭＳ ゴシック" w:hAnsi="ＭＳ ゴシック"/>
                <w:spacing w:val="-6"/>
                <w:sz w:val="20"/>
                <w:szCs w:val="20"/>
              </w:rPr>
            </w:pPr>
          </w:p>
          <w:p w14:paraId="1B6D7FD8" w14:textId="77777777" w:rsidR="00D873AD" w:rsidRDefault="00D873AD" w:rsidP="00DC4270">
            <w:pPr>
              <w:pStyle w:val="a3"/>
              <w:jc w:val="center"/>
              <w:rPr>
                <w:rFonts w:ascii="ＭＳ ゴシック" w:eastAsia="ＭＳ ゴシック" w:hAnsi="ＭＳ ゴシック"/>
                <w:spacing w:val="-6"/>
                <w:sz w:val="20"/>
                <w:szCs w:val="20"/>
              </w:rPr>
            </w:pPr>
          </w:p>
          <w:p w14:paraId="52CE4C19" w14:textId="77777777" w:rsidR="00D873AD" w:rsidRDefault="00D873AD" w:rsidP="00DC4270">
            <w:pPr>
              <w:pStyle w:val="a3"/>
              <w:jc w:val="center"/>
              <w:rPr>
                <w:rFonts w:ascii="ＭＳ ゴシック" w:eastAsia="ＭＳ ゴシック" w:hAnsi="ＭＳ ゴシック"/>
                <w:spacing w:val="-6"/>
                <w:sz w:val="20"/>
                <w:szCs w:val="20"/>
              </w:rPr>
            </w:pPr>
          </w:p>
          <w:p w14:paraId="256D97B3" w14:textId="7A21406C" w:rsidR="00D873AD" w:rsidRPr="005A5F82" w:rsidRDefault="00D873AD" w:rsidP="00DC4270">
            <w:pPr>
              <w:pStyle w:val="a3"/>
              <w:jc w:val="center"/>
              <w:rPr>
                <w:spacing w:val="0"/>
                <w:sz w:val="20"/>
                <w:szCs w:val="20"/>
              </w:rPr>
            </w:pP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31504F">
              <w:rPr>
                <w:rFonts w:ascii="ＭＳ 明朝" w:hAnsi="ＭＳ 明朝" w:hint="eastAsia"/>
                <w:spacing w:val="180"/>
                <w:sz w:val="20"/>
                <w:szCs w:val="20"/>
                <w:fitText w:val="800" w:id="1915910400"/>
              </w:rPr>
              <w:t>本</w:t>
            </w:r>
            <w:r w:rsidRPr="0031504F">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31504F">
              <w:rPr>
                <w:rFonts w:ascii="ＭＳ 明朝" w:hAnsi="ＭＳ 明朝"/>
                <w:spacing w:val="15"/>
                <w:sz w:val="20"/>
                <w:szCs w:val="20"/>
                <w:fitText w:val="1000" w:id="1915910657"/>
              </w:rPr>
              <w:t>（国籍</w:t>
            </w:r>
            <w:r w:rsidRPr="0031504F">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390DF7">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61EB06A" w14:textId="77777777" w:rsidR="00D873AD" w:rsidRDefault="00D873AD" w:rsidP="0044560C">
            <w:pPr>
              <w:pStyle w:val="a3"/>
              <w:rPr>
                <w:rFonts w:ascii="ＭＳ 明朝" w:hAnsi="ＭＳ 明朝"/>
                <w:spacing w:val="-4"/>
                <w:sz w:val="20"/>
                <w:szCs w:val="20"/>
              </w:rPr>
            </w:pPr>
          </w:p>
          <w:p w14:paraId="5262A71A" w14:textId="77777777" w:rsidR="00D873AD" w:rsidRDefault="00D873AD" w:rsidP="001471A4">
            <w:pPr>
              <w:pStyle w:val="a3"/>
              <w:spacing w:line="200" w:lineRule="exact"/>
              <w:ind w:firstLineChars="50" w:firstLine="115"/>
              <w:rPr>
                <w:rFonts w:ascii="ＭＳ 明朝" w:hAnsi="ＭＳ 明朝"/>
                <w:spacing w:val="0"/>
                <w:sz w:val="20"/>
                <w:szCs w:val="20"/>
              </w:rPr>
            </w:pPr>
            <w:r w:rsidRPr="0031504F">
              <w:rPr>
                <w:rFonts w:ascii="ＭＳ 明朝" w:hAnsi="ＭＳ 明朝" w:hint="eastAsia"/>
                <w:spacing w:val="15"/>
                <w:sz w:val="20"/>
                <w:szCs w:val="20"/>
                <w:fitText w:val="900" w:id="1915892736"/>
              </w:rPr>
              <w:t>住民票</w:t>
            </w:r>
            <w:r w:rsidRPr="0031504F">
              <w:rPr>
                <w:rFonts w:ascii="ＭＳ 明朝" w:hAnsi="ＭＳ 明朝" w:hint="eastAsia"/>
                <w:spacing w:val="-15"/>
                <w:sz w:val="20"/>
                <w:szCs w:val="20"/>
                <w:fitText w:val="900" w:id="1915892736"/>
              </w:rPr>
              <w:t>上</w:t>
            </w:r>
          </w:p>
          <w:p w14:paraId="6AB7A121" w14:textId="77777777" w:rsidR="00D873AD" w:rsidRPr="005A5F82" w:rsidRDefault="00D873AD" w:rsidP="00DB16C8">
            <w:pPr>
              <w:pStyle w:val="a3"/>
              <w:spacing w:line="200" w:lineRule="exact"/>
              <w:rPr>
                <w:spacing w:val="0"/>
                <w:sz w:val="20"/>
                <w:szCs w:val="20"/>
              </w:rPr>
            </w:pPr>
          </w:p>
          <w:p w14:paraId="2DB16D0F" w14:textId="1AA0905F" w:rsidR="00D873AD" w:rsidRPr="005A5F82" w:rsidRDefault="00D873AD" w:rsidP="001471A4">
            <w:pPr>
              <w:pStyle w:val="a3"/>
              <w:spacing w:line="200" w:lineRule="exact"/>
              <w:jc w:val="center"/>
              <w:rPr>
                <w:spacing w:val="0"/>
                <w:sz w:val="20"/>
                <w:szCs w:val="20"/>
              </w:rPr>
            </w:pPr>
            <w:r w:rsidRPr="0031504F">
              <w:rPr>
                <w:rFonts w:ascii="ＭＳ 明朝" w:hAnsi="ＭＳ 明朝" w:hint="eastAsia"/>
                <w:spacing w:val="60"/>
                <w:sz w:val="20"/>
                <w:szCs w:val="20"/>
                <w:fitText w:val="900" w:id="1915892737"/>
              </w:rPr>
              <w:t>の住</w:t>
            </w:r>
            <w:r w:rsidRPr="0031504F">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02DE9231" w14:textId="0078F1D7" w:rsidR="00D873AD" w:rsidRDefault="00590F6A" w:rsidP="00590F6A">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4E21426" w14:textId="77777777" w:rsidR="005E4843" w:rsidRDefault="005E4843" w:rsidP="005E4843">
            <w:pPr>
              <w:pStyle w:val="a3"/>
              <w:spacing w:line="220" w:lineRule="exact"/>
              <w:rPr>
                <w:rFonts w:ascii="ＭＳ 明朝" w:hAnsi="ＭＳ 明朝"/>
                <w:spacing w:val="-4"/>
                <w:sz w:val="20"/>
                <w:szCs w:val="20"/>
              </w:rPr>
            </w:pP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390DF7">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DDFEFBA" w14:textId="77777777" w:rsidR="00D873AD" w:rsidRDefault="00D873AD" w:rsidP="0044560C">
            <w:pPr>
              <w:pStyle w:val="a3"/>
              <w:spacing w:line="200" w:lineRule="exact"/>
              <w:jc w:val="center"/>
              <w:rPr>
                <w:rFonts w:ascii="ＭＳ 明朝" w:hAnsi="ＭＳ 明朝"/>
                <w:spacing w:val="0"/>
                <w:sz w:val="20"/>
                <w:szCs w:val="20"/>
              </w:rPr>
            </w:pPr>
          </w:p>
          <w:p w14:paraId="1A725BD9" w14:textId="0AF0C1BB" w:rsidR="00D873AD" w:rsidRDefault="00D873AD" w:rsidP="00DB16C8">
            <w:pPr>
              <w:pStyle w:val="a3"/>
              <w:spacing w:line="240" w:lineRule="exact"/>
              <w:jc w:val="center"/>
              <w:rPr>
                <w:rFonts w:ascii="ＭＳ 明朝" w:hAnsi="ＭＳ 明朝"/>
                <w:spacing w:val="0"/>
                <w:sz w:val="20"/>
                <w:szCs w:val="20"/>
              </w:rPr>
            </w:pPr>
            <w:r w:rsidRPr="0031504F">
              <w:rPr>
                <w:rFonts w:ascii="ＭＳ 明朝" w:hAnsi="ＭＳ 明朝" w:hint="eastAsia"/>
                <w:spacing w:val="90"/>
                <w:sz w:val="20"/>
                <w:szCs w:val="20"/>
                <w:fitText w:val="1000" w:id="1915893504"/>
              </w:rPr>
              <w:t>実際</w:t>
            </w:r>
            <w:r w:rsidRPr="0031504F">
              <w:rPr>
                <w:rFonts w:ascii="ＭＳ 明朝" w:hAnsi="ＭＳ 明朝" w:hint="eastAsia"/>
                <w:spacing w:val="0"/>
                <w:sz w:val="20"/>
                <w:szCs w:val="20"/>
                <w:fitText w:val="1000" w:id="1915893504"/>
              </w:rPr>
              <w:t>に</w:t>
            </w:r>
          </w:p>
          <w:p w14:paraId="303A4177" w14:textId="77777777" w:rsidR="00D873AD" w:rsidRDefault="00D873AD" w:rsidP="00DB16C8">
            <w:pPr>
              <w:pStyle w:val="a3"/>
              <w:spacing w:line="240" w:lineRule="exact"/>
              <w:jc w:val="center"/>
              <w:rPr>
                <w:rFonts w:ascii="ＭＳ 明朝" w:hAnsi="ＭＳ 明朝"/>
                <w:spacing w:val="0"/>
                <w:sz w:val="20"/>
                <w:szCs w:val="20"/>
              </w:rPr>
            </w:pPr>
            <w:r w:rsidRPr="0031504F">
              <w:rPr>
                <w:rFonts w:ascii="ＭＳ 明朝" w:hAnsi="ＭＳ 明朝" w:hint="eastAsia"/>
                <w:spacing w:val="0"/>
                <w:w w:val="94"/>
                <w:sz w:val="20"/>
                <w:szCs w:val="20"/>
                <w:fitText w:val="1000" w:id="1915893760"/>
              </w:rPr>
              <w:t>住んでい</w:t>
            </w:r>
            <w:r w:rsidRPr="0031504F">
              <w:rPr>
                <w:rFonts w:ascii="ＭＳ 明朝" w:hAnsi="ＭＳ 明朝" w:hint="eastAsia"/>
                <w:spacing w:val="45"/>
                <w:w w:val="94"/>
                <w:sz w:val="20"/>
                <w:szCs w:val="20"/>
                <w:fitText w:val="1000" w:id="1915893760"/>
              </w:rPr>
              <w:t>る</w:t>
            </w:r>
          </w:p>
          <w:p w14:paraId="45EE3D75" w14:textId="705F26BF" w:rsidR="00D873AD" w:rsidRPr="005A5F82" w:rsidRDefault="00D873AD" w:rsidP="00DB16C8">
            <w:pPr>
              <w:pStyle w:val="a3"/>
              <w:spacing w:line="240" w:lineRule="exact"/>
              <w:jc w:val="center"/>
              <w:rPr>
                <w:rFonts w:ascii="ＭＳ 明朝" w:hAnsi="ＭＳ 明朝"/>
                <w:spacing w:val="-4"/>
                <w:sz w:val="20"/>
                <w:szCs w:val="20"/>
              </w:rPr>
            </w:pPr>
            <w:r w:rsidRPr="0031504F">
              <w:rPr>
                <w:rFonts w:ascii="ＭＳ 明朝" w:hAnsi="ＭＳ 明朝" w:hint="eastAsia"/>
                <w:spacing w:val="285"/>
                <w:sz w:val="20"/>
                <w:szCs w:val="20"/>
                <w:fitText w:val="1000" w:id="1915893761"/>
              </w:rPr>
              <w:t>場</w:t>
            </w:r>
            <w:r w:rsidRPr="0031504F">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77777777" w:rsidR="00D873AD" w:rsidRDefault="00D873AD" w:rsidP="00314845">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23E74FB1"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390DF7">
              <w:trPr>
                <w:trHeight w:val="3951"/>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0A5A9C">
                  <w:pPr>
                    <w:pStyle w:val="a3"/>
                    <w:pBdr>
                      <w:left w:val="single" w:sz="12" w:space="4" w:color="auto"/>
                    </w:pBdr>
                    <w:wordWrap/>
                    <w:spacing w:line="300" w:lineRule="exact"/>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0A5A9C">
                  <w:pPr>
                    <w:pStyle w:val="a3"/>
                    <w:pBdr>
                      <w:left w:val="single" w:sz="12" w:space="4" w:color="auto"/>
                    </w:pBdr>
                    <w:wordWrap/>
                    <w:spacing w:line="300" w:lineRule="exact"/>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0A5A9C">
                  <w:pPr>
                    <w:pStyle w:val="a3"/>
                    <w:pBdr>
                      <w:left w:val="single" w:sz="12" w:space="4" w:color="auto"/>
                    </w:pBdr>
                    <w:wordWrap/>
                    <w:spacing w:line="300" w:lineRule="exact"/>
                    <w:jc w:val="center"/>
                    <w:rPr>
                      <w:sz w:val="22"/>
                      <w:szCs w:val="22"/>
                    </w:rPr>
                  </w:pPr>
                  <w:r w:rsidRPr="00206FF3">
                    <w:rPr>
                      <w:rFonts w:hint="eastAsia"/>
                      <w:sz w:val="22"/>
                      <w:szCs w:val="22"/>
                    </w:rPr>
                    <w:t>記</w:t>
                  </w:r>
                </w:p>
                <w:p w14:paraId="088F8312" w14:textId="01FECE60" w:rsidR="00D873AD" w:rsidRPr="00E434BF" w:rsidRDefault="00D873AD" w:rsidP="000A5A9C">
                  <w:pPr>
                    <w:pBdr>
                      <w:left w:val="single" w:sz="12" w:space="4" w:color="auto"/>
                    </w:pBdr>
                    <w:spacing w:line="440" w:lineRule="exact"/>
                    <w:rPr>
                      <w:u w:val="single"/>
                    </w:rPr>
                  </w:pPr>
                  <w:r w:rsidRPr="001C28AF">
                    <w:rPr>
                      <w:rFonts w:hint="eastAsia"/>
                      <w:b/>
                    </w:rPr>
                    <w:t xml:space="preserve">　　　</w:t>
                  </w:r>
                  <w:r w:rsidRPr="00E434BF">
                    <w:rPr>
                      <w:rFonts w:ascii="ＭＳ 明朝" w:hAnsi="ＭＳ 明朝" w:hint="eastAsia"/>
                      <w:u w:val="single"/>
                    </w:rPr>
                    <w:t xml:space="preserve">　　　</w:t>
                  </w:r>
                  <w:r w:rsidRPr="00E434BF">
                    <w:rPr>
                      <w:rFonts w:hint="eastAsia"/>
                      <w:u w:val="single"/>
                    </w:rPr>
                    <w:t xml:space="preserve">　　　　　　　　　　　　　　　　　　　　　　　　　　　　　　　　　　　　　</w:t>
                  </w:r>
                </w:p>
                <w:p w14:paraId="04A3F66D" w14:textId="273FF904" w:rsidR="00D873AD" w:rsidRPr="00957AC3" w:rsidRDefault="00D873AD" w:rsidP="000A5A9C">
                  <w:pPr>
                    <w:pBdr>
                      <w:left w:val="single" w:sz="12" w:space="4" w:color="auto"/>
                    </w:pBdr>
                    <w:spacing w:line="440" w:lineRule="exact"/>
                    <w:rPr>
                      <w:u w:val="single"/>
                    </w:rPr>
                  </w:pPr>
                  <w:r w:rsidRPr="00E434BF">
                    <w:rPr>
                      <w:rFonts w:hint="eastAsia"/>
                      <w:u w:val="single"/>
                    </w:rPr>
                    <w:t xml:space="preserve">　　　　　　　　　　　　　　　　　　　　　　　　　　　　　　　　　　　　　　　　　　　</w:t>
                  </w:r>
                </w:p>
              </w:tc>
            </w:tr>
            <w:tr w:rsidR="00D873AD" w14:paraId="09CA44F1" w14:textId="77777777" w:rsidTr="00390DF7">
              <w:trPr>
                <w:trHeight w:val="2404"/>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4C0494">
              <w:trPr>
                <w:trHeight w:hRule="exact" w:val="679"/>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D9ACDBC" w14:textId="387FBC0B" w:rsidR="00390DF7" w:rsidRPr="000763CE" w:rsidRDefault="00BF67CE" w:rsidP="00D873AD">
                  <w:pPr>
                    <w:pStyle w:val="a3"/>
                    <w:spacing w:line="200" w:lineRule="exact"/>
                    <w:ind w:left="-40"/>
                    <w:jc w:val="center"/>
                    <w:rPr>
                      <w:spacing w:val="0"/>
                    </w:rPr>
                  </w:pPr>
                  <w:r>
                    <w:rPr>
                      <w:rFonts w:ascii="ＭＳ 明朝" w:hAnsi="ＭＳ 明朝"/>
                      <w:spacing w:val="0"/>
                      <w:sz w:val="18"/>
                      <w:szCs w:val="18"/>
                    </w:rPr>
                    <w:t xml:space="preserve">※　</w:t>
                  </w:r>
                  <w:r w:rsidR="00390DF7" w:rsidRPr="000763CE">
                    <w:rPr>
                      <w:rFonts w:hint="eastAsia"/>
                      <w:spacing w:val="0"/>
                      <w:sz w:val="18"/>
                      <w:szCs w:val="18"/>
                    </w:rPr>
                    <w:t>該当する部分の□にレ点（チェック）を付すとともに，具体的な事情を記</w:t>
                  </w:r>
                  <w:r w:rsidR="00390DF7">
                    <w:rPr>
                      <w:rFonts w:hint="eastAsia"/>
                      <w:spacing w:val="0"/>
                      <w:sz w:val="18"/>
                      <w:szCs w:val="18"/>
                    </w:rPr>
                    <w:t>載</w:t>
                  </w:r>
                  <w:r w:rsidR="00390DF7" w:rsidRPr="000763CE">
                    <w:rPr>
                      <w:rFonts w:hint="eastAsia"/>
                      <w:spacing w:val="0"/>
                      <w:sz w:val="18"/>
                      <w:szCs w:val="18"/>
                    </w:rPr>
                    <w:t>してください。</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C0494">
              <w:trPr>
                <w:trHeight w:val="2415"/>
              </w:trPr>
              <w:tc>
                <w:tcPr>
                  <w:tcW w:w="9199" w:type="dxa"/>
                  <w:gridSpan w:val="2"/>
                  <w:tcBorders>
                    <w:top w:val="double" w:sz="4" w:space="0" w:color="auto"/>
                    <w:left w:val="single" w:sz="12" w:space="0" w:color="auto"/>
                    <w:bottom w:val="single" w:sz="8" w:space="0" w:color="auto"/>
                    <w:right w:val="single" w:sz="12" w:space="0" w:color="auto"/>
                  </w:tcBorders>
                </w:tcPr>
                <w:p w14:paraId="3E87EDF7" w14:textId="77777777" w:rsidR="005B5348" w:rsidRPr="00020881" w:rsidRDefault="005B5348" w:rsidP="00D873AD">
                  <w:pPr>
                    <w:pStyle w:val="a3"/>
                    <w:wordWrap/>
                    <w:spacing w:line="300" w:lineRule="exact"/>
                    <w:ind w:firstLineChars="200" w:firstLine="416"/>
                    <w:rPr>
                      <w:rFonts w:ascii="ＭＳ 明朝" w:hAnsi="ＭＳ 明朝"/>
                    </w:rPr>
                  </w:pPr>
                  <w:r w:rsidRPr="00020881">
                    <w:rPr>
                      <w:rFonts w:ascii="ＭＳ 明朝" w:hAnsi="ＭＳ 明朝"/>
                    </w:rPr>
                    <w:t>本人は，</w:t>
                  </w:r>
                </w:p>
                <w:p w14:paraId="7FC10554" w14:textId="77777777" w:rsidR="005B5348" w:rsidRPr="00BB53B6"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2AF6573C" w14:textId="5407B00A"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48032F">
                    <w:rPr>
                      <w:rFonts w:ascii="ＭＳ ゴシック" w:eastAsia="ＭＳ ゴシック" w:hAnsi="ＭＳ ゴシック" w:hint="eastAsia"/>
                      <w:sz w:val="22"/>
                      <w:szCs w:val="22"/>
                    </w:rPr>
                    <w:t>身上監護（福祉施設</w:t>
                  </w:r>
                  <w:r>
                    <w:rPr>
                      <w:rFonts w:ascii="ＭＳ ゴシック" w:eastAsia="ＭＳ ゴシック" w:hAnsi="ＭＳ ゴシック" w:hint="eastAsia"/>
                      <w:sz w:val="22"/>
                      <w:szCs w:val="22"/>
                    </w:rPr>
                    <w:t>入所契約等）</w:t>
                  </w:r>
                </w:p>
                <w:p w14:paraId="477D6C0B" w14:textId="77777777"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D8E561F" w14:textId="77777777" w:rsidR="005B5348" w:rsidRDefault="005B5348" w:rsidP="00D873AD">
                  <w:pPr>
                    <w:pStyle w:val="a3"/>
                    <w:wordWrap/>
                    <w:spacing w:line="300" w:lineRule="exact"/>
                    <w:ind w:firstLineChars="100" w:firstLine="208"/>
                    <w:rPr>
                      <w:rFonts w:ascii="ＭＳ 明朝" w:hAnsi="ＭＳ 明朝"/>
                    </w:rPr>
                  </w:pPr>
                  <w:r>
                    <w:rPr>
                      <w:rFonts w:ascii="ＭＳ 明朝" w:hAnsi="ＭＳ 明朝" w:hint="eastAsia"/>
                    </w:rPr>
                    <w:t>の必要があるが，</w:t>
                  </w:r>
                </w:p>
                <w:p w14:paraId="2E5A168C" w14:textId="77777777" w:rsidR="005B5348" w:rsidRDefault="005B5348" w:rsidP="00D873AD">
                  <w:pPr>
                    <w:pStyle w:val="a3"/>
                    <w:wordWrap/>
                    <w:spacing w:line="300" w:lineRule="exact"/>
                    <w:ind w:firstLineChars="200" w:firstLine="436"/>
                    <w:rPr>
                      <w:rFonts w:ascii="ＭＳ ゴシック" w:eastAsia="ＭＳ ゴシック" w:hAnsi="ＭＳ ゴシック"/>
                      <w:spacing w:val="0"/>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認知症</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統合失調症</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知的障害</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高次脳機能障害</w:t>
                  </w:r>
                </w:p>
                <w:p w14:paraId="3B4D3EF1" w14:textId="4D1C6C1D" w:rsidR="005B5348" w:rsidRPr="00472D41" w:rsidRDefault="005B5348" w:rsidP="00D873AD">
                  <w:pPr>
                    <w:pStyle w:val="a3"/>
                    <w:wordWrap/>
                    <w:spacing w:line="300" w:lineRule="exact"/>
                    <w:ind w:firstLineChars="200" w:firstLine="436"/>
                    <w:rPr>
                      <w:rFonts w:ascii="ＭＳ ゴシック" w:eastAsia="ＭＳ ゴシック" w:hAnsi="ＭＳ ゴシック"/>
                      <w:spacing w:val="0"/>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遷延性意識障害</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37C49C92" w14:textId="105D141C" w:rsidR="005B5348" w:rsidRPr="000763CE" w:rsidRDefault="00096984" w:rsidP="005E03E7">
                  <w:pPr>
                    <w:pStyle w:val="a3"/>
                    <w:wordWrap/>
                    <w:spacing w:line="300" w:lineRule="exact"/>
                    <w:ind w:firstLineChars="100" w:firstLine="208"/>
                    <w:rPr>
                      <w:spacing w:val="0"/>
                    </w:rPr>
                  </w:pPr>
                  <w:r>
                    <w:rPr>
                      <w:rFonts w:ascii="ＭＳ 明朝" w:hAnsi="ＭＳ 明朝" w:hint="eastAsia"/>
                    </w:rPr>
                    <w:t>により判断能力が</w:t>
                  </w:r>
                  <w:r w:rsidR="005E03E7">
                    <w:rPr>
                      <w:rFonts w:ascii="ＭＳ 明朝" w:hAnsi="ＭＳ 明朝" w:hint="eastAsia"/>
                    </w:rPr>
                    <w:t>欠けているのが通常の状態</w:t>
                  </w:r>
                  <w:r w:rsidR="003B27D8">
                    <w:rPr>
                      <w:rFonts w:ascii="ＭＳ 明朝" w:hAnsi="ＭＳ 明朝" w:hint="eastAsia"/>
                    </w:rPr>
                    <w:t>又は</w:t>
                  </w:r>
                  <w:r w:rsidR="000114F3">
                    <w:rPr>
                      <w:rFonts w:ascii="ＭＳ 明朝" w:hAnsi="ＭＳ 明朝" w:hint="eastAsia"/>
                    </w:rPr>
                    <w:t>判断能力が</w:t>
                  </w:r>
                  <w:r w:rsidR="003B27D8">
                    <w:rPr>
                      <w:rFonts w:ascii="ＭＳ 明朝" w:hAnsi="ＭＳ 明朝" w:hint="eastAsia"/>
                    </w:rPr>
                    <w:t>（著しく）不十分である</w:t>
                  </w:r>
                  <w:r w:rsidR="005B5348">
                    <w:rPr>
                      <w:rFonts w:ascii="ＭＳ 明朝" w:hAnsi="ＭＳ 明朝" w:hint="eastAsia"/>
                    </w:rPr>
                    <w:t>。</w:t>
                  </w:r>
                </w:p>
              </w:tc>
            </w:tr>
            <w:tr w:rsidR="004C0494" w14:paraId="38B8D9E4" w14:textId="77777777" w:rsidTr="004C0494">
              <w:trPr>
                <w:trHeight w:val="760"/>
              </w:trPr>
              <w:tc>
                <w:tcPr>
                  <w:tcW w:w="46" w:type="dxa"/>
                  <w:vMerge w:val="restart"/>
                  <w:tcBorders>
                    <w:top w:val="single" w:sz="8" w:space="0" w:color="auto"/>
                    <w:left w:val="single" w:sz="12" w:space="0" w:color="auto"/>
                  </w:tcBorders>
                </w:tcPr>
                <w:p w14:paraId="746566B9" w14:textId="77777777" w:rsidR="004C0494" w:rsidRDefault="004C0494" w:rsidP="00D873AD">
                  <w:pPr>
                    <w:pStyle w:val="a3"/>
                    <w:spacing w:line="240" w:lineRule="exact"/>
                    <w:rPr>
                      <w:spacing w:val="0"/>
                    </w:rPr>
                  </w:pPr>
                </w:p>
              </w:tc>
              <w:tc>
                <w:tcPr>
                  <w:tcW w:w="9153" w:type="dxa"/>
                  <w:tcBorders>
                    <w:top w:val="single" w:sz="8" w:space="0" w:color="auto"/>
                    <w:left w:val="nil"/>
                    <w:right w:val="single" w:sz="12" w:space="0" w:color="000000"/>
                  </w:tcBorders>
                </w:tcPr>
                <w:p w14:paraId="7122CC6D" w14:textId="03422F5A" w:rsidR="004C0494" w:rsidRPr="0053722A" w:rsidRDefault="00BF67CE" w:rsidP="008D4A21">
                  <w:pPr>
                    <w:pStyle w:val="a3"/>
                    <w:spacing w:before="100" w:beforeAutospacing="1" w:line="260" w:lineRule="exact"/>
                    <w:ind w:rightChars="-73" w:right="-153" w:firstLineChars="100" w:firstLine="210"/>
                    <w:rPr>
                      <w:rFonts w:ascii="ＭＳ 明朝" w:hAnsi="ＭＳ 明朝" w:cs="Times New Roman"/>
                      <w:spacing w:val="0"/>
                    </w:rPr>
                  </w:pPr>
                  <w:r w:rsidRPr="0053722A">
                    <w:rPr>
                      <w:rFonts w:ascii="ＭＳ 明朝" w:hAnsi="ＭＳ 明朝"/>
                      <w:spacing w:val="0"/>
                    </w:rPr>
                    <w:t xml:space="preserve">※　</w:t>
                  </w:r>
                  <w:r w:rsidR="004C0494" w:rsidRPr="0053722A">
                    <w:rPr>
                      <w:rFonts w:ascii="ＭＳ 明朝" w:hAnsi="ＭＳ 明朝" w:cs="Times New Roman" w:hint="eastAsia"/>
                      <w:spacing w:val="0"/>
                    </w:rPr>
                    <w:t>具体的な事情を記載してください。書ききれない場合は別紙を利用してください。</w:t>
                  </w:r>
                </w:p>
                <w:p w14:paraId="082619CF" w14:textId="13A507EA" w:rsidR="004C0494" w:rsidRPr="0053722A" w:rsidRDefault="004C0494" w:rsidP="00CE37C0">
                  <w:pPr>
                    <w:pStyle w:val="a3"/>
                    <w:spacing w:line="320" w:lineRule="exact"/>
                    <w:rPr>
                      <w:rFonts w:ascii="ＭＳ 明朝" w:hAnsi="ＭＳ 明朝"/>
                      <w:spacing w:val="0"/>
                    </w:rPr>
                  </w:pPr>
                </w:p>
              </w:tc>
            </w:tr>
            <w:tr w:rsidR="004C0494" w14:paraId="467DF515" w14:textId="77777777" w:rsidTr="004C0494">
              <w:trPr>
                <w:trHeight w:val="502"/>
              </w:trPr>
              <w:tc>
                <w:tcPr>
                  <w:tcW w:w="46" w:type="dxa"/>
                  <w:vMerge/>
                  <w:tcBorders>
                    <w:left w:val="single" w:sz="12" w:space="0" w:color="auto"/>
                  </w:tcBorders>
                </w:tcPr>
                <w:p w14:paraId="268BC271"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5AAF2EE2" w14:textId="77777777" w:rsidR="004C0494" w:rsidRPr="00E434BF" w:rsidRDefault="004C0494" w:rsidP="00D873AD">
                  <w:pPr>
                    <w:pStyle w:val="a3"/>
                    <w:spacing w:before="100" w:beforeAutospacing="1" w:line="280" w:lineRule="exact"/>
                    <w:rPr>
                      <w:rFonts w:ascii="ＭＳ 明朝" w:hAnsi="ＭＳ 明朝" w:cs="Times New Roman"/>
                      <w:spacing w:val="0"/>
                    </w:rPr>
                  </w:pPr>
                </w:p>
              </w:tc>
            </w:tr>
            <w:tr w:rsidR="004C0494" w14:paraId="7F196758" w14:textId="77777777" w:rsidTr="004C0494">
              <w:trPr>
                <w:trHeight w:val="451"/>
              </w:trPr>
              <w:tc>
                <w:tcPr>
                  <w:tcW w:w="46" w:type="dxa"/>
                  <w:vMerge/>
                  <w:tcBorders>
                    <w:left w:val="single" w:sz="12" w:space="0" w:color="auto"/>
                  </w:tcBorders>
                </w:tcPr>
                <w:p w14:paraId="693003EA"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72130750" w14:textId="77777777" w:rsidR="004C0494" w:rsidRPr="00E434BF" w:rsidRDefault="004C0494" w:rsidP="00D873AD">
                  <w:pPr>
                    <w:pStyle w:val="a3"/>
                    <w:spacing w:before="100" w:beforeAutospacing="1" w:line="280" w:lineRule="exact"/>
                    <w:rPr>
                      <w:rFonts w:ascii="ＭＳ 明朝" w:hAnsi="ＭＳ 明朝" w:cs="Times New Roman"/>
                      <w:spacing w:val="0"/>
                    </w:rPr>
                  </w:pPr>
                </w:p>
              </w:tc>
            </w:tr>
            <w:tr w:rsidR="004C0494" w14:paraId="1F03FCDD" w14:textId="77777777" w:rsidTr="004C0494">
              <w:trPr>
                <w:trHeight w:val="478"/>
              </w:trPr>
              <w:tc>
                <w:tcPr>
                  <w:tcW w:w="46" w:type="dxa"/>
                  <w:vMerge/>
                  <w:tcBorders>
                    <w:left w:val="single" w:sz="12" w:space="0" w:color="auto"/>
                  </w:tcBorders>
                </w:tcPr>
                <w:p w14:paraId="0C9E8B84"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95AF3D6" w14:textId="77777777"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287F1F9A" w14:textId="77777777" w:rsidTr="004C0494">
              <w:trPr>
                <w:trHeight w:val="557"/>
              </w:trPr>
              <w:tc>
                <w:tcPr>
                  <w:tcW w:w="46" w:type="dxa"/>
                  <w:vMerge/>
                  <w:tcBorders>
                    <w:left w:val="single" w:sz="12" w:space="0" w:color="auto"/>
                  </w:tcBorders>
                </w:tcPr>
                <w:p w14:paraId="77087DFA" w14:textId="77777777" w:rsidR="004C0494" w:rsidRDefault="004C0494" w:rsidP="00D873AD">
                  <w:pPr>
                    <w:pStyle w:val="a3"/>
                    <w:rPr>
                      <w:spacing w:val="0"/>
                    </w:rPr>
                  </w:pPr>
                </w:p>
              </w:tc>
              <w:tc>
                <w:tcPr>
                  <w:tcW w:w="9153" w:type="dxa"/>
                  <w:tcBorders>
                    <w:top w:val="single" w:sz="12" w:space="0" w:color="auto"/>
                    <w:left w:val="nil"/>
                    <w:bottom w:val="dashSmallGap" w:sz="4" w:space="0" w:color="auto"/>
                    <w:right w:val="single" w:sz="12" w:space="0" w:color="auto"/>
                  </w:tcBorders>
                </w:tcPr>
                <w:p w14:paraId="1BD5DBE7" w14:textId="7EC2FA2F"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55B57ACE" w14:textId="77777777" w:rsidTr="004C0494">
              <w:trPr>
                <w:trHeight w:val="557"/>
              </w:trPr>
              <w:tc>
                <w:tcPr>
                  <w:tcW w:w="46" w:type="dxa"/>
                  <w:vMerge/>
                  <w:tcBorders>
                    <w:left w:val="single" w:sz="12" w:space="0" w:color="auto"/>
                  </w:tcBorders>
                </w:tcPr>
                <w:p w14:paraId="55FDE1A3"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07C618E3" w14:textId="7F677081"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0E3266CD" w14:textId="77777777" w:rsidTr="00F20E29">
              <w:trPr>
                <w:trHeight w:val="551"/>
              </w:trPr>
              <w:tc>
                <w:tcPr>
                  <w:tcW w:w="46" w:type="dxa"/>
                  <w:vMerge/>
                  <w:tcBorders>
                    <w:left w:val="single" w:sz="12" w:space="0" w:color="auto"/>
                    <w:bottom w:val="single" w:sz="12" w:space="0" w:color="000000"/>
                  </w:tcBorders>
                </w:tcPr>
                <w:p w14:paraId="36C6628C" w14:textId="77777777" w:rsidR="004C0494" w:rsidRDefault="004C0494" w:rsidP="00D873AD">
                  <w:pPr>
                    <w:pStyle w:val="a3"/>
                    <w:rPr>
                      <w:spacing w:val="0"/>
                    </w:rPr>
                  </w:pPr>
                </w:p>
              </w:tc>
              <w:tc>
                <w:tcPr>
                  <w:tcW w:w="9153" w:type="dxa"/>
                  <w:tcBorders>
                    <w:top w:val="dashSmallGap" w:sz="4" w:space="0" w:color="auto"/>
                    <w:left w:val="nil"/>
                    <w:bottom w:val="single" w:sz="12" w:space="0" w:color="auto"/>
                    <w:right w:val="single" w:sz="12" w:space="0" w:color="auto"/>
                  </w:tcBorders>
                </w:tcPr>
                <w:p w14:paraId="73BF5525" w14:textId="77777777" w:rsidR="004C0494" w:rsidRPr="0053722A" w:rsidRDefault="004C0494" w:rsidP="00EC2E53">
                  <w:pPr>
                    <w:pStyle w:val="a3"/>
                    <w:spacing w:before="100" w:beforeAutospacing="1" w:line="280" w:lineRule="exact"/>
                    <w:rPr>
                      <w:rFonts w:ascii="ＭＳ 明朝" w:hAnsi="ＭＳ 明朝" w:cs="Times New Roman"/>
                      <w:spacing w:val="0"/>
                    </w:rPr>
                  </w:pPr>
                </w:p>
              </w:tc>
            </w:tr>
          </w:tbl>
          <w:p w14:paraId="027005F3" w14:textId="77777777" w:rsidR="00EC2E53" w:rsidRDefault="00EC2E53" w:rsidP="00740CCD">
            <w:pPr>
              <w:pStyle w:val="a3"/>
              <w:spacing w:line="200" w:lineRule="exact"/>
              <w:rPr>
                <w:rFonts w:ascii="ＭＳ 明朝" w:hAnsi="ＭＳ 明朝"/>
                <w:spacing w:val="0"/>
                <w:sz w:val="20"/>
                <w:szCs w:val="20"/>
              </w:rPr>
            </w:pPr>
          </w:p>
          <w:tbl>
            <w:tblP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D873AD" w:rsidRPr="005A5F82" w14:paraId="25004C9F" w14:textId="77777777" w:rsidTr="004A5F49">
              <w:trPr>
                <w:cantSplit/>
                <w:trHeight w:hRule="exact" w:val="973"/>
              </w:trPr>
              <w:tc>
                <w:tcPr>
                  <w:tcW w:w="682" w:type="dxa"/>
                  <w:vMerge w:val="restart"/>
                  <w:tcBorders>
                    <w:top w:val="single" w:sz="12" w:space="0" w:color="000000"/>
                    <w:left w:val="single" w:sz="12" w:space="0" w:color="000000"/>
                    <w:bottom w:val="nil"/>
                    <w:right w:val="nil"/>
                  </w:tcBorders>
                </w:tcPr>
                <w:p w14:paraId="08752C2F" w14:textId="77777777" w:rsidR="00D873AD" w:rsidRPr="005A5F82" w:rsidRDefault="00D873AD" w:rsidP="00C95AB6">
                  <w:pPr>
                    <w:pStyle w:val="a3"/>
                    <w:rPr>
                      <w:rFonts w:ascii="ＭＳ ゴシック" w:eastAsia="ＭＳ ゴシック" w:hAnsi="ＭＳ ゴシック"/>
                      <w:spacing w:val="0"/>
                      <w:sz w:val="20"/>
                      <w:szCs w:val="20"/>
                    </w:rPr>
                  </w:pPr>
                </w:p>
                <w:p w14:paraId="122CB89B" w14:textId="77777777" w:rsidR="00D873AD" w:rsidRPr="005A5F82" w:rsidRDefault="00D873AD" w:rsidP="00C95AB6">
                  <w:pPr>
                    <w:pStyle w:val="a3"/>
                    <w:rPr>
                      <w:rFonts w:ascii="ＭＳ ゴシック" w:eastAsia="ＭＳ ゴシック" w:hAnsi="ＭＳ ゴシック"/>
                      <w:spacing w:val="0"/>
                      <w:sz w:val="20"/>
                      <w:szCs w:val="20"/>
                    </w:rPr>
                  </w:pPr>
                </w:p>
                <w:p w14:paraId="58B2C841" w14:textId="77777777" w:rsidR="00D873AD" w:rsidRPr="005A5F82" w:rsidRDefault="00D873AD" w:rsidP="00C95AB6">
                  <w:pPr>
                    <w:pStyle w:val="a3"/>
                    <w:rPr>
                      <w:rFonts w:ascii="ＭＳ ゴシック" w:eastAsia="ＭＳ ゴシック" w:hAnsi="ＭＳ ゴシック"/>
                      <w:spacing w:val="0"/>
                      <w:sz w:val="20"/>
                      <w:szCs w:val="20"/>
                    </w:rPr>
                  </w:pPr>
                </w:p>
                <w:p w14:paraId="5DB95D6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成</w:t>
                  </w:r>
                </w:p>
                <w:p w14:paraId="2B41E315"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年</w:t>
                  </w:r>
                </w:p>
                <w:p w14:paraId="19B1773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後</w:t>
                  </w:r>
                </w:p>
                <w:p w14:paraId="483769F9"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見</w:t>
                  </w:r>
                </w:p>
                <w:p w14:paraId="10E94C01"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人</w:t>
                  </w:r>
                </w:p>
                <w:p w14:paraId="61156DF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等</w:t>
                  </w:r>
                </w:p>
                <w:p w14:paraId="0E28B85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候</w:t>
                  </w:r>
                </w:p>
                <w:p w14:paraId="4B355F2A"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補</w:t>
                  </w:r>
                </w:p>
                <w:p w14:paraId="59909B82"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者</w:t>
                  </w:r>
                </w:p>
                <w:p w14:paraId="1BAAAE7C" w14:textId="77777777" w:rsidR="00D873AD" w:rsidRDefault="00D873AD" w:rsidP="00C95AB6">
                  <w:pPr>
                    <w:pStyle w:val="a3"/>
                    <w:spacing w:before="105"/>
                    <w:rPr>
                      <w:spacing w:val="0"/>
                      <w:sz w:val="20"/>
                      <w:szCs w:val="20"/>
                    </w:rPr>
                  </w:pPr>
                </w:p>
                <w:p w14:paraId="7DF47FDE" w14:textId="77777777" w:rsidR="00D873AD" w:rsidRPr="007960D4" w:rsidRDefault="00D873AD" w:rsidP="00C95AB6"/>
                <w:p w14:paraId="27DA6A07" w14:textId="77777777" w:rsidR="00D873AD" w:rsidRDefault="00D873AD" w:rsidP="00C95AB6"/>
                <w:p w14:paraId="0122441F" w14:textId="77777777" w:rsidR="00D873AD" w:rsidRPr="007960D4" w:rsidRDefault="00D873AD" w:rsidP="00C95AB6"/>
                <w:p w14:paraId="1A9C07DF" w14:textId="77777777" w:rsidR="00D873AD" w:rsidRPr="007960D4" w:rsidRDefault="00D873AD" w:rsidP="00C95AB6"/>
              </w:tc>
              <w:tc>
                <w:tcPr>
                  <w:tcW w:w="8505" w:type="dxa"/>
                  <w:gridSpan w:val="3"/>
                  <w:tcBorders>
                    <w:top w:val="single" w:sz="12" w:space="0" w:color="000000"/>
                    <w:left w:val="single" w:sz="4" w:space="0" w:color="000000"/>
                    <w:bottom w:val="single" w:sz="4" w:space="0" w:color="000000"/>
                    <w:right w:val="single" w:sz="12" w:space="0" w:color="000000"/>
                  </w:tcBorders>
                </w:tcPr>
                <w:p w14:paraId="6EE6A8BD" w14:textId="4FD6C883" w:rsidR="00D873AD" w:rsidRPr="008B5D5A"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000114F3" w:rsidRPr="008D4A21">
                    <w:rPr>
                      <w:rFonts w:ascii="ＭＳ ゴシック" w:eastAsia="ＭＳ ゴシック" w:hAnsi="ＭＳ ゴシック"/>
                      <w:spacing w:val="-4"/>
                      <w:sz w:val="20"/>
                      <w:szCs w:val="20"/>
                    </w:rPr>
                    <w:t xml:space="preserve"> </w:t>
                  </w:r>
                  <w:r w:rsidR="00BF67CE">
                    <w:rPr>
                      <w:rFonts w:ascii="ＭＳ ゴシック" w:eastAsia="ＭＳ ゴシック" w:hAnsi="ＭＳ ゴシック"/>
                      <w:spacing w:val="-4"/>
                      <w:sz w:val="20"/>
                      <w:szCs w:val="20"/>
                    </w:rPr>
                    <w:t xml:space="preserve">家庭裁判所に一任　</w:t>
                  </w:r>
                  <w:r w:rsidR="00BF67CE" w:rsidRPr="00235093">
                    <w:rPr>
                      <w:rFonts w:asciiTheme="minorEastAsia" w:eastAsiaTheme="minorEastAsia" w:hAnsiTheme="minorEastAsia"/>
                      <w:spacing w:val="-4"/>
                      <w:sz w:val="20"/>
                      <w:szCs w:val="20"/>
                    </w:rPr>
                    <w:t xml:space="preserve">※　</w:t>
                  </w:r>
                  <w:r w:rsidR="000114F3" w:rsidRPr="00235093">
                    <w:rPr>
                      <w:rFonts w:asciiTheme="minorEastAsia" w:eastAsiaTheme="minorEastAsia" w:hAnsiTheme="minorEastAsia"/>
                      <w:spacing w:val="-4"/>
                      <w:sz w:val="20"/>
                      <w:szCs w:val="20"/>
                    </w:rPr>
                    <w:t>以下この欄の記載は不要</w:t>
                  </w:r>
                </w:p>
                <w:p w14:paraId="21E43EE1" w14:textId="457BB27D" w:rsidR="00D873AD" w:rsidRPr="005A5F82"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BF67CE">
                    <w:rPr>
                      <w:rFonts w:ascii="ＭＳ ゴシック" w:eastAsia="ＭＳ ゴシック" w:hAnsi="ＭＳ ゴシック" w:hint="eastAsia"/>
                      <w:spacing w:val="-4"/>
                      <w:sz w:val="20"/>
                      <w:szCs w:val="20"/>
                    </w:rPr>
                    <w:t xml:space="preserve">申立人　</w:t>
                  </w:r>
                  <w:r w:rsidR="00BF67CE" w:rsidRPr="00235093">
                    <w:rPr>
                      <w:rFonts w:asciiTheme="minorEastAsia" w:eastAsiaTheme="minorEastAsia" w:hAnsiTheme="minorEastAsia" w:hint="eastAsia"/>
                      <w:spacing w:val="-4"/>
                      <w:sz w:val="20"/>
                      <w:szCs w:val="20"/>
                    </w:rPr>
                    <w:t xml:space="preserve">※　</w:t>
                  </w:r>
                  <w:r w:rsidR="000114F3" w:rsidRPr="00235093">
                    <w:rPr>
                      <w:rFonts w:asciiTheme="minorEastAsia" w:eastAsiaTheme="minorEastAsia" w:hAnsiTheme="minorEastAsia" w:hint="eastAsia"/>
                      <w:spacing w:val="-4"/>
                      <w:sz w:val="20"/>
                      <w:szCs w:val="20"/>
                    </w:rPr>
                    <w:t>申立人のみが候補者の場合は，以下この欄の記載は不要</w:t>
                  </w:r>
                </w:p>
                <w:p w14:paraId="4C4D024C" w14:textId="357B46D1" w:rsidR="00D873AD" w:rsidRPr="005A5F82"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申立人以外の〔</w:t>
                  </w:r>
                  <w:r w:rsidR="000114F3">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 以下に記載の者　□ 別紙に記載の者</w:t>
                  </w:r>
                  <w:r w:rsidR="000114F3">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w:t>
                  </w:r>
                </w:p>
                <w:p w14:paraId="415DFF2B" w14:textId="77777777" w:rsidR="00D873AD" w:rsidRPr="005A5F82" w:rsidRDefault="00D873AD" w:rsidP="00C95AB6">
                  <w:pPr>
                    <w:pStyle w:val="a3"/>
                    <w:spacing w:before="105" w:line="343" w:lineRule="exact"/>
                    <w:jc w:val="center"/>
                    <w:rPr>
                      <w:rFonts w:ascii="ＭＳ 明朝" w:hAnsi="ＭＳ 明朝"/>
                      <w:spacing w:val="-4"/>
                      <w:sz w:val="20"/>
                      <w:szCs w:val="20"/>
                    </w:rPr>
                  </w:pPr>
                </w:p>
                <w:p w14:paraId="4E12DB21" w14:textId="77777777" w:rsidR="00D873AD" w:rsidRPr="005A5F82" w:rsidRDefault="00D873AD" w:rsidP="00C95AB6">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446D57E8" w14:textId="77777777" w:rsidR="00D873AD" w:rsidRPr="005A5F82" w:rsidRDefault="00D873AD" w:rsidP="00C95AB6">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31D22DBB" w14:textId="77777777" w:rsidR="00D873AD" w:rsidRPr="005A5F82" w:rsidRDefault="00D873AD" w:rsidP="00C95AB6">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67313F97" w14:textId="77777777" w:rsidR="00D873AD" w:rsidRPr="005A5F82" w:rsidRDefault="00D873AD" w:rsidP="00C95AB6">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676169D5" w14:textId="77777777" w:rsidR="00D873AD" w:rsidRPr="005A5F82" w:rsidRDefault="00D873AD" w:rsidP="00C95AB6">
                  <w:pPr>
                    <w:pStyle w:val="a3"/>
                    <w:rPr>
                      <w:rFonts w:ascii="ＭＳ 明朝" w:hAnsi="ＭＳ 明朝"/>
                      <w:spacing w:val="-4"/>
                      <w:sz w:val="20"/>
                      <w:szCs w:val="20"/>
                    </w:rPr>
                  </w:pPr>
                </w:p>
                <w:p w14:paraId="1F25F263" w14:textId="77777777" w:rsidR="00D873AD" w:rsidRPr="005A5F82" w:rsidRDefault="00D873AD" w:rsidP="00C95AB6">
                  <w:pPr>
                    <w:pStyle w:val="a3"/>
                    <w:rPr>
                      <w:rFonts w:ascii="ＭＳ 明朝" w:hAnsi="ＭＳ 明朝"/>
                      <w:spacing w:val="-4"/>
                      <w:sz w:val="20"/>
                      <w:szCs w:val="20"/>
                    </w:rPr>
                  </w:pPr>
                </w:p>
                <w:p w14:paraId="0DD089EC" w14:textId="77777777" w:rsidR="00D873AD" w:rsidRPr="005A5F82" w:rsidRDefault="00D873AD" w:rsidP="00C95AB6">
                  <w:pPr>
                    <w:pStyle w:val="a3"/>
                    <w:rPr>
                      <w:rFonts w:ascii="ＭＳ 明朝" w:hAnsi="ＭＳ 明朝"/>
                      <w:spacing w:val="-4"/>
                      <w:sz w:val="20"/>
                      <w:szCs w:val="20"/>
                    </w:rPr>
                  </w:pPr>
                </w:p>
                <w:p w14:paraId="1447E0EE" w14:textId="77777777" w:rsidR="00D873AD" w:rsidRPr="005A5F82" w:rsidRDefault="00D873AD" w:rsidP="00C95AB6">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248CB4CC" w14:textId="77777777" w:rsidR="00D873AD" w:rsidRPr="005A5F82" w:rsidRDefault="00D873AD" w:rsidP="00C95AB6">
                  <w:pPr>
                    <w:pStyle w:val="a3"/>
                    <w:rPr>
                      <w:rFonts w:ascii="ＭＳ 明朝" w:hAnsi="ＭＳ 明朝"/>
                      <w:spacing w:val="-5"/>
                      <w:sz w:val="20"/>
                      <w:szCs w:val="20"/>
                    </w:rPr>
                  </w:pPr>
                </w:p>
                <w:p w14:paraId="4500C1A3" w14:textId="77777777" w:rsidR="00D873AD" w:rsidRPr="005A5F82" w:rsidRDefault="00D873AD" w:rsidP="00C95AB6">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491167A6"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BC2388D"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p>
              </w:tc>
            </w:tr>
            <w:tr w:rsidR="00D873AD" w:rsidRPr="005A5F82" w14:paraId="6EDDA5DE" w14:textId="77777777" w:rsidTr="00495F76">
              <w:trPr>
                <w:cantSplit/>
                <w:trHeight w:val="977"/>
              </w:trPr>
              <w:tc>
                <w:tcPr>
                  <w:tcW w:w="682" w:type="dxa"/>
                  <w:vMerge/>
                  <w:tcBorders>
                    <w:top w:val="nil"/>
                    <w:left w:val="single" w:sz="12" w:space="0" w:color="000000"/>
                    <w:bottom w:val="nil"/>
                    <w:right w:val="nil"/>
                  </w:tcBorders>
                </w:tcPr>
                <w:p w14:paraId="1788299C" w14:textId="77777777" w:rsidR="00D873AD" w:rsidRPr="005A5F82" w:rsidRDefault="00D873AD" w:rsidP="00C95AB6">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5DB101D6" w14:textId="77777777" w:rsidR="00D873AD" w:rsidRDefault="00D873AD" w:rsidP="00C95AB6">
                  <w:pPr>
                    <w:pStyle w:val="a3"/>
                    <w:spacing w:line="200" w:lineRule="exact"/>
                    <w:rPr>
                      <w:rFonts w:ascii="ＭＳ 明朝" w:hAnsi="ＭＳ 明朝"/>
                      <w:spacing w:val="-4"/>
                      <w:sz w:val="20"/>
                      <w:szCs w:val="20"/>
                    </w:rPr>
                  </w:pPr>
                </w:p>
                <w:p w14:paraId="6AA06979" w14:textId="77777777" w:rsidR="00D873AD" w:rsidRPr="005A5F82" w:rsidRDefault="00D873AD" w:rsidP="00C95AB6">
                  <w:pPr>
                    <w:pStyle w:val="a3"/>
                    <w:spacing w:line="200" w:lineRule="exact"/>
                    <w:rPr>
                      <w:rFonts w:ascii="ＭＳ 明朝" w:hAnsi="ＭＳ 明朝"/>
                      <w:spacing w:val="-4"/>
                      <w:sz w:val="20"/>
                      <w:szCs w:val="20"/>
                    </w:rPr>
                  </w:pPr>
                </w:p>
                <w:p w14:paraId="26FB3507" w14:textId="77777777" w:rsidR="00D873AD" w:rsidRPr="005A5F82" w:rsidRDefault="00D873AD" w:rsidP="00C95AB6">
                  <w:pPr>
                    <w:pStyle w:val="a3"/>
                    <w:spacing w:line="200" w:lineRule="exact"/>
                    <w:jc w:val="center"/>
                    <w:rPr>
                      <w:spacing w:val="0"/>
                      <w:sz w:val="20"/>
                      <w:szCs w:val="20"/>
                    </w:rPr>
                  </w:pPr>
                  <w:r w:rsidRPr="0031504F">
                    <w:rPr>
                      <w:rFonts w:ascii="ＭＳ 明朝" w:hAnsi="ＭＳ 明朝" w:hint="eastAsia"/>
                      <w:spacing w:val="180"/>
                      <w:sz w:val="20"/>
                      <w:szCs w:val="20"/>
                      <w:fitText w:val="800" w:id="1915923200"/>
                    </w:rPr>
                    <w:t>住</w:t>
                  </w:r>
                  <w:r w:rsidRPr="0031504F">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0E2E20DE" w14:textId="77777777" w:rsidR="00D873AD" w:rsidRPr="005A5F82" w:rsidRDefault="00D873AD" w:rsidP="00C95AB6">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AAF9787" w14:textId="77777777" w:rsidR="00D873AD" w:rsidRPr="00F956C3" w:rsidRDefault="00D873AD" w:rsidP="00C95AB6">
                  <w:pPr>
                    <w:pStyle w:val="a3"/>
                    <w:spacing w:line="220" w:lineRule="exact"/>
                    <w:rPr>
                      <w:rFonts w:ascii="ＭＳ 明朝" w:hAnsi="ＭＳ 明朝"/>
                      <w:spacing w:val="-4"/>
                      <w:sz w:val="20"/>
                      <w:szCs w:val="20"/>
                    </w:rPr>
                  </w:pPr>
                </w:p>
                <w:p w14:paraId="5D54D654" w14:textId="3BEC1C61" w:rsidR="00D873AD" w:rsidRDefault="00F10754" w:rsidP="00F10754">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1AAF4EE0" w14:textId="77777777" w:rsidR="00D873AD" w:rsidRPr="005A5F82" w:rsidRDefault="00D873AD" w:rsidP="00C95AB6">
                  <w:pPr>
                    <w:pStyle w:val="a3"/>
                    <w:spacing w:line="220" w:lineRule="exact"/>
                    <w:rPr>
                      <w:rFonts w:ascii="ＭＳ 明朝" w:hAnsi="ＭＳ 明朝"/>
                      <w:spacing w:val="-4"/>
                      <w:sz w:val="20"/>
                      <w:szCs w:val="20"/>
                    </w:rPr>
                  </w:pPr>
                </w:p>
                <w:p w14:paraId="5271B29A" w14:textId="77777777" w:rsidR="00D873AD" w:rsidRPr="005A5F82" w:rsidRDefault="00D873AD" w:rsidP="00C95AB6">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78D3F852" w14:textId="77777777" w:rsidTr="00495F76">
              <w:trPr>
                <w:cantSplit/>
                <w:trHeight w:hRule="exact" w:val="300"/>
              </w:trPr>
              <w:tc>
                <w:tcPr>
                  <w:tcW w:w="682" w:type="dxa"/>
                  <w:vMerge/>
                  <w:tcBorders>
                    <w:top w:val="nil"/>
                    <w:left w:val="single" w:sz="12" w:space="0" w:color="000000"/>
                    <w:bottom w:val="nil"/>
                    <w:right w:val="nil"/>
                  </w:tcBorders>
                </w:tcPr>
                <w:p w14:paraId="48313361" w14:textId="77777777" w:rsidR="00D873AD" w:rsidRPr="005A5F82" w:rsidRDefault="00D873AD" w:rsidP="00C95AB6">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228CE249" w14:textId="77777777" w:rsidR="00D873AD" w:rsidRPr="00DB16C8" w:rsidRDefault="00D873AD" w:rsidP="00C95AB6">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1D1E064" w14:textId="77777777" w:rsidR="00D873AD" w:rsidRDefault="00D873AD" w:rsidP="00C95AB6">
                  <w:pPr>
                    <w:pStyle w:val="a3"/>
                    <w:spacing w:line="280" w:lineRule="exact"/>
                    <w:jc w:val="center"/>
                    <w:rPr>
                      <w:rFonts w:ascii="ＭＳ 明朝" w:hAnsi="ＭＳ 明朝"/>
                      <w:spacing w:val="0"/>
                      <w:sz w:val="20"/>
                      <w:szCs w:val="20"/>
                    </w:rPr>
                  </w:pPr>
                </w:p>
                <w:p w14:paraId="3B9A15F3" w14:textId="77777777" w:rsidR="00D873AD" w:rsidRPr="005A5F82" w:rsidRDefault="00D873AD" w:rsidP="00C95AB6">
                  <w:pPr>
                    <w:pStyle w:val="a3"/>
                    <w:spacing w:line="280" w:lineRule="exact"/>
                    <w:jc w:val="center"/>
                    <w:rPr>
                      <w:spacing w:val="0"/>
                      <w:sz w:val="20"/>
                      <w:szCs w:val="20"/>
                    </w:rPr>
                  </w:pPr>
                  <w:r w:rsidRPr="0031504F">
                    <w:rPr>
                      <w:rFonts w:ascii="ＭＳ 明朝" w:hAnsi="ＭＳ 明朝" w:hint="eastAsia"/>
                      <w:spacing w:val="180"/>
                      <w:sz w:val="20"/>
                      <w:szCs w:val="20"/>
                      <w:fitText w:val="800" w:id="1915922176"/>
                    </w:rPr>
                    <w:t>氏</w:t>
                  </w:r>
                  <w:r w:rsidRPr="0031504F">
                    <w:rPr>
                      <w:rFonts w:ascii="ＭＳ 明朝" w:hAnsi="ＭＳ 明朝" w:hint="eastAsia"/>
                      <w:spacing w:val="7"/>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2148D8E8" w14:textId="61ACF513" w:rsidR="00D873AD" w:rsidRPr="005A5F82" w:rsidRDefault="002A0CCD" w:rsidP="002A0CCD">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02B5F6A8" w14:textId="77777777" w:rsidR="00D873AD" w:rsidRDefault="00D873AD" w:rsidP="00C95AB6">
                  <w:pPr>
                    <w:pStyle w:val="a3"/>
                    <w:spacing w:line="240" w:lineRule="exact"/>
                    <w:rPr>
                      <w:rFonts w:ascii="ＭＳ 明朝" w:hAnsi="ＭＳ 明朝"/>
                      <w:spacing w:val="-4"/>
                      <w:sz w:val="20"/>
                      <w:szCs w:val="20"/>
                    </w:rPr>
                  </w:pPr>
                </w:p>
                <w:p w14:paraId="19C42B41" w14:textId="1991880B" w:rsidR="00D873AD" w:rsidRDefault="004A5F49" w:rsidP="00C95AB6">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昭和</w:t>
                  </w:r>
                </w:p>
                <w:p w14:paraId="15BC1424" w14:textId="394BB8A3" w:rsidR="00D873AD" w:rsidRPr="005A5F82" w:rsidRDefault="00096984" w:rsidP="00096984">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6B5D640B" w14:textId="064B9F26" w:rsidR="00D873AD" w:rsidRPr="005A5F82" w:rsidRDefault="004A5F49" w:rsidP="004A5F49">
                  <w:pPr>
                    <w:pStyle w:val="a3"/>
                    <w:rPr>
                      <w:spacing w:val="0"/>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平成</w:t>
                  </w:r>
                  <w:r>
                    <w:rPr>
                      <w:rFonts w:ascii="ＭＳ 明朝" w:hAnsi="ＭＳ 明朝" w:hint="eastAsia"/>
                      <w:spacing w:val="-4"/>
                      <w:sz w:val="20"/>
                      <w:szCs w:val="20"/>
                    </w:rPr>
                    <w:t xml:space="preserve">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53D9EA8A" w14:textId="77777777" w:rsidTr="00495F76">
              <w:trPr>
                <w:cantSplit/>
                <w:trHeight w:hRule="exact" w:val="779"/>
              </w:trPr>
              <w:tc>
                <w:tcPr>
                  <w:tcW w:w="682" w:type="dxa"/>
                  <w:vMerge/>
                  <w:tcBorders>
                    <w:top w:val="nil"/>
                    <w:left w:val="single" w:sz="12" w:space="0" w:color="000000"/>
                    <w:bottom w:val="nil"/>
                    <w:right w:val="nil"/>
                  </w:tcBorders>
                </w:tcPr>
                <w:p w14:paraId="76EA6B94" w14:textId="77777777" w:rsidR="00D873AD" w:rsidRPr="005A5F82" w:rsidRDefault="00D873AD" w:rsidP="00C95AB6">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1A2E0E78" w14:textId="77777777" w:rsidR="00D873AD" w:rsidRPr="00A81CF3" w:rsidRDefault="00D873AD" w:rsidP="00C95AB6">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73EDD540" w14:textId="0AF1044F" w:rsidR="002A0CCD" w:rsidRPr="005A5F82" w:rsidRDefault="002A0CCD" w:rsidP="002A0CCD">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061AF948" w14:textId="77777777" w:rsidR="00D873AD" w:rsidRPr="005A5F82" w:rsidRDefault="00D873AD" w:rsidP="00C95AB6">
                  <w:pPr>
                    <w:pStyle w:val="a3"/>
                    <w:spacing w:line="240" w:lineRule="exact"/>
                    <w:rPr>
                      <w:rFonts w:ascii="ＭＳ 明朝" w:hAnsi="ＭＳ 明朝"/>
                      <w:spacing w:val="-4"/>
                      <w:sz w:val="20"/>
                      <w:szCs w:val="20"/>
                    </w:rPr>
                  </w:pPr>
                </w:p>
              </w:tc>
            </w:tr>
            <w:tr w:rsidR="00D873AD" w:rsidRPr="005A5F82" w14:paraId="65F691CD" w14:textId="77777777" w:rsidTr="00495F76">
              <w:trPr>
                <w:cantSplit/>
                <w:trHeight w:hRule="exact" w:val="897"/>
              </w:trPr>
              <w:tc>
                <w:tcPr>
                  <w:tcW w:w="682" w:type="dxa"/>
                  <w:vMerge/>
                  <w:tcBorders>
                    <w:top w:val="nil"/>
                    <w:left w:val="single" w:sz="12" w:space="0" w:color="000000"/>
                    <w:bottom w:val="single" w:sz="12" w:space="0" w:color="000000"/>
                    <w:right w:val="nil"/>
                  </w:tcBorders>
                </w:tcPr>
                <w:p w14:paraId="6A07907D" w14:textId="77777777" w:rsidR="00D873AD" w:rsidRPr="005A5F82" w:rsidRDefault="00D873AD" w:rsidP="00C95AB6">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3F3EFBE1" w14:textId="77777777" w:rsidR="00D873AD" w:rsidRPr="005A5F82" w:rsidRDefault="00D873AD" w:rsidP="00C95AB6">
                  <w:pPr>
                    <w:pStyle w:val="a3"/>
                    <w:spacing w:line="80" w:lineRule="exact"/>
                    <w:rPr>
                      <w:rFonts w:ascii="ＭＳ 明朝" w:hAnsi="ＭＳ 明朝"/>
                      <w:spacing w:val="-4"/>
                      <w:sz w:val="20"/>
                      <w:szCs w:val="20"/>
                    </w:rPr>
                  </w:pPr>
                </w:p>
                <w:p w14:paraId="6E51B2DD" w14:textId="77777777" w:rsidR="00D873AD" w:rsidRPr="005A5F82" w:rsidRDefault="00D873AD" w:rsidP="00C95AB6">
                  <w:pPr>
                    <w:pStyle w:val="a3"/>
                    <w:spacing w:line="280" w:lineRule="exact"/>
                    <w:jc w:val="center"/>
                    <w:rPr>
                      <w:rFonts w:ascii="ＭＳ 明朝" w:hAnsi="ＭＳ 明朝"/>
                      <w:spacing w:val="-4"/>
                      <w:sz w:val="20"/>
                      <w:szCs w:val="20"/>
                    </w:rPr>
                  </w:pPr>
                  <w:r w:rsidRPr="0031504F">
                    <w:rPr>
                      <w:rFonts w:ascii="ＭＳ 明朝" w:hAnsi="ＭＳ 明朝" w:hint="eastAsia"/>
                      <w:spacing w:val="0"/>
                      <w:w w:val="94"/>
                      <w:sz w:val="20"/>
                      <w:szCs w:val="20"/>
                      <w:fitText w:val="800" w:id="1915921920"/>
                    </w:rPr>
                    <w:t>本人と</w:t>
                  </w:r>
                  <w:r w:rsidRPr="0031504F">
                    <w:rPr>
                      <w:rFonts w:ascii="ＭＳ 明朝" w:hAnsi="ＭＳ 明朝" w:hint="eastAsia"/>
                      <w:spacing w:val="37"/>
                      <w:w w:val="94"/>
                      <w:sz w:val="20"/>
                      <w:szCs w:val="20"/>
                      <w:fitText w:val="800" w:id="1915921920"/>
                    </w:rPr>
                    <w:t>の</w:t>
                  </w:r>
                </w:p>
                <w:p w14:paraId="4F47B71A" w14:textId="77777777" w:rsidR="00D873AD" w:rsidRPr="005A5F82" w:rsidRDefault="00D873AD" w:rsidP="00C95AB6">
                  <w:pPr>
                    <w:pStyle w:val="a3"/>
                    <w:spacing w:line="280" w:lineRule="exact"/>
                    <w:jc w:val="center"/>
                    <w:rPr>
                      <w:spacing w:val="0"/>
                      <w:sz w:val="20"/>
                      <w:szCs w:val="20"/>
                    </w:rPr>
                  </w:pPr>
                  <w:r w:rsidRPr="0031504F">
                    <w:rPr>
                      <w:rFonts w:ascii="ＭＳ 明朝" w:hAnsi="ＭＳ 明朝" w:hint="eastAsia"/>
                      <w:spacing w:val="180"/>
                      <w:sz w:val="20"/>
                      <w:szCs w:val="20"/>
                      <w:fitText w:val="800" w:id="1915921921"/>
                    </w:rPr>
                    <w:t>関</w:t>
                  </w:r>
                  <w:r w:rsidRPr="0031504F">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0D48532A" w14:textId="77777777" w:rsidR="00D873AD" w:rsidRPr="005A5F82" w:rsidRDefault="00D873AD" w:rsidP="00C95AB6">
                  <w:pPr>
                    <w:pStyle w:val="a3"/>
                    <w:spacing w:line="80" w:lineRule="exact"/>
                    <w:rPr>
                      <w:rFonts w:ascii="ＭＳ 明朝" w:hAnsi="ＭＳ 明朝"/>
                      <w:spacing w:val="-4"/>
                      <w:sz w:val="20"/>
                      <w:szCs w:val="20"/>
                    </w:rPr>
                  </w:pPr>
                </w:p>
                <w:p w14:paraId="2AAB2942" w14:textId="05B9B208" w:rsidR="00D873AD"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035A88E5" w14:textId="4F54DD46" w:rsidR="00D873AD" w:rsidRPr="005A5F82" w:rsidRDefault="00E04C1C" w:rsidP="00C95AB6">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その他（関係：　</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w:t>
                  </w:r>
                </w:p>
                <w:p w14:paraId="43426A58" w14:textId="60C644EB" w:rsidR="00D873AD" w:rsidRPr="005A5F82"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（職業：　　　　　　　　　　　　　　　　　　　　　　　　　　）</w:t>
                  </w:r>
                </w:p>
              </w:tc>
            </w:tr>
          </w:tbl>
          <w:p w14:paraId="35CF4B86"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Style w:val="af2"/>
              <w:tblW w:w="0" w:type="auto"/>
              <w:tblLayout w:type="fixed"/>
              <w:tblLook w:val="04A0" w:firstRow="1" w:lastRow="0" w:firstColumn="1" w:lastColumn="0" w:noHBand="0" w:noVBand="1"/>
            </w:tblPr>
            <w:tblGrid>
              <w:gridCol w:w="9187"/>
            </w:tblGrid>
            <w:tr w:rsidR="00A537CF" w14:paraId="367C3A77" w14:textId="77777777" w:rsidTr="00A537CF">
              <w:trPr>
                <w:trHeight w:val="1656"/>
              </w:trPr>
              <w:tc>
                <w:tcPr>
                  <w:tcW w:w="9187" w:type="dxa"/>
                  <w:tcBorders>
                    <w:top w:val="single" w:sz="12" w:space="0" w:color="auto"/>
                    <w:left w:val="single" w:sz="12" w:space="0" w:color="auto"/>
                    <w:bottom w:val="single" w:sz="12" w:space="0" w:color="auto"/>
                    <w:right w:val="single" w:sz="12" w:space="0" w:color="auto"/>
                  </w:tcBorders>
                </w:tcPr>
                <w:p w14:paraId="18A60A09" w14:textId="77777777" w:rsidR="00A537CF" w:rsidRPr="004E3C84" w:rsidRDefault="00A537CF" w:rsidP="00A537CF">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34DBC719" w14:textId="350B180E" w:rsidR="00A537CF" w:rsidRPr="004E3C84" w:rsidRDefault="00A537CF" w:rsidP="005C069B">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sidR="005C069B">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370DB0B" w14:textId="3566294B" w:rsidR="00A537CF" w:rsidRDefault="00A537CF" w:rsidP="00EC2E53">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手続費用は申立人の負担が原則です。ただし，申立手数料，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については，この上申に基づき，これらの全部又は一部について</w:t>
                  </w:r>
                  <w:r>
                    <w:rPr>
                      <w:rFonts w:asciiTheme="minorEastAsia" w:eastAsiaTheme="minorEastAsia" w:hAnsiTheme="minorEastAsia" w:cs="Times New Roman"/>
                      <w:spacing w:val="0"/>
                      <w:sz w:val="18"/>
                      <w:szCs w:val="18"/>
                    </w:rPr>
                    <w:t>，本人の負担とできる場合があります。</w:t>
                  </w:r>
                </w:p>
                <w:p w14:paraId="130DB11E" w14:textId="38A58973" w:rsidR="00EC2E53" w:rsidRPr="00EC2E53" w:rsidRDefault="00EC2E53" w:rsidP="00A537CF">
                  <w:pPr>
                    <w:pStyle w:val="a3"/>
                    <w:spacing w:before="100" w:beforeAutospacing="1" w:line="240" w:lineRule="exact"/>
                    <w:ind w:leftChars="200" w:left="780" w:hangingChars="200" w:hanging="360"/>
                    <w:rPr>
                      <w:rFonts w:asciiTheme="minorEastAsia" w:eastAsiaTheme="minorEastAsia" w:hAnsiTheme="minorEastAsia" w:cs="Times New Roman"/>
                      <w:spacing w:val="0"/>
                      <w:sz w:val="18"/>
                      <w:szCs w:val="18"/>
                    </w:rPr>
                  </w:pPr>
                  <w:r>
                    <w:rPr>
                      <w:rFonts w:asciiTheme="minorEastAsia" w:eastAsiaTheme="minorEastAsia" w:hAnsiTheme="minorEastAsia" w:cs="Times New Roman"/>
                      <w:spacing w:val="0"/>
                      <w:sz w:val="18"/>
                      <w:szCs w:val="18"/>
                    </w:rPr>
                    <w:t xml:space="preserve">　※</w:t>
                  </w:r>
                  <w:r w:rsidR="0031504F">
                    <w:rPr>
                      <w:rFonts w:asciiTheme="minorEastAsia" w:eastAsiaTheme="minorEastAsia" w:hAnsiTheme="minorEastAsia" w:cs="Times New Roman"/>
                      <w:spacing w:val="0"/>
                      <w:sz w:val="18"/>
                      <w:szCs w:val="18"/>
                    </w:rPr>
                    <w:t xml:space="preserve">　本欄に記載</w:t>
                  </w:r>
                  <w:r>
                    <w:rPr>
                      <w:rFonts w:asciiTheme="minorEastAsia" w:eastAsiaTheme="minorEastAsia" w:hAnsiTheme="minorEastAsia" w:cs="Times New Roman"/>
                      <w:spacing w:val="0"/>
                      <w:sz w:val="18"/>
                      <w:szCs w:val="18"/>
                    </w:rPr>
                    <w:t>した場合でも，必ずしも希望どおり認められるとは限りません。</w:t>
                  </w:r>
                </w:p>
                <w:p w14:paraId="090F9964" w14:textId="524D8840" w:rsidR="00A537CF" w:rsidRDefault="00A537CF" w:rsidP="00A537CF">
                  <w:pPr>
                    <w:pStyle w:val="a3"/>
                    <w:spacing w:before="100" w:beforeAutospacing="1" w:line="120" w:lineRule="exact"/>
                    <w:ind w:leftChars="200" w:left="820" w:hangingChars="200" w:hanging="400"/>
                    <w:rPr>
                      <w:rFonts w:ascii="ＭＳ 明朝" w:hAnsi="ＭＳ 明朝"/>
                      <w:spacing w:val="0"/>
                      <w:sz w:val="20"/>
                      <w:szCs w:val="20"/>
                    </w:rPr>
                  </w:pP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pPr w:leftFromText="142" w:rightFromText="142" w:vertAnchor="text" w:horzAnchor="margin" w:tblpY="-123"/>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D873AD" w:rsidRPr="0002195A" w14:paraId="319ADCED" w14:textId="77777777" w:rsidTr="00B07C95">
              <w:trPr>
                <w:trHeight w:val="2524"/>
              </w:trPr>
              <w:tc>
                <w:tcPr>
                  <w:tcW w:w="1250" w:type="dxa"/>
                </w:tcPr>
                <w:p w14:paraId="2CDAA19F" w14:textId="77777777" w:rsidR="00D873AD" w:rsidRDefault="00D873AD" w:rsidP="00C755DB">
                  <w:pPr>
                    <w:pStyle w:val="a3"/>
                    <w:spacing w:line="280" w:lineRule="exact"/>
                    <w:rPr>
                      <w:spacing w:val="0"/>
                    </w:rPr>
                  </w:pPr>
                </w:p>
                <w:p w14:paraId="5A771133" w14:textId="77777777" w:rsidR="00D873AD" w:rsidRPr="004E3C84" w:rsidRDefault="00D873AD" w:rsidP="00A24805">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24DBB376" w14:textId="43D33D15" w:rsidR="00D873AD" w:rsidRPr="00C755DB" w:rsidRDefault="00BF67CE" w:rsidP="008D4A21">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00D873AD" w:rsidRPr="00C755DB">
                    <w:rPr>
                      <w:spacing w:val="0"/>
                      <w:sz w:val="20"/>
                      <w:szCs w:val="20"/>
                    </w:rPr>
                    <w:t>同じ書類は</w:t>
                  </w:r>
                  <w:r w:rsidR="005F4A6B">
                    <w:rPr>
                      <w:spacing w:val="0"/>
                      <w:sz w:val="20"/>
                      <w:szCs w:val="20"/>
                    </w:rPr>
                    <w:t>本人１人につき</w:t>
                  </w:r>
                  <w:r w:rsidR="00D873AD" w:rsidRPr="00C755DB">
                    <w:rPr>
                      <w:spacing w:val="0"/>
                      <w:sz w:val="20"/>
                      <w:szCs w:val="20"/>
                    </w:rPr>
                    <w:t>１通で足ります。審理のために必要な場合は，追加書類の提出をお願いすることがあります。</w:t>
                  </w:r>
                </w:p>
                <w:p w14:paraId="2D632924" w14:textId="77777777" w:rsidR="00223526" w:rsidRPr="001D4C9E" w:rsidRDefault="00223526" w:rsidP="0022352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02E112F" w14:textId="6EFBB8D5"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12562061" w14:textId="1F54B445"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4D9CF230" w14:textId="77777777" w:rsid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成年後見人等候補者の住民票又は戸籍附票</w:t>
                  </w:r>
                </w:p>
                <w:p w14:paraId="499D42AD" w14:textId="77777777" w:rsidR="00223526" w:rsidRDefault="00223526" w:rsidP="00223526">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594E347F" w14:textId="3113D5E5" w:rsidR="00223526" w:rsidRP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5B5072F4" w14:textId="0EBFD61F"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3856D395" w14:textId="67C44E44" w:rsidR="00223526" w:rsidRPr="00223526" w:rsidRDefault="00223526" w:rsidP="00223526">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sidR="00691BD2">
                    <w:rPr>
                      <w:rFonts w:asciiTheme="minorEastAsia" w:eastAsiaTheme="minorEastAsia" w:hAnsiTheme="minorEastAsia" w:cs="ＭＳ ゴシック"/>
                      <w:bCs/>
                      <w:sz w:val="20"/>
                      <w:szCs w:val="20"/>
                    </w:rPr>
                    <w:t>写し</w:t>
                  </w:r>
                </w:p>
                <w:p w14:paraId="705839C2" w14:textId="77777777" w:rsidR="00223526" w:rsidRPr="00223526" w:rsidRDefault="00223526" w:rsidP="0022352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140E0BA3" w14:textId="7086286B" w:rsidR="00223526" w:rsidRPr="00223526" w:rsidRDefault="00223526" w:rsidP="00223526">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p>
                <w:p w14:paraId="3A529D11" w14:textId="7777777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22A9F3FC" w14:textId="7777777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77B59468" w14:textId="7777777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6EB604E2" w14:textId="77777777" w:rsid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5038E44A" w14:textId="7ED28E9C" w:rsidR="00223526" w:rsidRPr="00223526" w:rsidRDefault="00223526" w:rsidP="00223526">
                  <w:pPr>
                    <w:spacing w:line="160" w:lineRule="exact"/>
                    <w:ind w:firstLineChars="400" w:firstLine="800"/>
                    <w:rPr>
                      <w:rFonts w:asciiTheme="minorEastAsia" w:eastAsiaTheme="minorEastAsia" w:hAnsiTheme="minorEastAsia" w:cs="ＭＳ ゴシック"/>
                      <w:bCs/>
                      <w:sz w:val="20"/>
                      <w:szCs w:val="20"/>
                    </w:rPr>
                  </w:pPr>
                </w:p>
              </w:tc>
            </w:tr>
          </w:tbl>
          <w:p w14:paraId="79489A17" w14:textId="15648C0E" w:rsidR="00D873AD" w:rsidRPr="005A5F82" w:rsidRDefault="0031504F" w:rsidP="00A55A6F">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00D873AD" w:rsidRPr="005A5F82">
              <w:rPr>
                <w:rFonts w:ascii="ＭＳ 明朝" w:hAnsi="ＭＳ 明朝" w:hint="eastAsia"/>
                <w:spacing w:val="0"/>
                <w:sz w:val="20"/>
                <w:szCs w:val="20"/>
              </w:rPr>
              <w:t>してください。</w:t>
            </w:r>
          </w:p>
          <w:p w14:paraId="714C55CB" w14:textId="77777777" w:rsidR="00D873AD" w:rsidRPr="005A5F82" w:rsidRDefault="00D873AD" w:rsidP="00A55A6F">
            <w:pPr>
              <w:pStyle w:val="a3"/>
              <w:spacing w:line="200" w:lineRule="exact"/>
              <w:ind w:firstLineChars="50" w:firstLine="100"/>
              <w:rPr>
                <w:spacing w:val="0"/>
                <w:sz w:val="20"/>
                <w:szCs w:val="20"/>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bookmarkStart w:id="0" w:name="_GoBack"/>
            <w:bookmarkEnd w:id="0"/>
          </w:p>
          <w:p w14:paraId="13ED5DEB" w14:textId="674F59EF" w:rsidR="00D873AD" w:rsidRPr="00ED3BC4" w:rsidRDefault="00D873AD">
            <w:pPr>
              <w:pStyle w:val="a3"/>
              <w:wordWrap/>
              <w:spacing w:line="240" w:lineRule="auto"/>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8443B3">
      <w:footerReference w:type="default" r:id="rId8"/>
      <w:pgSz w:w="11906" w:h="16838" w:code="9"/>
      <w:pgMar w:top="737" w:right="567" w:bottom="567" w:left="1701" w:header="720" w:footer="454"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06E0A" w14:textId="77777777" w:rsidR="00C832C7" w:rsidRDefault="00C832C7">
      <w:r>
        <w:separator/>
      </w:r>
    </w:p>
  </w:endnote>
  <w:endnote w:type="continuationSeparator" w:id="0">
    <w:p w14:paraId="2957A07B" w14:textId="77777777" w:rsidR="00C832C7" w:rsidRDefault="00C8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31504F" w:rsidRPr="0031504F">
      <w:rPr>
        <w:noProof/>
        <w:lang w:val="ja-JP"/>
      </w:rPr>
      <w:t>2</w:t>
    </w:r>
    <w:r>
      <w:fldChar w:fldCharType="end"/>
    </w:r>
  </w:p>
  <w:p w14:paraId="34CEA6DA" w14:textId="77777777" w:rsidR="00DB6B1B" w:rsidRDefault="00DB6B1B" w:rsidP="001C5D76">
    <w:pPr>
      <w:pStyle w:val="a3"/>
      <w:spacing w:line="240" w:lineRule="auto"/>
      <w:rPr>
        <w:spacing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86100" w14:textId="77777777" w:rsidR="00C832C7" w:rsidRDefault="00C832C7">
      <w:r>
        <w:separator/>
      </w:r>
    </w:p>
  </w:footnote>
  <w:footnote w:type="continuationSeparator" w:id="0">
    <w:p w14:paraId="7E2EECD1" w14:textId="77777777" w:rsidR="00C832C7" w:rsidRDefault="00C83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751D"/>
    <w:rsid w:val="0002195A"/>
    <w:rsid w:val="000272DD"/>
    <w:rsid w:val="00027E70"/>
    <w:rsid w:val="00031F56"/>
    <w:rsid w:val="00037C10"/>
    <w:rsid w:val="00052CEC"/>
    <w:rsid w:val="00053EDE"/>
    <w:rsid w:val="00055303"/>
    <w:rsid w:val="00070936"/>
    <w:rsid w:val="00072BAA"/>
    <w:rsid w:val="00094FDB"/>
    <w:rsid w:val="00096984"/>
    <w:rsid w:val="000A3906"/>
    <w:rsid w:val="000A5A9C"/>
    <w:rsid w:val="000B2185"/>
    <w:rsid w:val="000C3671"/>
    <w:rsid w:val="000C6764"/>
    <w:rsid w:val="000E2897"/>
    <w:rsid w:val="000F212E"/>
    <w:rsid w:val="000F27F8"/>
    <w:rsid w:val="000F6668"/>
    <w:rsid w:val="00101997"/>
    <w:rsid w:val="001102D5"/>
    <w:rsid w:val="00113553"/>
    <w:rsid w:val="00122189"/>
    <w:rsid w:val="00122F5E"/>
    <w:rsid w:val="00126019"/>
    <w:rsid w:val="001328DD"/>
    <w:rsid w:val="00143273"/>
    <w:rsid w:val="001471A4"/>
    <w:rsid w:val="0016493D"/>
    <w:rsid w:val="001671CE"/>
    <w:rsid w:val="00172A7B"/>
    <w:rsid w:val="001A092F"/>
    <w:rsid w:val="001A2D91"/>
    <w:rsid w:val="001B65C7"/>
    <w:rsid w:val="001B7C0D"/>
    <w:rsid w:val="001C28AF"/>
    <w:rsid w:val="001C536C"/>
    <w:rsid w:val="001C542D"/>
    <w:rsid w:val="001C5D76"/>
    <w:rsid w:val="001C70C0"/>
    <w:rsid w:val="001D4C9E"/>
    <w:rsid w:val="001E0CBE"/>
    <w:rsid w:val="001F231E"/>
    <w:rsid w:val="001F5310"/>
    <w:rsid w:val="001F6224"/>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450D"/>
    <w:rsid w:val="002934AA"/>
    <w:rsid w:val="00293C6A"/>
    <w:rsid w:val="0029424B"/>
    <w:rsid w:val="002A0CCD"/>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14845"/>
    <w:rsid w:val="0031504F"/>
    <w:rsid w:val="0031661F"/>
    <w:rsid w:val="00316712"/>
    <w:rsid w:val="003167CF"/>
    <w:rsid w:val="003172F7"/>
    <w:rsid w:val="003206CF"/>
    <w:rsid w:val="00322559"/>
    <w:rsid w:val="003236FC"/>
    <w:rsid w:val="0033047C"/>
    <w:rsid w:val="0033660F"/>
    <w:rsid w:val="00337A48"/>
    <w:rsid w:val="00337FAB"/>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7987"/>
    <w:rsid w:val="004E3C84"/>
    <w:rsid w:val="004E4F13"/>
    <w:rsid w:val="004F28CD"/>
    <w:rsid w:val="00505E06"/>
    <w:rsid w:val="00520070"/>
    <w:rsid w:val="005271C1"/>
    <w:rsid w:val="00533840"/>
    <w:rsid w:val="00534B22"/>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55E1"/>
    <w:rsid w:val="005E03E7"/>
    <w:rsid w:val="005E2039"/>
    <w:rsid w:val="005E4498"/>
    <w:rsid w:val="005E4843"/>
    <w:rsid w:val="005F04DF"/>
    <w:rsid w:val="005F4A27"/>
    <w:rsid w:val="005F4A6B"/>
    <w:rsid w:val="00603762"/>
    <w:rsid w:val="00604167"/>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D28C2"/>
    <w:rsid w:val="007E65EB"/>
    <w:rsid w:val="007F78E4"/>
    <w:rsid w:val="00806A0F"/>
    <w:rsid w:val="008333BD"/>
    <w:rsid w:val="00837399"/>
    <w:rsid w:val="008405B9"/>
    <w:rsid w:val="008443B3"/>
    <w:rsid w:val="00861F00"/>
    <w:rsid w:val="008661C4"/>
    <w:rsid w:val="00870006"/>
    <w:rsid w:val="00874D62"/>
    <w:rsid w:val="00875B64"/>
    <w:rsid w:val="00877A98"/>
    <w:rsid w:val="00880759"/>
    <w:rsid w:val="0089390F"/>
    <w:rsid w:val="008A2BE3"/>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6221D"/>
    <w:rsid w:val="009711C8"/>
    <w:rsid w:val="00973A40"/>
    <w:rsid w:val="00973DE8"/>
    <w:rsid w:val="00984651"/>
    <w:rsid w:val="00984ECB"/>
    <w:rsid w:val="0098552E"/>
    <w:rsid w:val="00986A73"/>
    <w:rsid w:val="00987BC1"/>
    <w:rsid w:val="00992297"/>
    <w:rsid w:val="00995E16"/>
    <w:rsid w:val="0099709B"/>
    <w:rsid w:val="009A082C"/>
    <w:rsid w:val="009A311B"/>
    <w:rsid w:val="009A3F64"/>
    <w:rsid w:val="009A6883"/>
    <w:rsid w:val="009B084D"/>
    <w:rsid w:val="009B2021"/>
    <w:rsid w:val="009B3C31"/>
    <w:rsid w:val="009C5D00"/>
    <w:rsid w:val="009D06F4"/>
    <w:rsid w:val="009E65EE"/>
    <w:rsid w:val="009F0BEB"/>
    <w:rsid w:val="009F20F0"/>
    <w:rsid w:val="00A03806"/>
    <w:rsid w:val="00A24805"/>
    <w:rsid w:val="00A2643E"/>
    <w:rsid w:val="00A35973"/>
    <w:rsid w:val="00A40918"/>
    <w:rsid w:val="00A45059"/>
    <w:rsid w:val="00A51E35"/>
    <w:rsid w:val="00A537CF"/>
    <w:rsid w:val="00A544A7"/>
    <w:rsid w:val="00A55A6F"/>
    <w:rsid w:val="00A668AE"/>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20443"/>
    <w:rsid w:val="00B21688"/>
    <w:rsid w:val="00B22158"/>
    <w:rsid w:val="00B24EBE"/>
    <w:rsid w:val="00B27672"/>
    <w:rsid w:val="00B32E89"/>
    <w:rsid w:val="00B376E7"/>
    <w:rsid w:val="00B63C46"/>
    <w:rsid w:val="00BA314D"/>
    <w:rsid w:val="00BA4CEB"/>
    <w:rsid w:val="00BB4126"/>
    <w:rsid w:val="00BB53B6"/>
    <w:rsid w:val="00BC3FDC"/>
    <w:rsid w:val="00BC4B46"/>
    <w:rsid w:val="00BC5794"/>
    <w:rsid w:val="00BC7092"/>
    <w:rsid w:val="00BE716B"/>
    <w:rsid w:val="00BF5890"/>
    <w:rsid w:val="00BF67CE"/>
    <w:rsid w:val="00C01243"/>
    <w:rsid w:val="00C43990"/>
    <w:rsid w:val="00C43DD7"/>
    <w:rsid w:val="00C45D04"/>
    <w:rsid w:val="00C65316"/>
    <w:rsid w:val="00C70587"/>
    <w:rsid w:val="00C755DB"/>
    <w:rsid w:val="00C77EDC"/>
    <w:rsid w:val="00C8251A"/>
    <w:rsid w:val="00C832C7"/>
    <w:rsid w:val="00C908B4"/>
    <w:rsid w:val="00C92205"/>
    <w:rsid w:val="00C95AB6"/>
    <w:rsid w:val="00CD703A"/>
    <w:rsid w:val="00CE067F"/>
    <w:rsid w:val="00CE37C0"/>
    <w:rsid w:val="00D006A5"/>
    <w:rsid w:val="00D13676"/>
    <w:rsid w:val="00D14C64"/>
    <w:rsid w:val="00D20D85"/>
    <w:rsid w:val="00D22966"/>
    <w:rsid w:val="00D3371E"/>
    <w:rsid w:val="00D44A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303E"/>
    <w:rsid w:val="00E167AB"/>
    <w:rsid w:val="00E25C37"/>
    <w:rsid w:val="00E25CB2"/>
    <w:rsid w:val="00E26F0F"/>
    <w:rsid w:val="00E35D8C"/>
    <w:rsid w:val="00E37A30"/>
    <w:rsid w:val="00E408BD"/>
    <w:rsid w:val="00E434BF"/>
    <w:rsid w:val="00E440C2"/>
    <w:rsid w:val="00E543C6"/>
    <w:rsid w:val="00E553B1"/>
    <w:rsid w:val="00E63A50"/>
    <w:rsid w:val="00E661AC"/>
    <w:rsid w:val="00E75EE9"/>
    <w:rsid w:val="00E92696"/>
    <w:rsid w:val="00E96B6B"/>
    <w:rsid w:val="00EA665A"/>
    <w:rsid w:val="00EB14D9"/>
    <w:rsid w:val="00EB7C71"/>
    <w:rsid w:val="00EC2E53"/>
    <w:rsid w:val="00EC6ADD"/>
    <w:rsid w:val="00ED166B"/>
    <w:rsid w:val="00ED1E6E"/>
    <w:rsid w:val="00ED2598"/>
    <w:rsid w:val="00ED305A"/>
    <w:rsid w:val="00ED3BC4"/>
    <w:rsid w:val="00EE69DF"/>
    <w:rsid w:val="00EF0CBA"/>
    <w:rsid w:val="00EF18E3"/>
    <w:rsid w:val="00EF795A"/>
    <w:rsid w:val="00F006B1"/>
    <w:rsid w:val="00F019AC"/>
    <w:rsid w:val="00F022E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EB24C-D215-4577-B1ED-AEE7F503D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95</TotalTime>
  <Pages>3</Pages>
  <Words>2048</Words>
  <Characters>1193</Characters>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受付印</vt:lpstr>
      <vt:lpstr>受付印</vt:lpstr>
    </vt:vector>
  </TitlesOfParts>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2019-05-24T10:03:00Z</cp:lastPrinted>
  <dcterms:created xsi:type="dcterms:W3CDTF">2019-04-05T04:09:00Z</dcterms:created>
  <dcterms:modified xsi:type="dcterms:W3CDTF">2019-05-29T00:44:00Z</dcterms:modified>
</cp:coreProperties>
</file>