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r w:rsidRPr="00BD4030">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D4030">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 xml:space="preserve">との関係：　　　</w:t>
      </w:r>
      <w:r w:rsidR="008D46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□電話してもよい・□差し支える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あり（</w:t>
      </w:r>
      <w:r>
        <w:rPr>
          <w:rFonts w:ascii="ＭＳ 明朝" w:hAnsi="ＭＳ 明朝" w:hint="eastAsia"/>
        </w:rPr>
        <w:t>※　同居している方の氏名・本人との続柄を記載してください。</w:t>
      </w:r>
      <w:r w:rsidRPr="009B0352">
        <w:rPr>
          <w:rFonts w:ascii="ＭＳ 明朝" w:hAnsi="ＭＳ 明朝" w:hint="eastAsia"/>
        </w:rPr>
        <w:t>）</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　　年　　月　　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（電車）最寄りの駅：</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Pr>
          <w:rFonts w:ascii="ＭＳ 明朝" w:hAnsi="ＭＳ 明朝"/>
          <w:spacing w:val="2"/>
          <w:u w:val="single"/>
        </w:rPr>
        <w:t>ころ</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主な職歴）をわかる範囲で記載してくだ</w:t>
      </w:r>
      <w:r w:rsidRPr="009B0352">
        <w:rPr>
          <w:rFonts w:ascii="ＭＳ ゴシック" w:eastAsia="ＭＳ ゴシック" w:hAnsi="ＭＳ ゴシック" w:hint="eastAsia"/>
          <w:b/>
          <w:bCs/>
        </w:rPr>
        <w:t>さい。</w:t>
      </w:r>
    </w:p>
    <w:tbl>
      <w:tblPr>
        <w:tblpPr w:leftFromText="142" w:rightFromText="142" w:vertAnchor="page" w:horzAnchor="margin" w:tblpY="5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262F5" w:rsidRPr="009B0352" w:rsidTr="00BD4030">
        <w:trPr>
          <w:trHeight w:val="255"/>
        </w:trPr>
        <w:tc>
          <w:tcPr>
            <w:tcW w:w="1163" w:type="dxa"/>
            <w:tcBorders>
              <w:bottom w:val="double" w:sz="4" w:space="0" w:color="auto"/>
            </w:tcBorders>
            <w:vAlign w:val="center"/>
          </w:tcPr>
          <w:p w:rsidR="008262F5" w:rsidRPr="009B0352" w:rsidRDefault="008262F5" w:rsidP="00BD4030">
            <w:pPr>
              <w:ind w:firstLineChars="100" w:firstLine="210"/>
              <w:rPr>
                <w:rFonts w:ascii="ＭＳ 明朝" w:hAnsi="ＭＳ 明朝"/>
                <w:szCs w:val="21"/>
              </w:rPr>
            </w:pPr>
            <w:r w:rsidRPr="009B0352">
              <w:rPr>
                <w:rFonts w:ascii="ＭＳ 明朝" w:hAnsi="ＭＳ 明朝" w:hint="eastAsia"/>
                <w:szCs w:val="21"/>
              </w:rPr>
              <w:t>年月日</w:t>
            </w:r>
          </w:p>
        </w:tc>
        <w:tc>
          <w:tcPr>
            <w:tcW w:w="3514"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szCs w:val="21"/>
              </w:rPr>
              <w:t>年月日</w:t>
            </w:r>
          </w:p>
        </w:tc>
        <w:tc>
          <w:tcPr>
            <w:tcW w:w="3505"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hint="eastAsia"/>
                <w:szCs w:val="21"/>
              </w:rPr>
              <w:t>最終学歴・主な職歴</w:t>
            </w:r>
          </w:p>
        </w:tc>
      </w:tr>
      <w:tr w:rsidR="008262F5" w:rsidRPr="009B0352" w:rsidTr="00BD4030">
        <w:trPr>
          <w:trHeight w:val="681"/>
        </w:trPr>
        <w:tc>
          <w:tcPr>
            <w:tcW w:w="1163" w:type="dxa"/>
            <w:tcBorders>
              <w:top w:val="double"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ouble" w:sz="4" w:space="0" w:color="auto"/>
              <w:bottom w:val="dashed" w:sz="4" w:space="0" w:color="auto"/>
            </w:tcBorders>
            <w:vAlign w:val="center"/>
          </w:tcPr>
          <w:p w:rsidR="008262F5" w:rsidRPr="009B0352" w:rsidRDefault="008262F5" w:rsidP="00866011">
            <w:pPr>
              <w:jc w:val="center"/>
              <w:rPr>
                <w:rFonts w:ascii="ＭＳ 明朝" w:hAnsi="ＭＳ 明朝"/>
                <w:sz w:val="20"/>
                <w:szCs w:val="20"/>
              </w:rPr>
            </w:pPr>
            <w:r w:rsidRPr="009B0352">
              <w:rPr>
                <w:rFonts w:ascii="ＭＳ 明朝" w:hAnsi="ＭＳ 明朝" w:hint="eastAsia"/>
                <w:sz w:val="20"/>
                <w:szCs w:val="20"/>
              </w:rPr>
              <w:t>出生</w:t>
            </w:r>
            <w:r w:rsidR="00BD4030">
              <w:rPr>
                <w:rFonts w:ascii="ＭＳ 明朝" w:hAnsi="ＭＳ 明朝" w:hint="eastAsia"/>
                <w:sz w:val="20"/>
                <w:szCs w:val="20"/>
              </w:rPr>
              <w:t>（　人きょうだいの　番目）</w:t>
            </w:r>
          </w:p>
        </w:tc>
        <w:tc>
          <w:tcPr>
            <w:tcW w:w="1162" w:type="dxa"/>
            <w:tcBorders>
              <w:top w:val="double" w:sz="4" w:space="0" w:color="auto"/>
              <w:bottom w:val="dashed" w:sz="4" w:space="0" w:color="auto"/>
            </w:tcBorders>
            <w:vAlign w:val="center"/>
          </w:tcPr>
          <w:p w:rsidR="008262F5" w:rsidRPr="007B309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ouble" w:sz="4" w:space="0" w:color="auto"/>
              <w:bottom w:val="dashed" w:sz="4" w:space="0" w:color="auto"/>
            </w:tcBorders>
          </w:tcPr>
          <w:p w:rsidR="008262F5" w:rsidRDefault="008262F5" w:rsidP="000319EF">
            <w:pPr>
              <w:rPr>
                <w:rFonts w:ascii="ＭＳ 明朝" w:hAnsi="ＭＳ 明朝"/>
                <w:sz w:val="18"/>
                <w:szCs w:val="18"/>
              </w:rPr>
            </w:pPr>
          </w:p>
          <w:p w:rsidR="008262F5" w:rsidRPr="009B0352" w:rsidRDefault="008262F5" w:rsidP="000319EF">
            <w:pPr>
              <w:rPr>
                <w:rFonts w:ascii="ＭＳ 明朝" w:hAnsi="ＭＳ 明朝"/>
                <w:sz w:val="18"/>
                <w:szCs w:val="18"/>
              </w:rPr>
            </w:pPr>
          </w:p>
        </w:tc>
      </w:tr>
      <w:tr w:rsidR="008262F5" w:rsidRPr="009B0352" w:rsidTr="00BD4030">
        <w:trPr>
          <w:trHeight w:val="698"/>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6"/>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1"/>
        </w:trPr>
        <w:tc>
          <w:tcPr>
            <w:tcW w:w="1163" w:type="dxa"/>
            <w:tcBorders>
              <w:top w:val="dashed" w:sz="4" w:space="0" w:color="auto"/>
              <w:bottom w:val="dashed" w:sz="4" w:space="0" w:color="auto"/>
            </w:tcBorders>
            <w:vAlign w:val="center"/>
          </w:tcPr>
          <w:p w:rsidR="008262F5" w:rsidRPr="00C045DE" w:rsidRDefault="008262F5" w:rsidP="000319EF">
            <w:pPr>
              <w:jc w:val="center"/>
              <w:rPr>
                <w:rFonts w:ascii="ＭＳ 明朝" w:hAnsi="ＭＳ 明朝"/>
                <w:b/>
                <w:szCs w:val="21"/>
              </w:rPr>
            </w:pPr>
            <w:r w:rsidRPr="00C045DE">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ind w:firstLineChars="100" w:firstLine="211"/>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681"/>
        </w:trPr>
        <w:tc>
          <w:tcPr>
            <w:tcW w:w="1163" w:type="dxa"/>
            <w:tcBorders>
              <w:top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tcBorders>
          </w:tcPr>
          <w:p w:rsidR="008262F5" w:rsidRPr="009B0352" w:rsidRDefault="008262F5" w:rsidP="000319EF">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474BCE" w:rsidRPr="00DB6F8A" w:rsidRDefault="00474BCE">
      <w:pPr>
        <w:spacing w:line="300" w:lineRule="exact"/>
        <w:ind w:firstLineChars="200" w:firstLine="420"/>
        <w:rPr>
          <w:rFonts w:asciiTheme="minorEastAsia" w:eastAsiaTheme="minorEastAsia" w:hAnsiTheme="minorEastAsia"/>
        </w:rPr>
      </w:pPr>
      <w:r>
        <w:rPr>
          <w:rFonts w:asciiTheme="minorEastAsia" w:eastAsiaTheme="minorEastAsia" w:hAnsiTheme="minorEastAsia"/>
        </w:rPr>
        <w:t xml:space="preserve">※　</w:t>
      </w:r>
      <w:r w:rsidR="008262F5" w:rsidRPr="00DB6F8A">
        <w:rPr>
          <w:rFonts w:asciiTheme="minorEastAsia" w:eastAsiaTheme="minorEastAsia" w:hAnsiTheme="minorEastAsia"/>
        </w:rPr>
        <w:t>認定</w:t>
      </w:r>
      <w:r w:rsidR="00CF7EED" w:rsidRPr="00DB6F8A">
        <w:rPr>
          <w:rFonts w:asciiTheme="minorEastAsia" w:eastAsiaTheme="minorEastAsia" w:hAnsiTheme="minorEastAsia"/>
        </w:rPr>
        <w:t>資料の写しを添付してください</w:t>
      </w:r>
      <w:r w:rsidR="00AF0E09" w:rsidRPr="00DB6F8A">
        <w:rPr>
          <w:rFonts w:asciiTheme="minorEastAsia" w:eastAsiaTheme="minorEastAsia" w:hAnsiTheme="minorEastAsia"/>
        </w:rPr>
        <w:t>。</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　　　　　年　　　　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t>□　障害支援区分（認定日：　　　　年　　　　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lastRenderedPageBreak/>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　　　　　　　　）（判定</w:t>
      </w:r>
      <w:r>
        <w:rPr>
          <w:rFonts w:ascii="ＭＳ ゴシック" w:hAnsi="ＭＳ ゴシック" w:cs="ＭＳ ゴシック" w:hint="eastAsia"/>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bookmarkStart w:id="0" w:name="_GoBack"/>
      <w:bookmarkEnd w:id="0"/>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319EF" w:rsidRPr="00E564B5">
        <w:rPr>
          <w:rFonts w:asciiTheme="minorEastAsia" w:eastAsiaTheme="minorEastAsia" w:hAnsiTheme="minorEastAsia" w:hint="eastAsia"/>
          <w:b/>
          <w:u w:val="wave"/>
        </w:rPr>
        <w:t>⑴から⑹までの記載は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319EF" w:rsidRPr="00E564B5">
        <w:rPr>
          <w:rFonts w:asciiTheme="minorEastAsia" w:eastAsiaTheme="minorEastAsia" w:hAnsiTheme="minorEastAsia" w:hint="eastAsia"/>
          <w:b/>
          <w:u w:val="wave"/>
        </w:rPr>
        <w:t>⑴から⑹までについて，</w:t>
      </w:r>
      <w:r>
        <w:rPr>
          <w:rFonts w:asciiTheme="minorEastAsia" w:eastAsiaTheme="minorEastAsia" w:hAnsiTheme="minorEastAsia"/>
          <w:b/>
          <w:u w:val="wave"/>
        </w:rPr>
        <w:t>わ</w:t>
      </w:r>
      <w:r w:rsidR="000319EF" w:rsidRPr="00E564B5">
        <w:rPr>
          <w:rFonts w:asciiTheme="minorEastAsia" w:eastAsiaTheme="minorEastAsia" w:hAnsiTheme="minorEastAsia" w:hint="eastAsia"/>
          <w:b/>
          <w:u w:val="wave"/>
        </w:rPr>
        <w:t>かる範囲で記載してください。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Default="00C7144A" w:rsidP="00F74AC7">
            <w:pPr>
              <w:pStyle w:val="af"/>
              <w:spacing w:line="400" w:lineRule="exact"/>
              <w:ind w:leftChars="0" w:left="0"/>
            </w:pP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Pr="00AF0E09" w:rsidRDefault="00AF0E09"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lastRenderedPageBreak/>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日常・社会生活上支障となる精神・行動障害について</w:t>
      </w:r>
    </w:p>
    <w:p w:rsidR="00AF0E09" w:rsidRDefault="00AF0E09" w:rsidP="00BD4030">
      <w:pPr>
        <w:spacing w:line="300" w:lineRule="exact"/>
        <w:ind w:leftChars="300" w:left="850" w:hangingChars="105" w:hanging="220"/>
        <w:rPr>
          <w:rFonts w:ascii="ＭＳ 明朝" w:hAnsi="ＭＳ 明朝"/>
        </w:rPr>
      </w:pPr>
      <w:r>
        <w:rPr>
          <w:rFonts w:ascii="ＭＳ 明朝" w:hAnsi="ＭＳ 明朝"/>
        </w:rPr>
        <w:t>※　「精神・行動障害」とは</w:t>
      </w:r>
      <w:r w:rsidR="00C97DAA">
        <w:rPr>
          <w:rFonts w:ascii="ＭＳ 明朝" w:hAnsi="ＭＳ 明朝"/>
        </w:rPr>
        <w:t>，</w:t>
      </w:r>
      <w:r w:rsidR="005369A9">
        <w:rPr>
          <w:rFonts w:ascii="ＭＳ 明朝" w:hAnsi="ＭＳ 明朝"/>
        </w:rPr>
        <w:t>外出すると戻れない，物を壊す</w:t>
      </w:r>
      <w:r w:rsidR="00A61598">
        <w:rPr>
          <w:rFonts w:ascii="ＭＳ 明朝" w:hAnsi="ＭＳ 明朝"/>
        </w:rPr>
        <w:t>，</w:t>
      </w:r>
      <w:r w:rsidR="005369A9">
        <w:rPr>
          <w:rFonts w:ascii="ＭＳ 明朝" w:hAnsi="ＭＳ 明朝"/>
        </w:rPr>
        <w:t>衣類を破る，大声・奇声を出すなど，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bl>
    <w:p w:rsidR="0033486B" w:rsidRDefault="0033486B" w:rsidP="00AF0E09">
      <w:pPr>
        <w:spacing w:line="300" w:lineRule="exact"/>
        <w:ind w:firstLineChars="100" w:firstLine="210"/>
        <w:rPr>
          <w:rFonts w:asciiTheme="minorEastAsia" w:eastAsiaTheme="minorEastAsia" w:hAnsiTheme="minorEastAsia"/>
          <w:bCs/>
        </w:rPr>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lastRenderedPageBreak/>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rPr>
          <w:rFonts w:ascii="ＭＳ ゴシック" w:hAnsi="ＭＳ ゴシック" w:cs="ＭＳ ゴシック"/>
        </w:rPr>
      </w:pPr>
      <w:r>
        <w:t xml:space="preserve">　</w:t>
      </w:r>
      <w:r w:rsidR="00E45BE9">
        <w:t xml:space="preserve">　　</w:t>
      </w:r>
      <w:r>
        <w:t>（通帳を預かってもらいながら，本人が自らの生活費等を管理している。）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C97DAA" w:rsidRDefault="004F05FC" w:rsidP="00C97DAA">
      <w:pPr>
        <w:spacing w:line="300" w:lineRule="exact"/>
        <w:ind w:firstLineChars="300" w:firstLine="63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w:t>
      </w:r>
      <w:r w:rsidR="00AF0E09">
        <w:rPr>
          <w:rFonts w:ascii="ＭＳ ゴシック" w:hAnsi="ＭＳ ゴシック" w:cs="ＭＳ ゴシック"/>
        </w:rPr>
        <w:t>支援（管理）を受けている場合には，その内容・支援者（管理者）の氏名等を記載して</w:t>
      </w:r>
    </w:p>
    <w:p w:rsidR="00AF0E09" w:rsidRDefault="00AF0E09" w:rsidP="00C97DAA">
      <w:pPr>
        <w:spacing w:line="300" w:lineRule="exact"/>
        <w:ind w:firstLineChars="400" w:firstLine="840"/>
        <w:rPr>
          <w:rFonts w:ascii="ＭＳ ゴシック" w:hAnsi="ＭＳ ゴシック" w:cs="ＭＳ ゴシック"/>
        </w:rPr>
      </w:pPr>
      <w:r>
        <w:rPr>
          <w:rFonts w:ascii="ＭＳ ゴシック" w:hAnsi="ＭＳ ゴシック" w:cs="ＭＳ ゴシック"/>
        </w:rPr>
        <w:t>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337"/>
        </w:trPr>
        <w:tc>
          <w:tcPr>
            <w:tcW w:w="8759" w:type="dxa"/>
            <w:tcBorders>
              <w:left w:val="nil"/>
              <w:right w:val="nil"/>
            </w:tcBorders>
          </w:tcPr>
          <w:p w:rsidR="001D22A1" w:rsidRDefault="001D22A1" w:rsidP="00F74AC7">
            <w:pPr>
              <w:pStyle w:val="af"/>
              <w:spacing w:line="400" w:lineRule="exact"/>
              <w:ind w:leftChars="0" w:left="0"/>
            </w:pPr>
          </w:p>
        </w:tc>
      </w:tr>
      <w:tr w:rsidR="001D22A1" w:rsidTr="00F74AC7">
        <w:trPr>
          <w:trHeight w:val="415"/>
        </w:trPr>
        <w:tc>
          <w:tcPr>
            <w:tcW w:w="8759" w:type="dxa"/>
            <w:tcBorders>
              <w:left w:val="nil"/>
              <w:right w:val="nil"/>
            </w:tcBorders>
          </w:tcPr>
          <w:p w:rsidR="001D22A1" w:rsidRDefault="001D22A1" w:rsidP="00F74AC7">
            <w:pPr>
              <w:pStyle w:val="af"/>
              <w:spacing w:line="400" w:lineRule="exact"/>
              <w:ind w:leftChars="0" w:left="0"/>
            </w:pPr>
          </w:p>
        </w:tc>
      </w:tr>
    </w:tbl>
    <w:p w:rsidR="00F74AC7" w:rsidRDefault="00F74AC7" w:rsidP="001D22A1">
      <w:pPr>
        <w:pStyle w:val="af"/>
        <w:spacing w:line="300" w:lineRule="exact"/>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を利用されたり，どなたかとの間で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月ころ</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　　　　　　）</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p>
    <w:p w:rsidR="007A1518" w:rsidRPr="00B64EB2" w:rsidRDefault="007A1518" w:rsidP="007A1518">
      <w:pPr>
        <w:spacing w:line="300" w:lineRule="exact"/>
        <w:ind w:firstLineChars="200" w:firstLine="420"/>
      </w:pPr>
      <w:r w:rsidRPr="00B64EB2">
        <w:rPr>
          <w:rFonts w:ascii="ＭＳ ゴシック" w:hAnsi="ＭＳ ゴシック" w:cs="ＭＳ ゴシック"/>
        </w:rPr>
        <w:t>（上記チェックボックスを選択した理由や背景事情等）</w:t>
      </w:r>
    </w:p>
    <w:p w:rsidR="007A1518" w:rsidRPr="00B64EB2" w:rsidRDefault="00297126" w:rsidP="007A1518">
      <w:pPr>
        <w:pStyle w:val="af"/>
        <w:spacing w:line="400" w:lineRule="exact"/>
        <w:ind w:leftChars="300" w:hangingChars="100" w:hanging="210"/>
      </w:pPr>
      <w:r w:rsidRPr="00B64EB2">
        <w:t xml:space="preserve">　</w:t>
      </w:r>
    </w:p>
    <w:tbl>
      <w:tblPr>
        <w:tblStyle w:val="af2"/>
        <w:tblW w:w="0" w:type="auto"/>
        <w:tblInd w:w="590" w:type="dxa"/>
        <w:tblLook w:val="04A0" w:firstRow="1" w:lastRow="0" w:firstColumn="1" w:lastColumn="0" w:noHBand="0" w:noVBand="1"/>
      </w:tblPr>
      <w:tblGrid>
        <w:gridCol w:w="8759"/>
      </w:tblGrid>
      <w:tr w:rsidR="007A1518" w:rsidRPr="00B64EB2" w:rsidTr="00515260">
        <w:trPr>
          <w:trHeight w:val="337"/>
        </w:trPr>
        <w:tc>
          <w:tcPr>
            <w:tcW w:w="8759" w:type="dxa"/>
            <w:tcBorders>
              <w:left w:val="nil"/>
              <w:right w:val="nil"/>
            </w:tcBorders>
          </w:tcPr>
          <w:p w:rsidR="007A1518" w:rsidRPr="00B64EB2" w:rsidRDefault="007A1518" w:rsidP="00515260">
            <w:pPr>
              <w:pStyle w:val="af"/>
              <w:spacing w:line="400" w:lineRule="exact"/>
              <w:ind w:leftChars="0" w:left="0"/>
            </w:pPr>
          </w:p>
        </w:tc>
      </w:tr>
    </w:tbl>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333666" w:rsidRPr="00B64EB2">
        <w:rPr>
          <w:rFonts w:ascii="ＭＳ ゴシック" w:eastAsia="ＭＳ ゴシック" w:hAnsi="ＭＳ ゴシック" w:hint="eastAsia"/>
          <w:b/>
          <w:bCs/>
        </w:rPr>
        <w:t xml:space="preserve">　本人の親族</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欄が不足する場合は，別紙に記載してください。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6A764F" w:rsidRDefault="006A764F" w:rsidP="006A764F">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BD4030">
      <w:pPr>
        <w:ind w:left="210" w:hangingChars="100" w:hanging="210"/>
        <w:rPr>
          <w:rFonts w:asciiTheme="minorEastAsia" w:eastAsiaTheme="minorEastAsia" w:hAnsiTheme="minorEastAsia"/>
        </w:rPr>
      </w:pPr>
      <w:r w:rsidRPr="00BD4030">
        <w:rPr>
          <w:rFonts w:asciiTheme="minorEastAsia" w:eastAsiaTheme="minorEastAsia" w:hAnsiTheme="minorEastAsia"/>
        </w:rPr>
        <w:t xml:space="preserve">　　□</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　　　　　　　　　　　　　　）</w:t>
      </w:r>
    </w:p>
    <w:p w:rsidR="00A61598" w:rsidRDefault="006A764F" w:rsidP="00BD4030">
      <w:pPr>
        <w:ind w:leftChars="100" w:left="210"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Pr>
          <w:rFonts w:asciiTheme="minorEastAsia" w:eastAsiaTheme="minorEastAsia" w:hAnsiTheme="minorEastAsia"/>
        </w:rPr>
        <w:t xml:space="preserve">　　　　　　　　　　　　　　）</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A61598" w:rsidRPr="00A61598" w:rsidRDefault="00A61598" w:rsidP="006B4D71">
      <w:pPr>
        <w:ind w:left="211" w:hangingChars="100" w:hanging="211"/>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BD4030" w:rsidRDefault="002444A7" w:rsidP="001D22A1">
      <w:pPr>
        <w:ind w:leftChars="100" w:left="420" w:hangingChars="100" w:hanging="210"/>
        <w:rPr>
          <w:rFonts w:ascii="ＭＳ ゴシック" w:eastAsia="ＭＳ ゴシック" w:hAnsi="ＭＳ ゴシック"/>
        </w:rPr>
      </w:pPr>
      <w:r w:rsidRPr="00BD4030">
        <w:rPr>
          <w:rFonts w:ascii="ＭＳ ゴシック" w:eastAsia="ＭＳ ゴシック" w:hAnsi="ＭＳ ゴシック" w:hint="eastAsia"/>
        </w:rPr>
        <w:t xml:space="preserve">※　</w:t>
      </w:r>
      <w:r w:rsidR="009D0A03" w:rsidRPr="00BD4030">
        <w:rPr>
          <w:rFonts w:ascii="ＭＳ ゴシック" w:eastAsia="ＭＳ ゴシック" w:hAnsi="ＭＳ ゴシック" w:hint="eastAsia"/>
        </w:rPr>
        <w:t>候補者がおらず，家庭裁判所が選任する第三者（</w:t>
      </w:r>
      <w:r w:rsidR="00834BCE" w:rsidRPr="00BD4030">
        <w:rPr>
          <w:rFonts w:ascii="ＭＳ ゴシック" w:eastAsia="ＭＳ ゴシック" w:hAnsi="ＭＳ ゴシック" w:hint="eastAsia"/>
        </w:rPr>
        <w:t>弁護士などの専門家</w:t>
      </w:r>
      <w:r w:rsidR="009D0A03" w:rsidRPr="00BD4030">
        <w:rPr>
          <w:rFonts w:ascii="ＭＳ ゴシック" w:eastAsia="ＭＳ ゴシック" w:hAnsi="ＭＳ ゴシック" w:hint="eastAsia"/>
        </w:rPr>
        <w:t>）</w:t>
      </w:r>
      <w:r w:rsidR="00834BCE" w:rsidRPr="00BD4030">
        <w:rPr>
          <w:rFonts w:ascii="ＭＳ ゴシック" w:eastAsia="ＭＳ ゴシック" w:hAnsi="ＭＳ ゴシック" w:hint="eastAsia"/>
        </w:rPr>
        <w:t>を希望する場合は，その事情や理由</w:t>
      </w:r>
      <w:r w:rsidR="009D0A03" w:rsidRPr="00BD4030">
        <w:rPr>
          <w:rFonts w:ascii="ＭＳ ゴシック" w:eastAsia="ＭＳ ゴシック" w:hAnsi="ＭＳ ゴシック" w:hint="eastAsia"/>
        </w:rPr>
        <w:t>を記載してください</w:t>
      </w:r>
      <w:r w:rsidR="00834BCE" w:rsidRPr="00BD4030">
        <w:rPr>
          <w:rFonts w:ascii="ＭＳ ゴシック" w:eastAsia="ＭＳ ゴシック" w:hAnsi="ＭＳ ゴシック" w:hint="eastAsia"/>
        </w:rPr>
        <w:t>。</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6430AC">
      <w:footerReference w:type="default" r:id="rId8"/>
      <w:pgSz w:w="11906" w:h="16838" w:code="9"/>
      <w:pgMar w:top="1701" w:right="851" w:bottom="1134" w:left="1701" w:header="851" w:footer="113" w:gutter="0"/>
      <w:pgNumType w:start="1"/>
      <w:cols w:space="425"/>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60" w:rsidRDefault="00515260" w:rsidP="008A095B">
      <w:r>
        <w:separator/>
      </w:r>
    </w:p>
  </w:endnote>
  <w:endnote w:type="continuationSeparator" w:id="0">
    <w:p w:rsidR="00515260" w:rsidRDefault="0051526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EE3126" w:rsidRPr="00EE3126">
      <w:rPr>
        <w:noProof/>
        <w:lang w:val="ja-JP"/>
      </w:rPr>
      <w:t>8</w:t>
    </w:r>
    <w:r>
      <w:fldChar w:fldCharType="end"/>
    </w:r>
  </w:p>
  <w:p w:rsidR="00515260" w:rsidRDefault="005152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60" w:rsidRDefault="00515260" w:rsidP="008A095B">
      <w:r>
        <w:separator/>
      </w:r>
    </w:p>
  </w:footnote>
  <w:footnote w:type="continuationSeparator" w:id="0">
    <w:p w:rsidR="00515260" w:rsidRDefault="00515260" w:rsidP="008A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778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7A67"/>
    <w:rsid w:val="00111610"/>
    <w:rsid w:val="00112E01"/>
    <w:rsid w:val="00114150"/>
    <w:rsid w:val="00115FD1"/>
    <w:rsid w:val="00125513"/>
    <w:rsid w:val="00126297"/>
    <w:rsid w:val="00127BE0"/>
    <w:rsid w:val="0013027A"/>
    <w:rsid w:val="00131573"/>
    <w:rsid w:val="001345B5"/>
    <w:rsid w:val="00134734"/>
    <w:rsid w:val="00134BEF"/>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7ABC"/>
    <w:rsid w:val="005B7BDB"/>
    <w:rsid w:val="005C2D8F"/>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81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6011"/>
    <w:rsid w:val="00867A94"/>
    <w:rsid w:val="008719E1"/>
    <w:rsid w:val="00871EF9"/>
    <w:rsid w:val="00873340"/>
    <w:rsid w:val="00875383"/>
    <w:rsid w:val="00880F03"/>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4318"/>
    <w:rsid w:val="00A25742"/>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3944D-9975-4D3B-ADE3-217C0316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1019</Words>
  <Characters>5814</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2019-04-05T04:14:00Z</dcterms:created>
  <dcterms:modified xsi:type="dcterms:W3CDTF">2019-06-18T09:58:00Z</dcterms:modified>
</cp:coreProperties>
</file>