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892" w:rsidRPr="00F84ECD" w:rsidRDefault="00E13892" w:rsidP="004E4936">
      <w:pPr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引渡等執行申立書</w:t>
      </w:r>
      <w:r w:rsidR="004E4936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</w:t>
      </w:r>
      <w:r w:rsidRPr="00F84ECD">
        <w:rPr>
          <w:rFonts w:ascii="ＭＳ 明朝" w:hAnsi="ＭＳ 明朝" w:hint="eastAsia"/>
          <w:sz w:val="24"/>
        </w:rPr>
        <w:t>〈要：執行立会〉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2083"/>
        <w:gridCol w:w="2668"/>
        <w:gridCol w:w="2004"/>
      </w:tblGrid>
      <w:tr w:rsidR="00E13892" w:rsidRPr="003E2F53" w:rsidTr="00EF7DE6">
        <w:trPr>
          <w:trHeight w:val="92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4E4936" w:rsidRDefault="004E4936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  <w:p w:rsidR="00E13892" w:rsidRDefault="00E13892" w:rsidP="00723998">
            <w:pPr>
              <w:spacing w:line="36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35808">
              <w:rPr>
                <w:rFonts w:ascii="ＭＳ 明朝" w:hAnsi="ＭＳ 明朝" w:hint="eastAsia"/>
                <w:sz w:val="36"/>
                <w:szCs w:val="36"/>
              </w:rPr>
              <w:t>強制執行申立書</w:t>
            </w:r>
          </w:p>
          <w:p w:rsidR="004E4936" w:rsidRPr="00335808" w:rsidRDefault="004E4936" w:rsidP="004E4936">
            <w:pPr>
              <w:spacing w:line="360" w:lineRule="exact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4672" w:type="dxa"/>
            <w:gridSpan w:val="2"/>
            <w:vMerge w:val="restart"/>
            <w:shd w:val="clear" w:color="auto" w:fill="auto"/>
          </w:tcPr>
          <w:p w:rsidR="00E13892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>受付印</w:t>
            </w: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7B6759" w:rsidRDefault="007B6759" w:rsidP="00723998">
            <w:pPr>
              <w:rPr>
                <w:rFonts w:ascii="ＭＳ 明朝" w:hAnsi="ＭＳ 明朝"/>
                <w:sz w:val="24"/>
              </w:rPr>
            </w:pPr>
          </w:p>
          <w:p w:rsidR="004E4936" w:rsidRDefault="004E4936" w:rsidP="00723998">
            <w:pPr>
              <w:rPr>
                <w:rFonts w:ascii="ＭＳ 明朝" w:hAnsi="ＭＳ 明朝"/>
                <w:sz w:val="24"/>
              </w:rPr>
            </w:pPr>
          </w:p>
          <w:p w:rsidR="00C16503" w:rsidRPr="003E2F53" w:rsidRDefault="00C16503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EF7DE6">
        <w:trPr>
          <w:trHeight w:val="689"/>
        </w:trPr>
        <w:tc>
          <w:tcPr>
            <w:tcW w:w="4678" w:type="dxa"/>
            <w:gridSpan w:val="2"/>
            <w:vMerge w:val="restart"/>
            <w:shd w:val="clear" w:color="auto" w:fill="auto"/>
          </w:tcPr>
          <w:p w:rsidR="00E13892" w:rsidRPr="003E2F53" w:rsidRDefault="00604BE7" w:rsidP="0072399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仙台</w:t>
            </w:r>
            <w:r w:rsidR="00E13892" w:rsidRPr="003E2F53">
              <w:rPr>
                <w:rFonts w:ascii="ＭＳ 明朝" w:hAnsi="ＭＳ 明朝" w:hint="eastAsia"/>
                <w:sz w:val="24"/>
              </w:rPr>
              <w:t>地方裁判所　　　　　執行官室　御中</w:t>
            </w:r>
          </w:p>
          <w:p w:rsidR="007B6759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E13892" w:rsidRPr="003E2F53" w:rsidRDefault="00547B51" w:rsidP="007B6759">
            <w:pPr>
              <w:ind w:firstLineChars="100" w:firstLine="22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13892" w:rsidRPr="003E2F53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4672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</w:tr>
      <w:tr w:rsidR="00E13892" w:rsidRPr="003E2F53" w:rsidTr="00EF7DE6">
        <w:trPr>
          <w:trHeight w:val="70"/>
        </w:trPr>
        <w:tc>
          <w:tcPr>
            <w:tcW w:w="4678" w:type="dxa"/>
            <w:gridSpan w:val="2"/>
            <w:vMerge/>
            <w:shd w:val="clear" w:color="auto" w:fill="auto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68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予納金　　　　　　円 </w: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E13892" w:rsidRPr="003E2F53" w:rsidRDefault="00E13892" w:rsidP="00723998">
            <w:pPr>
              <w:rPr>
                <w:rFonts w:ascii="ＭＳ 明朝" w:hAnsi="ＭＳ 明朝"/>
                <w:sz w:val="24"/>
              </w:rPr>
            </w:pPr>
            <w:r w:rsidRPr="003E2F53">
              <w:rPr>
                <w:rFonts w:ascii="ＭＳ 明朝" w:hAnsi="ＭＳ 明朝" w:hint="eastAsia"/>
                <w:sz w:val="24"/>
              </w:rPr>
              <w:t xml:space="preserve">担当　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Pr="003E2F53">
              <w:rPr>
                <w:rFonts w:ascii="ＭＳ 明朝" w:hAnsi="ＭＳ 明朝" w:hint="eastAsia"/>
                <w:sz w:val="24"/>
              </w:rPr>
              <w:t xml:space="preserve">　 　　区</w:t>
            </w:r>
          </w:p>
        </w:tc>
      </w:tr>
      <w:tr w:rsidR="004E4936" w:rsidRPr="003E2F53" w:rsidTr="00EF7DE6">
        <w:trPr>
          <w:trHeight w:val="3697"/>
        </w:trPr>
        <w:tc>
          <w:tcPr>
            <w:tcW w:w="9350" w:type="dxa"/>
            <w:gridSpan w:val="4"/>
            <w:shd w:val="clear" w:color="auto" w:fill="auto"/>
          </w:tcPr>
          <w:p w:rsidR="004E4936" w:rsidRDefault="004E4936" w:rsidP="000F28E3">
            <w:pPr>
              <w:pStyle w:val="ae"/>
            </w:pPr>
            <w:r w:rsidRPr="00E41B3C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　　－　　　　）</w:t>
            </w:r>
          </w:p>
          <w:p w:rsidR="004E4936" w:rsidRPr="00E41B3C" w:rsidRDefault="004E4936" w:rsidP="000F28E3">
            <w:pPr>
              <w:pStyle w:val="ae"/>
            </w:pPr>
            <w:r>
              <w:rPr>
                <w:rFonts w:hint="eastAsia"/>
              </w:rPr>
              <w:t xml:space="preserve">住所　　　　　　</w:t>
            </w:r>
            <w:r w:rsidR="00CB0312">
              <w:rPr>
                <w:rFonts w:hint="eastAsia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　　　　　　　　</w:t>
            </w:r>
            <w:r w:rsidRPr="0061688F"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="00CB0312">
              <w:rPr>
                <w:rFonts w:hint="eastAsia"/>
                <w:u w:val="dotted"/>
              </w:rPr>
              <w:t xml:space="preserve">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D64A56" w:rsidRDefault="00D64A56" w:rsidP="000F28E3">
            <w:pPr>
              <w:pStyle w:val="ae"/>
              <w:rPr>
                <w:kern w:val="0"/>
              </w:rPr>
            </w:pPr>
          </w:p>
          <w:p w:rsidR="004E4936" w:rsidRPr="00E41B3C" w:rsidRDefault="004E4936" w:rsidP="000F28E3">
            <w:pPr>
              <w:pStyle w:val="ae"/>
            </w:pPr>
            <w:r>
              <w:rPr>
                <w:rFonts w:hint="eastAsia"/>
                <w:kern w:val="0"/>
              </w:rPr>
              <w:t xml:space="preserve">債権者　　　　　　　　　　　　　　　　　　　　　　</w:t>
            </w:r>
            <w:r w:rsidR="001F4537">
              <w:rPr>
                <w:rFonts w:hint="eastAsia"/>
                <w:kern w:val="0"/>
              </w:rPr>
              <w:t xml:space="preserve">　　　　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="009A7E62">
              <w:rPr>
                <w:rFonts w:hint="eastAsia"/>
                <w:kern w:val="0"/>
              </w:rPr>
              <w:t xml:space="preserve">     </w:t>
            </w:r>
            <w:r w:rsidR="009A7E62">
              <w:rPr>
                <w:rFonts w:ascii="ＭＳ 明朝" w:hAnsi="ＭＳ 明朝" w:hint="eastAsia"/>
              </w:rPr>
              <w:t>㊞</w:t>
            </w:r>
          </w:p>
          <w:p w:rsidR="004E4936" w:rsidRPr="00E41B3C" w:rsidRDefault="004E4936" w:rsidP="000F28E3">
            <w:pPr>
              <w:pStyle w:val="ae"/>
            </w:pPr>
            <w:r w:rsidRPr="00E41B3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Pr="00E41B3C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E41B3C">
              <w:rPr>
                <w:rFonts w:hint="eastAsia"/>
                <w:u w:val="dotted"/>
              </w:rPr>
              <w:t xml:space="preserve">　　　　　　　　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  <w:r w:rsidRPr="00E41B3C">
              <w:rPr>
                <w:rFonts w:hint="eastAsia"/>
                <w:u w:val="dotted"/>
              </w:rPr>
              <w:t xml:space="preserve"> </w:t>
            </w:r>
          </w:p>
          <w:p w:rsidR="004E4936" w:rsidRPr="00E41B3C" w:rsidRDefault="004E4936" w:rsidP="000F28E3">
            <w:pPr>
              <w:pStyle w:val="ae"/>
              <w:rPr>
                <w:u w:val="dotted"/>
              </w:rPr>
            </w:pPr>
            <w:r w:rsidRPr="00E41B3C">
              <w:rPr>
                <w:rFonts w:hint="eastAsia"/>
              </w:rPr>
              <w:t xml:space="preserve">　　</w:t>
            </w:r>
            <w:r w:rsidRPr="00E41B3C">
              <w:rPr>
                <w:rFonts w:hint="eastAsia"/>
              </w:rPr>
              <w:t>(</w:t>
            </w:r>
            <w:r w:rsidRPr="00E41B3C">
              <w:rPr>
                <w:rFonts w:hint="eastAsia"/>
              </w:rPr>
              <w:t>電話番号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 w:rsidRPr="00E41B3C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 </w:t>
            </w:r>
            <w:r w:rsidRPr="00E41B3C">
              <w:rPr>
                <w:rFonts w:hint="eastAsia"/>
                <w:u w:val="dotted"/>
              </w:rPr>
              <w:t>－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E41B3C">
              <w:rPr>
                <w:rFonts w:hint="eastAsia"/>
                <w:u w:val="dotted"/>
              </w:rPr>
              <w:t>－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 w:rsidR="009A7E62">
              <w:rPr>
                <w:rFonts w:hint="eastAsia"/>
                <w:u w:val="dotted"/>
              </w:rPr>
              <w:t xml:space="preserve">　　　　　　　　</w:t>
            </w:r>
            <w:r w:rsidR="009A7E62">
              <w:rPr>
                <w:rFonts w:hint="eastAsia"/>
                <w:u w:val="dotted"/>
              </w:rPr>
              <w:t xml:space="preserve"> </w:t>
            </w:r>
            <w:r w:rsidR="009A7E62">
              <w:rPr>
                <w:rFonts w:hint="eastAsia"/>
                <w:u w:val="dotted"/>
              </w:rPr>
              <w:t xml:space="preserve">　</w:t>
            </w:r>
          </w:p>
          <w:p w:rsidR="001F4537" w:rsidRDefault="001F4537" w:rsidP="000F28E3">
            <w:pPr>
              <w:pStyle w:val="ae"/>
            </w:pPr>
          </w:p>
          <w:p w:rsidR="004E4936" w:rsidRDefault="004E4936" w:rsidP="000F28E3">
            <w:pPr>
              <w:pStyle w:val="ae"/>
            </w:pPr>
            <w:r w:rsidRPr="00E41B3C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　　</w:t>
            </w:r>
            <w:r w:rsidRPr="00E41B3C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Pr="00E41B3C">
              <w:rPr>
                <w:rFonts w:hint="eastAsia"/>
              </w:rPr>
              <w:t>）</w:t>
            </w:r>
          </w:p>
          <w:p w:rsidR="004E4936" w:rsidRPr="00E41B3C" w:rsidRDefault="004E4936" w:rsidP="000F28E3">
            <w:pPr>
              <w:pStyle w:val="ae"/>
            </w:pPr>
            <w:r>
              <w:rPr>
                <w:rFonts w:hint="eastAsia"/>
              </w:rPr>
              <w:t xml:space="preserve">　　住所　　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61688F">
              <w:rPr>
                <w:rFonts w:hint="eastAsia"/>
                <w:u w:val="dotted"/>
              </w:rPr>
              <w:t xml:space="preserve">　　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1688F">
              <w:rPr>
                <w:rFonts w:hint="eastAsia"/>
                <w:u w:val="dotted"/>
              </w:rPr>
              <w:t xml:space="preserve">　　　　　　　　　　　　　　　</w:t>
            </w:r>
            <w:r>
              <w:rPr>
                <w:rFonts w:hint="eastAsia"/>
                <w:u w:val="dotted"/>
              </w:rPr>
              <w:t xml:space="preserve">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D64A56" w:rsidRDefault="00D64A56" w:rsidP="000F28E3">
            <w:pPr>
              <w:pStyle w:val="ae"/>
            </w:pPr>
          </w:p>
          <w:p w:rsidR="004E4936" w:rsidRDefault="004E4936" w:rsidP="000F28E3">
            <w:pPr>
              <w:pStyle w:val="ae"/>
            </w:pPr>
            <w:r w:rsidRPr="00E41B3C">
              <w:rPr>
                <w:rFonts w:hint="eastAsia"/>
              </w:rPr>
              <w:t>債権者代理人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　　　　　　　　　　　　</w:t>
            </w:r>
            <w:r w:rsidR="001F45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="009A7E62">
              <w:rPr>
                <w:rFonts w:hint="eastAsia"/>
              </w:rPr>
              <w:t xml:space="preserve">     </w:t>
            </w:r>
            <w:r w:rsidR="009A7E62">
              <w:rPr>
                <w:rFonts w:ascii="ＭＳ 明朝" w:hAnsi="ＭＳ 明朝" w:hint="eastAsia"/>
              </w:rPr>
              <w:t>㊞</w:t>
            </w:r>
          </w:p>
          <w:p w:rsidR="004E4936" w:rsidRPr="00E41B3C" w:rsidRDefault="004E4936" w:rsidP="000F28E3">
            <w:pPr>
              <w:pStyle w:val="ae"/>
              <w:rPr>
                <w:u w:val="dotted"/>
              </w:rPr>
            </w:pPr>
            <w:r>
              <w:rPr>
                <w:rFonts w:hint="eastAsia"/>
              </w:rPr>
              <w:t xml:space="preserve">　　</w:t>
            </w:r>
            <w:r w:rsidRPr="00E41B3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E41B3C">
              <w:rPr>
                <w:rFonts w:hint="eastAsia"/>
                <w:u w:val="dotted"/>
              </w:rPr>
              <w:t xml:space="preserve">　　　　　　　　　　</w:t>
            </w:r>
            <w:r>
              <w:rPr>
                <w:rFonts w:hint="eastAsia"/>
                <w:u w:val="dotted"/>
              </w:rPr>
              <w:t xml:space="preserve">　　　　　　</w:t>
            </w:r>
            <w:r>
              <w:rPr>
                <w:rFonts w:hint="eastAsia"/>
                <w:u w:val="dotted"/>
              </w:rPr>
              <w:t xml:space="preserve">   </w:t>
            </w:r>
            <w:r>
              <w:rPr>
                <w:rFonts w:hint="eastAsia"/>
                <w:u w:val="dotted"/>
              </w:rPr>
              <w:t xml:space="preserve">　　　　　　　　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  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4E4936" w:rsidRPr="00E41B3C" w:rsidRDefault="004E4936" w:rsidP="000F28E3">
            <w:pPr>
              <w:pStyle w:val="ae"/>
            </w:pPr>
            <w:r w:rsidRPr="00E41B3C">
              <w:rPr>
                <w:rFonts w:hint="eastAsia"/>
              </w:rPr>
              <w:t xml:space="preserve">　　</w:t>
            </w:r>
            <w:r w:rsidRPr="00E41B3C">
              <w:rPr>
                <w:rFonts w:hint="eastAsia"/>
              </w:rPr>
              <w:t>(</w:t>
            </w:r>
            <w:r w:rsidRPr="00E41B3C">
              <w:rPr>
                <w:rFonts w:hint="eastAsia"/>
              </w:rPr>
              <w:t>電話番号</w:t>
            </w:r>
            <w:r w:rsidRPr="00E41B3C">
              <w:rPr>
                <w:rFonts w:hint="eastAsia"/>
              </w:rPr>
              <w:t>)</w:t>
            </w:r>
            <w:r w:rsidRPr="00E41B3C">
              <w:rPr>
                <w:rFonts w:hint="eastAsia"/>
              </w:rPr>
              <w:t xml:space="preserve">　　　　　－　　　　－　</w:t>
            </w:r>
          </w:p>
        </w:tc>
      </w:tr>
      <w:tr w:rsidR="004E4936" w:rsidRPr="003E2F53" w:rsidTr="00FD2FFA">
        <w:trPr>
          <w:trHeight w:val="1419"/>
        </w:trPr>
        <w:tc>
          <w:tcPr>
            <w:tcW w:w="9350" w:type="dxa"/>
            <w:gridSpan w:val="4"/>
            <w:shd w:val="clear" w:color="auto" w:fill="auto"/>
          </w:tcPr>
          <w:p w:rsidR="004E4936" w:rsidRDefault="004E4936" w:rsidP="000F28E3">
            <w:pPr>
              <w:pStyle w:val="ae"/>
            </w:pPr>
            <w:r w:rsidRPr="0061688F">
              <w:rPr>
                <w:rFonts w:hint="eastAsia"/>
              </w:rPr>
              <w:t>（〒</w:t>
            </w:r>
            <w:r w:rsidR="009D1A81">
              <w:rPr>
                <w:rFonts w:hint="eastAsia"/>
              </w:rPr>
              <w:t xml:space="preserve">　　　</w:t>
            </w:r>
            <w:r w:rsidRPr="0061688F">
              <w:rPr>
                <w:rFonts w:hint="eastAsia"/>
              </w:rPr>
              <w:t>－</w:t>
            </w:r>
            <w:r w:rsidR="009D1A81">
              <w:rPr>
                <w:rFonts w:hint="eastAsia"/>
              </w:rPr>
              <w:t xml:space="preserve">　　　　</w:t>
            </w:r>
            <w:r w:rsidRPr="0061688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</w:p>
          <w:p w:rsidR="004E4936" w:rsidRDefault="004E4936" w:rsidP="000F28E3">
            <w:pPr>
              <w:pStyle w:val="ae"/>
              <w:rPr>
                <w:u w:val="dotted"/>
              </w:rPr>
            </w:pPr>
            <w:r>
              <w:rPr>
                <w:rFonts w:hint="eastAsia"/>
              </w:rPr>
              <w:t xml:space="preserve">　　住所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1688F">
              <w:rPr>
                <w:rFonts w:hint="eastAsia"/>
                <w:u w:val="dotted"/>
              </w:rPr>
              <w:t xml:space="preserve">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4E4936" w:rsidRPr="0049191D" w:rsidRDefault="004E4936" w:rsidP="000F28E3">
            <w:pPr>
              <w:pStyle w:val="ae"/>
              <w:rPr>
                <w:sz w:val="20"/>
                <w:szCs w:val="20"/>
              </w:rPr>
            </w:pPr>
            <w:r w:rsidRPr="0061688F">
              <w:rPr>
                <w:rFonts w:hint="eastAsia"/>
              </w:rPr>
              <w:t xml:space="preserve">　　</w:t>
            </w:r>
            <w:r w:rsidRPr="006211D0">
              <w:rPr>
                <w:rFonts w:hint="eastAsia"/>
                <w:spacing w:val="90"/>
                <w:kern w:val="0"/>
                <w:sz w:val="20"/>
                <w:szCs w:val="20"/>
                <w:fitText w:val="1434" w:id="1665819649"/>
              </w:rPr>
              <w:t>フリガ</w:t>
            </w:r>
            <w:r w:rsidRPr="006211D0">
              <w:rPr>
                <w:rFonts w:hint="eastAsia"/>
                <w:spacing w:val="22"/>
                <w:kern w:val="0"/>
                <w:sz w:val="20"/>
                <w:szCs w:val="20"/>
                <w:fitText w:val="1434" w:id="1665819649"/>
              </w:rPr>
              <w:t>ナ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4E4936" w:rsidRPr="0061688F" w:rsidRDefault="004E4936" w:rsidP="00CB0312">
            <w:pPr>
              <w:pStyle w:val="ae"/>
            </w:pPr>
            <w:r w:rsidRPr="0061688F">
              <w:rPr>
                <w:rFonts w:hint="eastAsia"/>
              </w:rPr>
              <w:t xml:space="preserve">　　</w:t>
            </w:r>
            <w:r w:rsidRPr="006211D0">
              <w:rPr>
                <w:rFonts w:hint="eastAsia"/>
                <w:spacing w:val="195"/>
                <w:kern w:val="0"/>
                <w:fitText w:val="1434" w:id="1665819650"/>
              </w:rPr>
              <w:t>債務</w:t>
            </w:r>
            <w:r w:rsidRPr="006211D0">
              <w:rPr>
                <w:rFonts w:hint="eastAsia"/>
                <w:spacing w:val="7"/>
                <w:kern w:val="0"/>
                <w:fitText w:val="1434" w:id="1665819650"/>
              </w:rPr>
              <w:t>者</w:t>
            </w:r>
            <w:r>
              <w:rPr>
                <w:rFonts w:hint="eastAsia"/>
                <w:kern w:val="0"/>
              </w:rPr>
              <w:t xml:space="preserve">  </w:t>
            </w:r>
            <w:r w:rsidRPr="0061688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　　　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</w:tc>
      </w:tr>
      <w:tr w:rsidR="00EF7DE6" w:rsidRPr="003E2F53" w:rsidTr="00FD2FFA">
        <w:trPr>
          <w:trHeight w:val="1426"/>
        </w:trPr>
        <w:tc>
          <w:tcPr>
            <w:tcW w:w="9350" w:type="dxa"/>
            <w:gridSpan w:val="4"/>
            <w:shd w:val="clear" w:color="auto" w:fill="auto"/>
          </w:tcPr>
          <w:p w:rsidR="00EF7DE6" w:rsidRDefault="00EF7DE6" w:rsidP="000F28E3">
            <w:pPr>
              <w:pStyle w:val="ae"/>
            </w:pPr>
            <w:r w:rsidRPr="0061688F">
              <w:rPr>
                <w:rFonts w:hint="eastAsia"/>
              </w:rPr>
              <w:t>（〒</w:t>
            </w:r>
            <w:r>
              <w:rPr>
                <w:rFonts w:hint="eastAsia"/>
              </w:rPr>
              <w:t xml:space="preserve">　　　</w:t>
            </w:r>
            <w:r w:rsidRPr="0061688F"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　　　　</w:t>
            </w:r>
            <w:r w:rsidRPr="0061688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</w:t>
            </w:r>
          </w:p>
          <w:p w:rsidR="00EF7DE6" w:rsidRDefault="00EF7DE6" w:rsidP="000F28E3">
            <w:pPr>
              <w:pStyle w:val="ae"/>
              <w:rPr>
                <w:u w:val="dotted"/>
              </w:rPr>
            </w:pPr>
            <w:r>
              <w:rPr>
                <w:rFonts w:hint="eastAsia"/>
              </w:rPr>
              <w:t xml:space="preserve">　　住所</w:t>
            </w: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　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>
              <w:rPr>
                <w:rFonts w:hint="eastAsia"/>
                <w:u w:val="dotted"/>
              </w:rPr>
              <w:t xml:space="preserve">　　　　</w:t>
            </w:r>
            <w:r w:rsidRPr="0061688F">
              <w:rPr>
                <w:rFonts w:hint="eastAsia"/>
                <w:u w:val="dotted"/>
              </w:rPr>
              <w:t xml:space="preserve">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  <w:p w:rsidR="00EF7DE6" w:rsidRPr="0049191D" w:rsidRDefault="00EF7DE6" w:rsidP="000F28E3">
            <w:pPr>
              <w:pStyle w:val="ae"/>
              <w:rPr>
                <w:sz w:val="20"/>
                <w:szCs w:val="20"/>
              </w:rPr>
            </w:pPr>
            <w:r w:rsidRPr="0061688F">
              <w:rPr>
                <w:rFonts w:hint="eastAsia"/>
              </w:rPr>
              <w:t xml:space="preserve">　　</w:t>
            </w:r>
            <w:r w:rsidRPr="006211D0">
              <w:rPr>
                <w:rFonts w:hint="eastAsia"/>
                <w:spacing w:val="90"/>
                <w:kern w:val="0"/>
                <w:sz w:val="20"/>
                <w:szCs w:val="20"/>
                <w:fitText w:val="1434" w:id="1665819649"/>
              </w:rPr>
              <w:t>フリガ</w:t>
            </w:r>
            <w:r w:rsidRPr="006211D0">
              <w:rPr>
                <w:rFonts w:hint="eastAsia"/>
                <w:spacing w:val="22"/>
                <w:kern w:val="0"/>
                <w:sz w:val="20"/>
                <w:szCs w:val="20"/>
                <w:fitText w:val="1434" w:id="1665819649"/>
              </w:rPr>
              <w:t>ナ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 w:rsidR="00EF7DE6" w:rsidRPr="0061688F" w:rsidRDefault="00EF7DE6" w:rsidP="00CB0312">
            <w:pPr>
              <w:pStyle w:val="ae"/>
            </w:pPr>
            <w:r w:rsidRPr="0061688F">
              <w:rPr>
                <w:rFonts w:hint="eastAsia"/>
              </w:rPr>
              <w:t xml:space="preserve">　　</w:t>
            </w:r>
            <w:r w:rsidRPr="006211D0">
              <w:rPr>
                <w:rFonts w:hint="eastAsia"/>
                <w:spacing w:val="195"/>
                <w:kern w:val="0"/>
                <w:fitText w:val="1434" w:id="1665819650"/>
              </w:rPr>
              <w:t>債務</w:t>
            </w:r>
            <w:r w:rsidRPr="006211D0">
              <w:rPr>
                <w:rFonts w:hint="eastAsia"/>
                <w:spacing w:val="7"/>
                <w:kern w:val="0"/>
                <w:fitText w:val="1434" w:id="1665819650"/>
              </w:rPr>
              <w:t>者</w:t>
            </w:r>
            <w:r>
              <w:rPr>
                <w:rFonts w:hint="eastAsia"/>
                <w:kern w:val="0"/>
              </w:rPr>
              <w:t xml:space="preserve">  </w:t>
            </w:r>
            <w:r w:rsidRPr="0061688F">
              <w:rPr>
                <w:rFonts w:hint="eastAsia"/>
                <w:u w:val="dotted"/>
              </w:rPr>
              <w:t xml:space="preserve">　</w:t>
            </w:r>
            <w:r>
              <w:rPr>
                <w:rFonts w:hint="eastAsia"/>
                <w:u w:val="dotted"/>
              </w:rPr>
              <w:t xml:space="preserve"> </w:t>
            </w:r>
            <w:r w:rsidRPr="0061688F">
              <w:rPr>
                <w:rFonts w:hint="eastAsia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u w:val="dotted"/>
              </w:rPr>
              <w:t xml:space="preserve">   </w:t>
            </w:r>
            <w:r w:rsidRPr="0061688F">
              <w:rPr>
                <w:rFonts w:hint="eastAsia"/>
                <w:u w:val="dotted"/>
              </w:rPr>
              <w:t xml:space="preserve">　　　　　　　　　</w:t>
            </w:r>
            <w:r w:rsidR="009A7E62">
              <w:rPr>
                <w:rFonts w:hint="eastAsia"/>
                <w:u w:val="dotted"/>
              </w:rPr>
              <w:t xml:space="preserve">　　　　　　　　　</w:t>
            </w:r>
          </w:p>
        </w:tc>
      </w:tr>
      <w:tr w:rsidR="00D64A56" w:rsidRPr="003E2F53" w:rsidTr="00FD2FFA">
        <w:trPr>
          <w:trHeight w:val="819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64A56" w:rsidRPr="000F28E3" w:rsidRDefault="00D64A56" w:rsidP="002B64F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執行の目的及び執行の方法</w:t>
            </w:r>
          </w:p>
          <w:p w:rsidR="00D64A56" w:rsidRPr="000F28E3" w:rsidRDefault="00D64A56" w:rsidP="002B64F9">
            <w:pPr>
              <w:spacing w:line="240" w:lineRule="exact"/>
              <w:ind w:left="191" w:hangingChars="100" w:hanging="191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建物明渡し・土地明渡し・建物退去・代替執行（建物収</w:t>
            </w:r>
            <w:bookmarkStart w:id="0" w:name="_GoBack"/>
            <w:bookmarkEnd w:id="0"/>
            <w:r w:rsidRPr="000F28E3">
              <w:rPr>
                <w:rFonts w:ascii="ＭＳ 明朝" w:hAnsi="ＭＳ 明朝" w:hint="eastAsia"/>
                <w:szCs w:val="21"/>
              </w:rPr>
              <w:t>去</w:t>
            </w:r>
            <w:r w:rsidR="001F4537">
              <w:rPr>
                <w:rFonts w:ascii="ＭＳ 明朝" w:hAnsi="ＭＳ 明朝" w:hint="eastAsia"/>
                <w:szCs w:val="21"/>
              </w:rPr>
              <w:t>等</w:t>
            </w:r>
            <w:r w:rsidRPr="000F28E3">
              <w:rPr>
                <w:rFonts w:ascii="ＭＳ 明朝" w:hAnsi="ＭＳ 明朝" w:hint="eastAsia"/>
                <w:szCs w:val="21"/>
              </w:rPr>
              <w:t>）・不動産引渡し・動産引渡し・</w:t>
            </w:r>
          </w:p>
          <w:p w:rsidR="00D64A56" w:rsidRPr="003E2F53" w:rsidRDefault="00D64A56" w:rsidP="002B64F9">
            <w:pPr>
              <w:spacing w:line="240" w:lineRule="exact"/>
              <w:ind w:left="191" w:hangingChars="100" w:hanging="191"/>
              <w:rPr>
                <w:rFonts w:ascii="ＭＳ 明朝" w:hAnsi="ＭＳ 明朝"/>
                <w:sz w:val="24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船舶国籍証書等取上げ・自動車引渡し・売却又は買受人のための保全処分</w:t>
            </w:r>
            <w:r w:rsidR="001F4537">
              <w:rPr>
                <w:rFonts w:ascii="ＭＳ 明朝" w:hAnsi="ＭＳ 明朝" w:hint="eastAsia"/>
                <w:szCs w:val="21"/>
              </w:rPr>
              <w:t>等</w:t>
            </w:r>
            <w:r w:rsidRPr="000F28E3">
              <w:rPr>
                <w:rFonts w:ascii="ＭＳ 明朝" w:hAnsi="ＭＳ 明朝" w:hint="eastAsia"/>
                <w:szCs w:val="21"/>
              </w:rPr>
              <w:t>・</w:t>
            </w:r>
          </w:p>
        </w:tc>
      </w:tr>
      <w:tr w:rsidR="00D64A56" w:rsidRPr="003E2F53" w:rsidTr="002B64F9">
        <w:trPr>
          <w:trHeight w:val="87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D64A56" w:rsidRPr="00547B51" w:rsidRDefault="00D64A56" w:rsidP="002B64F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目的物の所在地（住居表示で記載する）</w:t>
            </w:r>
          </w:p>
          <w:p w:rsidR="00D64A56" w:rsidRPr="000F28E3" w:rsidRDefault="00D64A56" w:rsidP="002B64F9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□　上記債務者の住所</w:t>
            </w:r>
          </w:p>
          <w:p w:rsidR="00D64A56" w:rsidRPr="003E2F53" w:rsidRDefault="00D64A56" w:rsidP="002B64F9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□</w:t>
            </w:r>
          </w:p>
        </w:tc>
      </w:tr>
      <w:tr w:rsidR="00EF7DE6" w:rsidRPr="003E2F53" w:rsidTr="00EF7DE6">
        <w:trPr>
          <w:trHeight w:val="898"/>
        </w:trPr>
        <w:tc>
          <w:tcPr>
            <w:tcW w:w="9350" w:type="dxa"/>
            <w:gridSpan w:val="4"/>
            <w:shd w:val="clear" w:color="auto" w:fill="auto"/>
          </w:tcPr>
          <w:p w:rsidR="00EF7DE6" w:rsidRPr="000F28E3" w:rsidRDefault="000E04B7" w:rsidP="00EF7DE6">
            <w:pPr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DD36B6" wp14:editId="0888E838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161925</wp:posOffset>
                      </wp:positionV>
                      <wp:extent cx="609600" cy="285750"/>
                      <wp:effectExtent l="0" t="0" r="0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4B7" w:rsidRPr="0027283F" w:rsidRDefault="000E04B7" w:rsidP="000E04B7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  <w:p w:rsidR="000E04B7" w:rsidRPr="0027283F" w:rsidRDefault="000E04B7" w:rsidP="000E04B7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</w:p>
                                <w:p w:rsidR="000E04B7" w:rsidRPr="00554AAE" w:rsidRDefault="000E04B7" w:rsidP="000E04B7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D36B6" id="Rectangle 3" o:spid="_x0000_s1026" style="position:absolute;left:0;text-align:left;margin-left:187.8pt;margin-top:12.75pt;width:48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" filled="f" stroked="f">
                      <v:textbox inset="5.85pt,.7pt,5.85pt,.7pt">
                        <w:txbxContent>
                          <w:p w:rsidR="000E04B7" w:rsidRPr="0027283F" w:rsidRDefault="000E04B7" w:rsidP="000E04B7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  <w:p w:rsidR="000E04B7" w:rsidRPr="0027283F" w:rsidRDefault="000E04B7" w:rsidP="000E04B7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</w:p>
                          <w:p w:rsidR="000E04B7" w:rsidRPr="00554AAE" w:rsidRDefault="000E04B7" w:rsidP="000E04B7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7DE6" w:rsidRPr="000F28E3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FA0082" wp14:editId="38F25451">
                      <wp:simplePos x="0" y="0"/>
                      <wp:positionH relativeFrom="column">
                        <wp:posOffset>851534</wp:posOffset>
                      </wp:positionH>
                      <wp:positionV relativeFrom="paragraph">
                        <wp:posOffset>171450</wp:posOffset>
                      </wp:positionV>
                      <wp:extent cx="497205" cy="276225"/>
                      <wp:effectExtent l="0" t="0" r="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23D6" w:rsidRPr="0027283F" w:rsidRDefault="009F23D6" w:rsidP="009F23D6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地方</w:t>
                                  </w:r>
                                </w:p>
                                <w:p w:rsidR="00EF7DE6" w:rsidRPr="0027283F" w:rsidRDefault="009F23D6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  <w:p w:rsidR="00EF7DE6" w:rsidRPr="00554AAE" w:rsidRDefault="00EF7DE6" w:rsidP="00E13892">
                                  <w:pPr>
                                    <w:spacing w:line="220" w:lineRule="exact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7283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簡易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A0082" id="Rectangle 3" o:spid="_x0000_s1026" style="position:absolute;left:0;text-align:left;margin-left:67.05pt;margin-top:13.5pt;width:39.1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" filled="f" stroked="f">
                      <v:textbox inset="5.85pt,.7pt,5.85pt,.7pt">
                        <w:txbxContent>
                          <w:p w:rsidR="009F23D6" w:rsidRPr="0027283F" w:rsidRDefault="009F23D6" w:rsidP="009F23D6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地方</w:t>
                            </w:r>
                          </w:p>
                          <w:p w:rsidR="00EF7DE6" w:rsidRPr="0027283F" w:rsidRDefault="009F23D6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  <w:p w:rsidR="00EF7DE6" w:rsidRPr="00554AAE" w:rsidRDefault="00EF7DE6" w:rsidP="00E13892">
                            <w:pPr>
                              <w:spacing w:line="220" w:lineRule="exac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2728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簡易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7DE6" w:rsidRPr="000F28E3">
              <w:rPr>
                <w:rFonts w:ascii="ＭＳ 明朝" w:hAnsi="ＭＳ 明朝" w:hint="eastAsia"/>
                <w:szCs w:val="21"/>
              </w:rPr>
              <w:t>債務名義の表示</w:t>
            </w:r>
          </w:p>
          <w:p w:rsidR="00EF7DE6" w:rsidRPr="000F28E3" w:rsidRDefault="00547B51" w:rsidP="00EF7DE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裁判所　　　　　支部　　</w:t>
            </w:r>
            <w:r w:rsidR="009F23D6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="00EF7DE6" w:rsidRPr="000F28E3">
              <w:rPr>
                <w:rFonts w:ascii="ＭＳ 明朝" w:hAnsi="ＭＳ 明朝" w:hint="eastAsia"/>
                <w:szCs w:val="21"/>
              </w:rPr>
              <w:t xml:space="preserve">　　年(　　)第　　　　　　号</w:t>
            </w:r>
          </w:p>
          <w:p w:rsidR="00EF7DE6" w:rsidRPr="003E2F53" w:rsidRDefault="00EF7DE6" w:rsidP="00EF7DE6">
            <w:pPr>
              <w:rPr>
                <w:rFonts w:ascii="ＭＳ 明朝" w:hAnsi="ＭＳ 明朝"/>
                <w:sz w:val="24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　　判決・和解調書・調停調書・不動産引渡命令・保全処分命令・</w:t>
            </w:r>
            <w:r w:rsidRPr="001F4537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1F4537">
              <w:rPr>
                <w:rFonts w:ascii="ＭＳ 明朝" w:hAnsi="ＭＳ 明朝" w:hint="eastAsia"/>
                <w:szCs w:val="21"/>
              </w:rPr>
              <w:t xml:space="preserve">　　)</w:t>
            </w:r>
          </w:p>
        </w:tc>
      </w:tr>
      <w:tr w:rsidR="00EF7DE6" w:rsidRPr="000F28E3" w:rsidTr="00FD2FFA">
        <w:trPr>
          <w:trHeight w:val="295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目的物件の表示　　別紙のとおり</w:t>
            </w:r>
          </w:p>
        </w:tc>
      </w:tr>
      <w:tr w:rsidR="00EF7DE6" w:rsidRPr="003E2F53" w:rsidTr="00EF7DE6">
        <w:trPr>
          <w:trHeight w:val="1897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添付書類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１　執行力ある債務名義の正本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２　送達証明書　　　　　　　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３　資格証明書　　　　　　　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４　委任状　　　　　　　　　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５　債務者に関する調査表　　　　　　　通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６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１　執行の日時　　　　　月　　　日希望</w:t>
            </w:r>
          </w:p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２　関連事件の事件番号</w:t>
            </w:r>
          </w:p>
          <w:p w:rsidR="00EF7DE6" w:rsidRPr="000F28E3" w:rsidRDefault="00604BE7" w:rsidP="009F23D6">
            <w:pPr>
              <w:spacing w:line="240" w:lineRule="exact"/>
              <w:ind w:left="191" w:hangingChars="100" w:hanging="19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仙台</w:t>
            </w:r>
            <w:r w:rsidR="00EF7DE6" w:rsidRPr="000F28E3">
              <w:rPr>
                <w:rFonts w:ascii="ＭＳ 明朝" w:hAnsi="ＭＳ 明朝" w:hint="eastAsia"/>
                <w:szCs w:val="21"/>
              </w:rPr>
              <w:t>地方裁判所</w:t>
            </w:r>
            <w:r w:rsidR="009F23D6">
              <w:rPr>
                <w:rFonts w:ascii="ＭＳ 明朝" w:hAnsi="ＭＳ 明朝" w:hint="eastAsia"/>
                <w:szCs w:val="21"/>
              </w:rPr>
              <w:t xml:space="preserve">　</w:t>
            </w:r>
            <w:r w:rsidR="00EF7DE6" w:rsidRPr="000F28E3">
              <w:rPr>
                <w:rFonts w:ascii="ＭＳ 明朝" w:hAnsi="ＭＳ 明朝" w:hint="eastAsia"/>
                <w:szCs w:val="21"/>
              </w:rPr>
              <w:t>平成</w:t>
            </w:r>
            <w:r w:rsidR="009F23D6">
              <w:rPr>
                <w:rFonts w:ascii="ＭＳ 明朝" w:hAnsi="ＭＳ 明朝" w:hint="eastAsia"/>
                <w:szCs w:val="21"/>
              </w:rPr>
              <w:t>・令和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</w:t>
            </w:r>
            <w:r w:rsidR="00EF7DE6" w:rsidRPr="000F28E3">
              <w:rPr>
                <w:rFonts w:ascii="ＭＳ 明朝" w:hAnsi="ＭＳ 明朝" w:hint="eastAsia"/>
                <w:szCs w:val="21"/>
              </w:rPr>
              <w:t xml:space="preserve">　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</w:t>
            </w:r>
            <w:r w:rsidR="00EF7DE6" w:rsidRPr="000F28E3">
              <w:rPr>
                <w:rFonts w:ascii="ＭＳ 明朝" w:hAnsi="ＭＳ 明朝" w:hint="eastAsia"/>
                <w:szCs w:val="21"/>
              </w:rPr>
              <w:t>年（執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</w:t>
            </w:r>
            <w:r w:rsidR="00EF7DE6" w:rsidRPr="000F28E3">
              <w:rPr>
                <w:rFonts w:ascii="ＭＳ 明朝" w:hAnsi="ＭＳ 明朝" w:hint="eastAsia"/>
                <w:szCs w:val="21"/>
              </w:rPr>
              <w:t xml:space="preserve">　)</w:t>
            </w:r>
            <w:r w:rsidR="009F23D6">
              <w:rPr>
                <w:rFonts w:ascii="ＭＳ 明朝" w:hAnsi="ＭＳ 明朝" w:hint="eastAsia"/>
                <w:szCs w:val="21"/>
              </w:rPr>
              <w:t xml:space="preserve">　第　　　</w:t>
            </w:r>
            <w:r w:rsidR="00EF7DE6" w:rsidRPr="000F28E3">
              <w:rPr>
                <w:rFonts w:ascii="ＭＳ 明朝" w:hAnsi="ＭＳ 明朝" w:hint="eastAsia"/>
                <w:szCs w:val="21"/>
              </w:rPr>
              <w:t xml:space="preserve">　　号</w:t>
            </w:r>
          </w:p>
        </w:tc>
      </w:tr>
      <w:tr w:rsidR="00EF7DE6" w:rsidRPr="000F28E3" w:rsidTr="00FD2FFA">
        <w:trPr>
          <w:trHeight w:val="841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F7DE6" w:rsidRPr="000F28E3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□　執行調書謄本を関係人に交付してください。</w:t>
            </w:r>
          </w:p>
          <w:p w:rsidR="00EF7DE6" w:rsidRDefault="00EF7DE6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>□　事件終了後，債務名義正本・送達証明書を返還してください。</w:t>
            </w:r>
          </w:p>
          <w:p w:rsidR="00CB0312" w:rsidRPr="000F28E3" w:rsidRDefault="00CB0312" w:rsidP="00EF7DE6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F7DE6" w:rsidRPr="000F28E3" w:rsidRDefault="00EF7DE6" w:rsidP="009A7E6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0F28E3">
              <w:rPr>
                <w:rFonts w:ascii="ＭＳ 明朝" w:hAnsi="ＭＳ 明朝" w:hint="eastAsia"/>
                <w:szCs w:val="21"/>
              </w:rPr>
              <w:t xml:space="preserve">　　　　　　　　　　　　　　　　債権者（代理人）　　　　　　　　　　</w:t>
            </w:r>
            <w:r w:rsidR="009A7E62">
              <w:rPr>
                <w:rFonts w:ascii="ＭＳ 明朝" w:hAnsi="ＭＳ 明朝" w:hint="eastAsia"/>
                <w:szCs w:val="21"/>
              </w:rPr>
              <w:t xml:space="preserve">     </w:t>
            </w:r>
            <w:r w:rsidRPr="000F28E3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F4537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0F28E3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A7E62">
              <w:rPr>
                <w:rFonts w:ascii="ＭＳ 明朝" w:hAnsi="ＭＳ 明朝" w:hint="eastAsia"/>
                <w:szCs w:val="21"/>
              </w:rPr>
              <w:t>㊞</w:t>
            </w:r>
          </w:p>
        </w:tc>
      </w:tr>
      <w:tr w:rsidR="00EF7DE6" w:rsidRPr="000F28E3" w:rsidTr="004E493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4672" w:type="dxa"/>
          <w:trHeight w:val="329"/>
        </w:trPr>
        <w:tc>
          <w:tcPr>
            <w:tcW w:w="2595" w:type="dxa"/>
          </w:tcPr>
          <w:p w:rsidR="00EF7DE6" w:rsidRPr="000F28E3" w:rsidRDefault="00EF7DE6" w:rsidP="00EF7DE6">
            <w:pPr>
              <w:rPr>
                <w:szCs w:val="21"/>
              </w:rPr>
            </w:pPr>
            <w:r w:rsidRPr="000F28E3">
              <w:rPr>
                <w:rFonts w:hint="eastAsia"/>
                <w:szCs w:val="21"/>
              </w:rPr>
              <w:t>電子納付用登録コード</w:t>
            </w:r>
          </w:p>
        </w:tc>
        <w:tc>
          <w:tcPr>
            <w:tcW w:w="2083" w:type="dxa"/>
          </w:tcPr>
          <w:p w:rsidR="00EF7DE6" w:rsidRPr="000F28E3" w:rsidRDefault="00EF7DE6" w:rsidP="00EF7DE6">
            <w:pPr>
              <w:rPr>
                <w:szCs w:val="21"/>
              </w:rPr>
            </w:pPr>
          </w:p>
        </w:tc>
      </w:tr>
    </w:tbl>
    <w:p w:rsidR="005306C9" w:rsidRPr="00E03611" w:rsidRDefault="005306C9" w:rsidP="00410C05">
      <w:pPr>
        <w:spacing w:line="14" w:lineRule="exact"/>
        <w:rPr>
          <w:sz w:val="24"/>
        </w:rPr>
      </w:pPr>
    </w:p>
    <w:sectPr w:rsidR="005306C9" w:rsidRPr="00E03611" w:rsidSect="00FD2FFA">
      <w:pgSz w:w="11907" w:h="16840" w:code="9"/>
      <w:pgMar w:top="284" w:right="851" w:bottom="284" w:left="1701" w:header="851" w:footer="851" w:gutter="0"/>
      <w:cols w:space="720"/>
      <w:docGrid w:type="linesAndChars" w:linePitch="331" w:charSpace="-39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1D0" w:rsidRDefault="006211D0" w:rsidP="00E13892">
      <w:r>
        <w:separator/>
      </w:r>
    </w:p>
  </w:endnote>
  <w:endnote w:type="continuationSeparator" w:id="0">
    <w:p w:rsidR="006211D0" w:rsidRDefault="006211D0" w:rsidP="00E13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1D0" w:rsidRDefault="006211D0" w:rsidP="00E13892">
      <w:r>
        <w:separator/>
      </w:r>
    </w:p>
  </w:footnote>
  <w:footnote w:type="continuationSeparator" w:id="0">
    <w:p w:rsidR="006211D0" w:rsidRDefault="006211D0" w:rsidP="00E13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B5"/>
    <w:rsid w:val="000E04B7"/>
    <w:rsid w:val="000F28E3"/>
    <w:rsid w:val="001F4537"/>
    <w:rsid w:val="002174E1"/>
    <w:rsid w:val="00410C05"/>
    <w:rsid w:val="00440C6E"/>
    <w:rsid w:val="00451230"/>
    <w:rsid w:val="004A1425"/>
    <w:rsid w:val="004E4936"/>
    <w:rsid w:val="005306C9"/>
    <w:rsid w:val="00547B51"/>
    <w:rsid w:val="0056617D"/>
    <w:rsid w:val="00604BE7"/>
    <w:rsid w:val="006139A1"/>
    <w:rsid w:val="006211D0"/>
    <w:rsid w:val="006725E1"/>
    <w:rsid w:val="006C59CB"/>
    <w:rsid w:val="00707F33"/>
    <w:rsid w:val="00764BB0"/>
    <w:rsid w:val="00787307"/>
    <w:rsid w:val="007B6759"/>
    <w:rsid w:val="007D71B5"/>
    <w:rsid w:val="00847DBE"/>
    <w:rsid w:val="009A7E62"/>
    <w:rsid w:val="009D1A81"/>
    <w:rsid w:val="009F23D6"/>
    <w:rsid w:val="00AA19AC"/>
    <w:rsid w:val="00AA7E96"/>
    <w:rsid w:val="00B13767"/>
    <w:rsid w:val="00C16503"/>
    <w:rsid w:val="00CB0312"/>
    <w:rsid w:val="00CD2353"/>
    <w:rsid w:val="00CE1FBD"/>
    <w:rsid w:val="00D64A56"/>
    <w:rsid w:val="00E03611"/>
    <w:rsid w:val="00E13892"/>
    <w:rsid w:val="00EF56FA"/>
    <w:rsid w:val="00EF7DE6"/>
    <w:rsid w:val="00F0087C"/>
    <w:rsid w:val="00F11148"/>
    <w:rsid w:val="00F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6A9B-F75F-4C47-AD8B-770AB16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8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13892"/>
  </w:style>
  <w:style w:type="paragraph" w:styleId="a5">
    <w:name w:val="footer"/>
    <w:basedOn w:val="a"/>
    <w:link w:val="a6"/>
    <w:uiPriority w:val="99"/>
    <w:unhideWhenUsed/>
    <w:rsid w:val="00E13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13892"/>
  </w:style>
  <w:style w:type="character" w:styleId="a7">
    <w:name w:val="annotation reference"/>
    <w:basedOn w:val="a0"/>
    <w:uiPriority w:val="99"/>
    <w:semiHidden/>
    <w:unhideWhenUsed/>
    <w:rsid w:val="005306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06C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306C9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306C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06C9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306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06C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0F28E3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2578-6DEF-4723-9088-AD591D9B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1125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2019-04-24T00:33:00Z</cp:lastPrinted>
  <dcterms:created xsi:type="dcterms:W3CDTF">2018-05-25T07:44:00Z</dcterms:created>
  <dcterms:modified xsi:type="dcterms:W3CDTF">2019-04-24T00:36:00Z</dcterms:modified>
</cp:coreProperties>
</file>