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4B" w:rsidRDefault="00AA044B" w:rsidP="002B5777">
      <w:pPr>
        <w:spacing w:line="320" w:lineRule="exact"/>
        <w:jc w:val="center"/>
        <w:rPr>
          <w:rFonts w:asciiTheme="minorEastAsia" w:hAnsiTheme="minorEastAsia"/>
          <w:b/>
          <w:sz w:val="28"/>
          <w:szCs w:val="28"/>
        </w:rPr>
      </w:pPr>
    </w:p>
    <w:p w:rsidR="00605FD7" w:rsidRPr="00A8455E" w:rsidRDefault="00AF2421" w:rsidP="002B5777">
      <w:pPr>
        <w:spacing w:line="320" w:lineRule="exact"/>
        <w:jc w:val="center"/>
        <w:rPr>
          <w:rFonts w:asciiTheme="minorEastAsia" w:hAnsiTheme="minorEastAsia"/>
          <w:b/>
          <w:sz w:val="28"/>
          <w:szCs w:val="28"/>
        </w:rPr>
      </w:pPr>
      <w:r w:rsidRPr="00A8455E">
        <w:rPr>
          <w:rFonts w:asciiTheme="minorEastAsia" w:hAnsiTheme="minorEastAsia" w:hint="eastAsia"/>
          <w:b/>
          <w:sz w:val="28"/>
          <w:szCs w:val="28"/>
        </w:rPr>
        <w:t>「債務者に関する調査表」の記入について</w:t>
      </w:r>
    </w:p>
    <w:p w:rsidR="00AF2421" w:rsidRPr="00FC678C" w:rsidRDefault="00AF2421" w:rsidP="002B5777">
      <w:pPr>
        <w:spacing w:line="320" w:lineRule="exact"/>
        <w:rPr>
          <w:rFonts w:asciiTheme="minorEastAsia" w:hAnsiTheme="minorEastAsia"/>
        </w:rPr>
      </w:pPr>
    </w:p>
    <w:p w:rsidR="00AF2421" w:rsidRPr="00FE7A11" w:rsidRDefault="00AF2421" w:rsidP="00FE7A11">
      <w:pPr>
        <w:spacing w:line="320" w:lineRule="exact"/>
        <w:ind w:firstLineChars="100" w:firstLine="220"/>
        <w:rPr>
          <w:rFonts w:asciiTheme="minorEastAsia" w:hAnsiTheme="minorEastAsia"/>
          <w:sz w:val="22"/>
        </w:rPr>
      </w:pPr>
      <w:r w:rsidRPr="00FE7A11">
        <w:rPr>
          <w:rFonts w:asciiTheme="minorEastAsia" w:hAnsiTheme="minorEastAsia" w:hint="eastAsia"/>
          <w:sz w:val="22"/>
        </w:rPr>
        <w:t>この調査表は，明渡し・引渡しの申立があった事件</w:t>
      </w:r>
      <w:r w:rsidR="00917AF6">
        <w:rPr>
          <w:rFonts w:asciiTheme="minorEastAsia" w:hAnsiTheme="minorEastAsia" w:hint="eastAsia"/>
          <w:sz w:val="22"/>
        </w:rPr>
        <w:t>に</w:t>
      </w:r>
      <w:r w:rsidR="00917AF6">
        <w:rPr>
          <w:rFonts w:asciiTheme="minorEastAsia" w:hAnsiTheme="minorEastAsia"/>
          <w:sz w:val="22"/>
        </w:rPr>
        <w:t>ついて，手続きの円滑な進行の</w:t>
      </w:r>
      <w:r w:rsidRPr="00FE7A11">
        <w:rPr>
          <w:rFonts w:asciiTheme="minorEastAsia" w:hAnsiTheme="minorEastAsia" w:hint="eastAsia"/>
          <w:sz w:val="22"/>
        </w:rPr>
        <w:t>ために申立債権者が有している情報を提供していただくためのものです。</w:t>
      </w:r>
    </w:p>
    <w:p w:rsidR="00AF2421" w:rsidRPr="00FE7A11" w:rsidRDefault="00AF2421" w:rsidP="00FE7A11">
      <w:pPr>
        <w:spacing w:line="320" w:lineRule="exact"/>
        <w:ind w:firstLineChars="100" w:firstLine="220"/>
        <w:rPr>
          <w:rFonts w:asciiTheme="minorEastAsia" w:hAnsiTheme="minorEastAsia"/>
          <w:sz w:val="22"/>
        </w:rPr>
      </w:pPr>
      <w:r w:rsidRPr="00FE7A11">
        <w:rPr>
          <w:rFonts w:asciiTheme="minorEastAsia" w:hAnsiTheme="minorEastAsia" w:hint="eastAsia"/>
          <w:sz w:val="22"/>
        </w:rPr>
        <w:t>申立債権者の知っている範囲でご記入ください。</w:t>
      </w:r>
    </w:p>
    <w:p w:rsidR="00AF2421" w:rsidRPr="00FC678C" w:rsidRDefault="00AF2421" w:rsidP="002B5777">
      <w:pPr>
        <w:spacing w:line="320" w:lineRule="exact"/>
        <w:rPr>
          <w:rFonts w:asciiTheme="minorEastAsia" w:hAnsiTheme="minorEastAsia"/>
        </w:rPr>
      </w:pPr>
    </w:p>
    <w:p w:rsidR="00AF2421" w:rsidRPr="002B5777" w:rsidRDefault="001D0104" w:rsidP="002B5777">
      <w:pPr>
        <w:spacing w:line="320" w:lineRule="exact"/>
        <w:rPr>
          <w:rFonts w:asciiTheme="minorEastAsia" w:hAnsiTheme="minorEastAsia"/>
          <w:sz w:val="22"/>
        </w:rPr>
      </w:pPr>
      <w:r w:rsidRPr="002B5777">
        <w:rPr>
          <w:rFonts w:asciiTheme="minorEastAsia" w:hAnsiTheme="minorEastAsia" w:hint="eastAsia"/>
          <w:sz w:val="22"/>
        </w:rPr>
        <w:t>１</w:t>
      </w:r>
      <w:r w:rsidR="00AF2421" w:rsidRPr="002B5777">
        <w:rPr>
          <w:rFonts w:asciiTheme="minorEastAsia" w:hAnsiTheme="minorEastAsia" w:hint="eastAsia"/>
          <w:sz w:val="22"/>
        </w:rPr>
        <w:t xml:space="preserve">　各欄の記入方法</w:t>
      </w:r>
      <w:bookmarkStart w:id="0" w:name="_GoBack"/>
      <w:bookmarkEnd w:id="0"/>
    </w:p>
    <w:p w:rsidR="00AF2421" w:rsidRPr="002B5777" w:rsidRDefault="000A3B8B" w:rsidP="002B5777">
      <w:pPr>
        <w:pStyle w:val="a3"/>
        <w:numPr>
          <w:ilvl w:val="0"/>
          <w:numId w:val="7"/>
        </w:numPr>
        <w:spacing w:line="320" w:lineRule="exact"/>
        <w:ind w:leftChars="0"/>
        <w:rPr>
          <w:rFonts w:asciiTheme="minorEastAsia" w:hAnsiTheme="minorEastAsia"/>
          <w:sz w:val="22"/>
        </w:rPr>
      </w:pPr>
      <w:r w:rsidRPr="002B5777">
        <w:rPr>
          <w:rFonts w:asciiTheme="minorEastAsia" w:hAnsiTheme="minorEastAsia" w:hint="eastAsia"/>
          <w:sz w:val="22"/>
        </w:rPr>
        <w:t xml:space="preserve"> </w:t>
      </w:r>
      <w:r w:rsidR="00994BBC" w:rsidRPr="002B5777">
        <w:rPr>
          <w:rFonts w:asciiTheme="minorEastAsia" w:hAnsiTheme="minorEastAsia" w:hint="eastAsia"/>
          <w:sz w:val="22"/>
        </w:rPr>
        <w:t xml:space="preserve"> </w:t>
      </w:r>
      <w:r w:rsidR="00AF2421" w:rsidRPr="002B5777">
        <w:rPr>
          <w:rFonts w:asciiTheme="minorEastAsia" w:hAnsiTheme="minorEastAsia" w:hint="eastAsia"/>
          <w:sz w:val="22"/>
        </w:rPr>
        <w:t>「氏名」欄</w:t>
      </w:r>
    </w:p>
    <w:p w:rsidR="00AF2421" w:rsidRPr="002B5777" w:rsidRDefault="00AF2421" w:rsidP="00FE7A11">
      <w:pPr>
        <w:spacing w:line="320" w:lineRule="exact"/>
        <w:ind w:leftChars="200" w:left="420" w:firstLineChars="100" w:firstLine="220"/>
        <w:rPr>
          <w:rFonts w:asciiTheme="minorEastAsia" w:hAnsiTheme="minorEastAsia"/>
          <w:sz w:val="22"/>
        </w:rPr>
      </w:pPr>
      <w:r w:rsidRPr="002B5777">
        <w:rPr>
          <w:rFonts w:asciiTheme="minorEastAsia" w:hAnsiTheme="minorEastAsia" w:hint="eastAsia"/>
          <w:sz w:val="22"/>
        </w:rPr>
        <w:t>債務</w:t>
      </w:r>
      <w:r w:rsidR="00FC678C" w:rsidRPr="002B5777">
        <w:rPr>
          <w:rFonts w:asciiTheme="minorEastAsia" w:hAnsiTheme="minorEastAsia" w:hint="eastAsia"/>
          <w:sz w:val="22"/>
        </w:rPr>
        <w:t>名義（</w:t>
      </w:r>
      <w:r w:rsidRPr="002B5777">
        <w:rPr>
          <w:rFonts w:asciiTheme="minorEastAsia" w:hAnsiTheme="minorEastAsia" w:hint="eastAsia"/>
          <w:sz w:val="22"/>
        </w:rPr>
        <w:t>判決，引渡命令</w:t>
      </w:r>
      <w:r w:rsidR="00FC678C" w:rsidRPr="002B5777">
        <w:rPr>
          <w:rFonts w:asciiTheme="minorEastAsia" w:hAnsiTheme="minorEastAsia" w:hint="eastAsia"/>
          <w:sz w:val="22"/>
        </w:rPr>
        <w:t>等）</w:t>
      </w:r>
      <w:r w:rsidRPr="002B5777">
        <w:rPr>
          <w:rFonts w:asciiTheme="minorEastAsia" w:hAnsiTheme="minorEastAsia" w:hint="eastAsia"/>
          <w:sz w:val="22"/>
        </w:rPr>
        <w:t>に記載されている，明渡</w:t>
      </w:r>
      <w:r w:rsidR="00FC678C" w:rsidRPr="002B5777">
        <w:rPr>
          <w:rFonts w:asciiTheme="minorEastAsia" w:hAnsiTheme="minorEastAsia" w:hint="eastAsia"/>
          <w:sz w:val="22"/>
        </w:rPr>
        <w:t>し・</w:t>
      </w:r>
      <w:r w:rsidRPr="002B5777">
        <w:rPr>
          <w:rFonts w:asciiTheme="minorEastAsia" w:hAnsiTheme="minorEastAsia" w:hint="eastAsia"/>
          <w:sz w:val="22"/>
        </w:rPr>
        <w:t>引渡しの</w:t>
      </w:r>
      <w:r w:rsidR="00A60DA7" w:rsidRPr="002B5777">
        <w:rPr>
          <w:rFonts w:asciiTheme="minorEastAsia" w:hAnsiTheme="minorEastAsia" w:hint="eastAsia"/>
          <w:sz w:val="22"/>
        </w:rPr>
        <w:t>相手</w:t>
      </w:r>
      <w:r w:rsidR="003C4894" w:rsidRPr="002B5777">
        <w:rPr>
          <w:rFonts w:asciiTheme="minorEastAsia" w:hAnsiTheme="minorEastAsia" w:hint="eastAsia"/>
          <w:sz w:val="22"/>
        </w:rPr>
        <w:t>方</w:t>
      </w:r>
      <w:r w:rsidR="00FC678C" w:rsidRPr="002B5777">
        <w:rPr>
          <w:rFonts w:asciiTheme="minorEastAsia" w:hAnsiTheme="minorEastAsia" w:hint="eastAsia"/>
          <w:sz w:val="22"/>
        </w:rPr>
        <w:t>（</w:t>
      </w:r>
      <w:r w:rsidR="00A60DA7" w:rsidRPr="002B5777">
        <w:rPr>
          <w:rFonts w:asciiTheme="minorEastAsia" w:hAnsiTheme="minorEastAsia" w:hint="eastAsia"/>
          <w:sz w:val="22"/>
        </w:rPr>
        <w:t>以</w:t>
      </w:r>
      <w:r w:rsidRPr="002B5777">
        <w:rPr>
          <w:rFonts w:asciiTheme="minorEastAsia" w:hAnsiTheme="minorEastAsia" w:hint="eastAsia"/>
          <w:sz w:val="22"/>
        </w:rPr>
        <w:t>下「債務者」と言います）となっている方の氏名を記載し，ふりがなを付してください。</w:t>
      </w:r>
    </w:p>
    <w:p w:rsidR="003C4894" w:rsidRPr="002B5777" w:rsidRDefault="000A3B8B" w:rsidP="002B5777">
      <w:pPr>
        <w:spacing w:line="320" w:lineRule="exact"/>
        <w:ind w:firstLineChars="59" w:firstLine="130"/>
        <w:rPr>
          <w:rFonts w:asciiTheme="minorEastAsia" w:hAnsiTheme="minorEastAsia"/>
          <w:sz w:val="22"/>
        </w:rPr>
      </w:pPr>
      <w:r w:rsidRPr="002B5777">
        <w:rPr>
          <w:rFonts w:asciiTheme="minorEastAsia" w:hAnsiTheme="minorEastAsia" w:hint="eastAsia"/>
          <w:sz w:val="22"/>
        </w:rPr>
        <w:t>(2)</w:t>
      </w:r>
      <w:r w:rsidR="00A60DA7" w:rsidRPr="002B5777">
        <w:rPr>
          <w:rFonts w:asciiTheme="minorEastAsia" w:hAnsiTheme="minorEastAsia" w:hint="eastAsia"/>
          <w:sz w:val="22"/>
        </w:rPr>
        <w:t xml:space="preserve"> </w:t>
      </w:r>
      <w:r w:rsidR="005701BB" w:rsidRPr="002B5777">
        <w:rPr>
          <w:rFonts w:asciiTheme="minorEastAsia" w:hAnsiTheme="minorEastAsia" w:hint="eastAsia"/>
          <w:sz w:val="22"/>
        </w:rPr>
        <w:t xml:space="preserve"> </w:t>
      </w:r>
      <w:r w:rsidR="00A60DA7" w:rsidRPr="002B5777">
        <w:rPr>
          <w:rFonts w:asciiTheme="minorEastAsia" w:hAnsiTheme="minorEastAsia" w:hint="eastAsia"/>
          <w:sz w:val="22"/>
        </w:rPr>
        <w:t>「年齢」欄</w:t>
      </w:r>
    </w:p>
    <w:p w:rsidR="00FC678C" w:rsidRPr="002B5777" w:rsidRDefault="00A8455E" w:rsidP="002B5777">
      <w:pPr>
        <w:spacing w:line="320" w:lineRule="exact"/>
        <w:ind w:firstLineChars="300" w:firstLine="660"/>
        <w:rPr>
          <w:rFonts w:asciiTheme="minorEastAsia" w:hAnsiTheme="minorEastAsia"/>
          <w:sz w:val="22"/>
        </w:rPr>
      </w:pPr>
      <w:r>
        <w:rPr>
          <w:rFonts w:asciiTheme="minorEastAsia" w:hAnsiTheme="minorEastAsia" w:hint="eastAsia"/>
          <w:sz w:val="22"/>
        </w:rPr>
        <w:t>正確に分からなければ，「○○歳くらい」という記載でも構いません。</w:t>
      </w:r>
    </w:p>
    <w:p w:rsidR="00FC678C" w:rsidRPr="002B5777" w:rsidRDefault="000A3B8B" w:rsidP="002B5777">
      <w:pPr>
        <w:spacing w:line="320" w:lineRule="exact"/>
        <w:ind w:firstLineChars="59" w:firstLine="130"/>
        <w:rPr>
          <w:rFonts w:asciiTheme="minorEastAsia" w:hAnsiTheme="minorEastAsia"/>
          <w:sz w:val="22"/>
        </w:rPr>
      </w:pPr>
      <w:r w:rsidRPr="002B5777">
        <w:rPr>
          <w:rFonts w:asciiTheme="minorEastAsia" w:hAnsiTheme="minorEastAsia" w:hint="eastAsia"/>
          <w:sz w:val="22"/>
        </w:rPr>
        <w:t>(3)</w:t>
      </w:r>
      <w:r w:rsidR="00FC678C" w:rsidRPr="002B5777">
        <w:rPr>
          <w:rFonts w:asciiTheme="minorEastAsia" w:hAnsiTheme="minorEastAsia" w:hint="eastAsia"/>
          <w:sz w:val="22"/>
        </w:rPr>
        <w:t xml:space="preserve"> </w:t>
      </w:r>
      <w:r w:rsidR="005701BB" w:rsidRPr="002B5777">
        <w:rPr>
          <w:rFonts w:asciiTheme="minorEastAsia" w:hAnsiTheme="minorEastAsia" w:hint="eastAsia"/>
          <w:sz w:val="22"/>
        </w:rPr>
        <w:t xml:space="preserve"> </w:t>
      </w:r>
      <w:r w:rsidR="00FC678C" w:rsidRPr="002B5777">
        <w:rPr>
          <w:rFonts w:asciiTheme="minorEastAsia" w:hAnsiTheme="minorEastAsia" w:hint="eastAsia"/>
          <w:sz w:val="22"/>
        </w:rPr>
        <w:t>「在宅状況」欄</w:t>
      </w:r>
    </w:p>
    <w:p w:rsidR="001D0104" w:rsidRPr="002B5777" w:rsidRDefault="005701BB" w:rsidP="002B5777">
      <w:pPr>
        <w:spacing w:line="320" w:lineRule="exact"/>
        <w:ind w:left="284"/>
        <w:rPr>
          <w:rFonts w:asciiTheme="minorEastAsia" w:hAnsiTheme="minorEastAsia"/>
          <w:sz w:val="22"/>
        </w:rPr>
      </w:pPr>
      <w:r w:rsidRPr="002B5777">
        <w:rPr>
          <w:rFonts w:asciiTheme="minorEastAsia" w:hAnsiTheme="minorEastAsia" w:hint="eastAsia"/>
          <w:sz w:val="22"/>
        </w:rPr>
        <w:t xml:space="preserve">　  </w:t>
      </w:r>
      <w:r w:rsidR="001D0104" w:rsidRPr="002B5777">
        <w:rPr>
          <w:rFonts w:asciiTheme="minorEastAsia" w:hAnsiTheme="minorEastAsia" w:hint="eastAsia"/>
          <w:sz w:val="22"/>
        </w:rPr>
        <w:t>「日中不在」とか「日中は家族のみ在宅」等と具体的に記載してください。</w:t>
      </w:r>
    </w:p>
    <w:p w:rsidR="00FC678C" w:rsidRPr="002B5777" w:rsidRDefault="000A3B8B" w:rsidP="002B5777">
      <w:pPr>
        <w:spacing w:line="320" w:lineRule="exact"/>
        <w:ind w:firstLineChars="59" w:firstLine="130"/>
        <w:rPr>
          <w:rFonts w:asciiTheme="minorEastAsia" w:hAnsiTheme="minorEastAsia"/>
          <w:sz w:val="22"/>
        </w:rPr>
      </w:pPr>
      <w:r w:rsidRPr="002B5777">
        <w:rPr>
          <w:rFonts w:asciiTheme="minorEastAsia" w:hAnsiTheme="minorEastAsia" w:hint="eastAsia"/>
          <w:sz w:val="22"/>
        </w:rPr>
        <w:t>(4)</w:t>
      </w:r>
      <w:r w:rsidR="00994BBC" w:rsidRPr="002B5777">
        <w:rPr>
          <w:rFonts w:asciiTheme="minorEastAsia" w:hAnsiTheme="minorEastAsia" w:hint="eastAsia"/>
          <w:sz w:val="22"/>
        </w:rPr>
        <w:t xml:space="preserve"> </w:t>
      </w:r>
      <w:r w:rsidR="005701BB" w:rsidRPr="002B5777">
        <w:rPr>
          <w:rFonts w:asciiTheme="minorEastAsia" w:hAnsiTheme="minorEastAsia" w:hint="eastAsia"/>
          <w:sz w:val="22"/>
        </w:rPr>
        <w:t xml:space="preserve"> </w:t>
      </w:r>
      <w:r w:rsidR="00FC678C" w:rsidRPr="002B5777">
        <w:rPr>
          <w:rFonts w:asciiTheme="minorEastAsia" w:hAnsiTheme="minorEastAsia" w:hint="eastAsia"/>
          <w:sz w:val="22"/>
        </w:rPr>
        <w:t>「</w:t>
      </w:r>
      <w:r w:rsidR="001D0104" w:rsidRPr="002B5777">
        <w:rPr>
          <w:rFonts w:asciiTheme="minorEastAsia" w:hAnsiTheme="minorEastAsia" w:hint="eastAsia"/>
          <w:sz w:val="22"/>
        </w:rPr>
        <w:t>職業」欄</w:t>
      </w:r>
    </w:p>
    <w:p w:rsidR="00994BBC" w:rsidRPr="002B5777" w:rsidRDefault="00994BBC" w:rsidP="00FE7A11">
      <w:pPr>
        <w:spacing w:line="320" w:lineRule="exact"/>
        <w:ind w:leftChars="200" w:left="420" w:firstLineChars="100" w:firstLine="220"/>
        <w:rPr>
          <w:rFonts w:asciiTheme="minorEastAsia" w:hAnsiTheme="minorEastAsia"/>
          <w:sz w:val="22"/>
        </w:rPr>
      </w:pPr>
      <w:r w:rsidRPr="002B5777">
        <w:rPr>
          <w:rFonts w:asciiTheme="minorEastAsia" w:hAnsiTheme="minorEastAsia" w:hint="eastAsia"/>
          <w:sz w:val="22"/>
        </w:rPr>
        <w:t>勤務先を記載してください。明確に分からなければ，「パートらしい」とか「</w:t>
      </w:r>
      <w:r w:rsidR="005701BB" w:rsidRPr="002B5777">
        <w:rPr>
          <w:rFonts w:asciiTheme="minorEastAsia" w:hAnsiTheme="minorEastAsia" w:hint="eastAsia"/>
          <w:sz w:val="22"/>
        </w:rPr>
        <w:t>無職</w:t>
      </w:r>
      <w:r w:rsidRPr="002B5777">
        <w:rPr>
          <w:rFonts w:asciiTheme="minorEastAsia" w:hAnsiTheme="minorEastAsia" w:hint="eastAsia"/>
          <w:sz w:val="22"/>
        </w:rPr>
        <w:t>らしい」という記載でも構いません。</w:t>
      </w:r>
    </w:p>
    <w:p w:rsidR="001D0104" w:rsidRPr="002B5777" w:rsidRDefault="000A3B8B" w:rsidP="002B5777">
      <w:pPr>
        <w:spacing w:line="320" w:lineRule="exact"/>
        <w:ind w:leftChars="66" w:left="139"/>
        <w:rPr>
          <w:rFonts w:asciiTheme="minorEastAsia" w:hAnsiTheme="minorEastAsia"/>
          <w:sz w:val="22"/>
        </w:rPr>
      </w:pPr>
      <w:r w:rsidRPr="002B5777">
        <w:rPr>
          <w:rFonts w:asciiTheme="minorEastAsia" w:hAnsiTheme="minorEastAsia" w:hint="eastAsia"/>
          <w:sz w:val="22"/>
        </w:rPr>
        <w:t xml:space="preserve">(5) </w:t>
      </w:r>
      <w:r w:rsidR="005701BB" w:rsidRPr="002B5777">
        <w:rPr>
          <w:rFonts w:asciiTheme="minorEastAsia" w:hAnsiTheme="minorEastAsia" w:hint="eastAsia"/>
          <w:sz w:val="22"/>
        </w:rPr>
        <w:t xml:space="preserve"> </w:t>
      </w:r>
      <w:r w:rsidR="001D0104" w:rsidRPr="002B5777">
        <w:rPr>
          <w:rFonts w:asciiTheme="minorEastAsia" w:hAnsiTheme="minorEastAsia" w:hint="eastAsia"/>
          <w:sz w:val="22"/>
        </w:rPr>
        <w:t>「電話番号」欄</w:t>
      </w:r>
    </w:p>
    <w:p w:rsidR="000A3B8B" w:rsidRPr="00FE7A11" w:rsidRDefault="000A3B8B" w:rsidP="00FE7A11">
      <w:pPr>
        <w:spacing w:line="320" w:lineRule="exact"/>
        <w:ind w:firstLineChars="300" w:firstLine="660"/>
        <w:rPr>
          <w:rFonts w:asciiTheme="minorEastAsia" w:hAnsiTheme="minorEastAsia"/>
          <w:sz w:val="22"/>
        </w:rPr>
      </w:pPr>
      <w:r w:rsidRPr="00FE7A11">
        <w:rPr>
          <w:rFonts w:asciiTheme="minorEastAsia" w:hAnsiTheme="minorEastAsia" w:hint="eastAsia"/>
          <w:sz w:val="22"/>
        </w:rPr>
        <w:t>自宅電話または本人に連絡がつく携帯電話等の番号を記載してください。</w:t>
      </w:r>
    </w:p>
    <w:p w:rsidR="001D0104" w:rsidRPr="002B5777" w:rsidRDefault="000A3B8B" w:rsidP="002B5777">
      <w:pPr>
        <w:spacing w:line="320" w:lineRule="exact"/>
        <w:ind w:right="-2" w:firstLineChars="59" w:firstLine="130"/>
        <w:rPr>
          <w:rFonts w:asciiTheme="minorEastAsia" w:hAnsiTheme="minorEastAsia"/>
          <w:sz w:val="22"/>
        </w:rPr>
      </w:pPr>
      <w:r w:rsidRPr="002B5777">
        <w:rPr>
          <w:rFonts w:asciiTheme="minorEastAsia" w:hAnsiTheme="minorEastAsia" w:hint="eastAsia"/>
          <w:sz w:val="22"/>
        </w:rPr>
        <w:t>(6)</w:t>
      </w:r>
      <w:r w:rsidR="001D0104" w:rsidRPr="002B5777">
        <w:rPr>
          <w:rFonts w:asciiTheme="minorEastAsia" w:hAnsiTheme="minorEastAsia" w:hint="eastAsia"/>
          <w:sz w:val="22"/>
        </w:rPr>
        <w:t xml:space="preserve"> </w:t>
      </w:r>
      <w:r w:rsidR="005701BB" w:rsidRPr="002B5777">
        <w:rPr>
          <w:rFonts w:asciiTheme="minorEastAsia" w:hAnsiTheme="minorEastAsia" w:hint="eastAsia"/>
          <w:sz w:val="22"/>
        </w:rPr>
        <w:t xml:space="preserve"> </w:t>
      </w:r>
      <w:r w:rsidR="001D0104" w:rsidRPr="002B5777">
        <w:rPr>
          <w:rFonts w:asciiTheme="minorEastAsia" w:hAnsiTheme="minorEastAsia" w:hint="eastAsia"/>
          <w:sz w:val="22"/>
        </w:rPr>
        <w:t>「同居の家族等の状況」欄</w:t>
      </w:r>
    </w:p>
    <w:p w:rsidR="00FE7A11" w:rsidRDefault="005701BB" w:rsidP="00FE7A11">
      <w:pPr>
        <w:spacing w:line="320" w:lineRule="exact"/>
        <w:ind w:left="220" w:hangingChars="100" w:hanging="220"/>
        <w:rPr>
          <w:rFonts w:asciiTheme="minorEastAsia" w:hAnsiTheme="minorEastAsia"/>
          <w:sz w:val="22"/>
        </w:rPr>
      </w:pPr>
      <w:r w:rsidRPr="002B5777">
        <w:rPr>
          <w:rFonts w:asciiTheme="minorEastAsia" w:hAnsiTheme="minorEastAsia" w:hint="eastAsia"/>
          <w:sz w:val="22"/>
        </w:rPr>
        <w:t xml:space="preserve">　</w:t>
      </w:r>
      <w:r w:rsidR="00FE7A11">
        <w:rPr>
          <w:rFonts w:asciiTheme="minorEastAsia" w:hAnsiTheme="minorEastAsia" w:hint="eastAsia"/>
          <w:sz w:val="22"/>
        </w:rPr>
        <w:t xml:space="preserve"> 　 </w:t>
      </w:r>
      <w:r w:rsidR="000A3B8B" w:rsidRPr="002B5777">
        <w:rPr>
          <w:rFonts w:asciiTheme="minorEastAsia" w:hAnsiTheme="minorEastAsia" w:hint="eastAsia"/>
          <w:sz w:val="22"/>
        </w:rPr>
        <w:t>１人で生活しているときは「無」に○を</w:t>
      </w:r>
      <w:r w:rsidR="00FE7A11">
        <w:rPr>
          <w:rFonts w:asciiTheme="minorEastAsia" w:hAnsiTheme="minorEastAsia" w:hint="eastAsia"/>
          <w:sz w:val="22"/>
        </w:rPr>
        <w:t>し，</w:t>
      </w:r>
      <w:r w:rsidR="000A3B8B" w:rsidRPr="002B5777">
        <w:rPr>
          <w:rFonts w:asciiTheme="minorEastAsia" w:hAnsiTheme="minorEastAsia" w:hint="eastAsia"/>
          <w:sz w:val="22"/>
        </w:rPr>
        <w:t>家族と共に居住しているときは「有」に○を</w:t>
      </w:r>
    </w:p>
    <w:p w:rsidR="000A3B8B" w:rsidRPr="002B5777" w:rsidRDefault="000A3B8B" w:rsidP="00FE7A11">
      <w:pPr>
        <w:spacing w:line="320" w:lineRule="exact"/>
        <w:ind w:leftChars="100" w:left="210" w:firstLineChars="100" w:firstLine="220"/>
        <w:rPr>
          <w:rFonts w:asciiTheme="minorEastAsia" w:hAnsiTheme="minorEastAsia"/>
          <w:sz w:val="22"/>
        </w:rPr>
      </w:pPr>
      <w:r w:rsidRPr="002B5777">
        <w:rPr>
          <w:rFonts w:asciiTheme="minorEastAsia" w:hAnsiTheme="minorEastAsia" w:hint="eastAsia"/>
          <w:sz w:val="22"/>
        </w:rPr>
        <w:t>して家族構成を記載してください。</w:t>
      </w:r>
    </w:p>
    <w:p w:rsidR="001D0104" w:rsidRPr="002B5777" w:rsidRDefault="000A3B8B" w:rsidP="002B5777">
      <w:pPr>
        <w:spacing w:line="320" w:lineRule="exact"/>
        <w:ind w:firstLineChars="59" w:firstLine="130"/>
        <w:rPr>
          <w:rFonts w:asciiTheme="minorEastAsia" w:hAnsiTheme="minorEastAsia"/>
          <w:sz w:val="22"/>
        </w:rPr>
      </w:pPr>
      <w:r w:rsidRPr="002B5777">
        <w:rPr>
          <w:rFonts w:asciiTheme="minorEastAsia" w:hAnsiTheme="minorEastAsia" w:hint="eastAsia"/>
          <w:sz w:val="22"/>
        </w:rPr>
        <w:t xml:space="preserve">(7) </w:t>
      </w:r>
      <w:r w:rsidR="005701BB" w:rsidRPr="002B5777">
        <w:rPr>
          <w:rFonts w:asciiTheme="minorEastAsia" w:hAnsiTheme="minorEastAsia" w:hint="eastAsia"/>
          <w:sz w:val="22"/>
        </w:rPr>
        <w:t xml:space="preserve"> </w:t>
      </w:r>
      <w:r w:rsidR="001D0104" w:rsidRPr="002B5777">
        <w:rPr>
          <w:rFonts w:asciiTheme="minorEastAsia" w:hAnsiTheme="minorEastAsia" w:hint="eastAsia"/>
          <w:sz w:val="22"/>
        </w:rPr>
        <w:t>「解錠技術者手配の有無」欄</w:t>
      </w:r>
    </w:p>
    <w:p w:rsidR="00FE7A11" w:rsidRDefault="000A3B8B" w:rsidP="00FE7A11">
      <w:pPr>
        <w:spacing w:line="320" w:lineRule="exact"/>
        <w:ind w:firstLineChars="100" w:firstLine="220"/>
        <w:rPr>
          <w:rFonts w:asciiTheme="minorEastAsia" w:hAnsiTheme="minorEastAsia"/>
          <w:sz w:val="22"/>
        </w:rPr>
      </w:pPr>
      <w:r w:rsidRPr="002B5777">
        <w:rPr>
          <w:rFonts w:asciiTheme="minorEastAsia" w:hAnsiTheme="minorEastAsia" w:hint="eastAsia"/>
          <w:sz w:val="22"/>
        </w:rPr>
        <w:t xml:space="preserve">　　不在がち等で解錠を要する</w:t>
      </w:r>
      <w:r w:rsidR="00470940" w:rsidRPr="002B5777">
        <w:rPr>
          <w:rFonts w:asciiTheme="minorEastAsia" w:hAnsiTheme="minorEastAsia" w:hint="eastAsia"/>
          <w:sz w:val="22"/>
        </w:rPr>
        <w:t>場合，裁判所に手配を任せるか（「要」に○），債権者が手配</w:t>
      </w:r>
    </w:p>
    <w:p w:rsidR="00470940" w:rsidRPr="002B5777" w:rsidRDefault="00470940" w:rsidP="00FE7A11">
      <w:pPr>
        <w:spacing w:line="320" w:lineRule="exact"/>
        <w:ind w:firstLineChars="200" w:firstLine="440"/>
        <w:rPr>
          <w:rFonts w:asciiTheme="minorEastAsia" w:hAnsiTheme="minorEastAsia"/>
          <w:sz w:val="22"/>
        </w:rPr>
      </w:pPr>
      <w:r w:rsidRPr="002B5777">
        <w:rPr>
          <w:rFonts w:asciiTheme="minorEastAsia" w:hAnsiTheme="minorEastAsia" w:hint="eastAsia"/>
          <w:sz w:val="22"/>
        </w:rPr>
        <w:t>するか（「不要」に○）を記載してください。</w:t>
      </w:r>
    </w:p>
    <w:p w:rsidR="001D0104" w:rsidRPr="002B5777" w:rsidRDefault="00FE7A11" w:rsidP="00FE7A11">
      <w:pPr>
        <w:pStyle w:val="a3"/>
        <w:spacing w:line="320" w:lineRule="exact"/>
        <w:ind w:leftChars="0" w:left="142"/>
        <w:rPr>
          <w:rFonts w:asciiTheme="minorEastAsia" w:hAnsiTheme="minorEastAsia"/>
          <w:sz w:val="22"/>
        </w:rPr>
      </w:pPr>
      <w:r>
        <w:rPr>
          <w:rFonts w:asciiTheme="minorEastAsia" w:hAnsiTheme="minorEastAsia" w:hint="eastAsia"/>
          <w:sz w:val="22"/>
        </w:rPr>
        <w:t xml:space="preserve">(8)  </w:t>
      </w:r>
      <w:r w:rsidR="001D0104" w:rsidRPr="002B5777">
        <w:rPr>
          <w:rFonts w:asciiTheme="minorEastAsia" w:hAnsiTheme="minorEastAsia" w:hint="eastAsia"/>
          <w:sz w:val="22"/>
        </w:rPr>
        <w:t>「運送業者手配の要否」欄</w:t>
      </w:r>
    </w:p>
    <w:p w:rsidR="00470940" w:rsidRPr="002B5777" w:rsidRDefault="00A8455E" w:rsidP="00FE7A11">
      <w:pPr>
        <w:pStyle w:val="a3"/>
        <w:spacing w:line="320" w:lineRule="exact"/>
        <w:ind w:leftChars="0" w:left="600"/>
        <w:rPr>
          <w:rFonts w:asciiTheme="minorEastAsia" w:hAnsiTheme="minorEastAsia"/>
          <w:sz w:val="22"/>
        </w:rPr>
      </w:pPr>
      <w:r>
        <w:rPr>
          <w:rFonts w:asciiTheme="minorEastAsia" w:hAnsiTheme="minorEastAsia" w:hint="eastAsia"/>
          <w:sz w:val="22"/>
        </w:rPr>
        <w:t>強制執行の際，</w:t>
      </w:r>
      <w:r w:rsidR="00470940" w:rsidRPr="002B5777">
        <w:rPr>
          <w:rFonts w:asciiTheme="minorEastAsia" w:hAnsiTheme="minorEastAsia" w:hint="eastAsia"/>
          <w:sz w:val="22"/>
        </w:rPr>
        <w:t>現実に荷物の運び出し作業をする業者について</w:t>
      </w:r>
      <w:r>
        <w:rPr>
          <w:rFonts w:asciiTheme="minorEastAsia" w:hAnsiTheme="minorEastAsia" w:hint="eastAsia"/>
          <w:sz w:val="22"/>
        </w:rPr>
        <w:t>，</w:t>
      </w:r>
      <w:r w:rsidR="00470940" w:rsidRPr="002B5777">
        <w:rPr>
          <w:rFonts w:asciiTheme="minorEastAsia" w:hAnsiTheme="minorEastAsia" w:hint="eastAsia"/>
          <w:sz w:val="22"/>
        </w:rPr>
        <w:t>裁判所に手配を</w:t>
      </w:r>
      <w:r w:rsidR="005701BB" w:rsidRPr="002B5777">
        <w:rPr>
          <w:rFonts w:asciiTheme="minorEastAsia" w:hAnsiTheme="minorEastAsia" w:hint="eastAsia"/>
          <w:sz w:val="22"/>
        </w:rPr>
        <w:t>任せるか（「要」に○），債権者が手配するか（「不要」に○）を記載してください。</w:t>
      </w:r>
    </w:p>
    <w:p w:rsidR="001D0104" w:rsidRPr="002B5777" w:rsidRDefault="007350D6" w:rsidP="002B5777">
      <w:pPr>
        <w:spacing w:line="320" w:lineRule="exact"/>
        <w:ind w:firstLine="142"/>
        <w:rPr>
          <w:rFonts w:asciiTheme="minorEastAsia" w:hAnsiTheme="minorEastAsia"/>
          <w:sz w:val="22"/>
        </w:rPr>
      </w:pPr>
      <w:r w:rsidRPr="002B5777">
        <w:rPr>
          <w:rFonts w:asciiTheme="minorEastAsia" w:hAnsiTheme="minorEastAsia" w:hint="eastAsia"/>
          <w:sz w:val="22"/>
        </w:rPr>
        <w:t xml:space="preserve">(9) </w:t>
      </w:r>
      <w:r w:rsidR="00FE7A11">
        <w:rPr>
          <w:rFonts w:asciiTheme="minorEastAsia" w:hAnsiTheme="minorEastAsia" w:hint="eastAsia"/>
          <w:sz w:val="22"/>
        </w:rPr>
        <w:t xml:space="preserve"> </w:t>
      </w:r>
      <w:r w:rsidRPr="002B5777">
        <w:rPr>
          <w:rFonts w:asciiTheme="minorEastAsia" w:hAnsiTheme="minorEastAsia" w:hint="eastAsia"/>
          <w:sz w:val="22"/>
        </w:rPr>
        <w:t>「特記事項」欄</w:t>
      </w:r>
    </w:p>
    <w:p w:rsidR="00FE7A11" w:rsidRDefault="007350D6" w:rsidP="002B5777">
      <w:pPr>
        <w:spacing w:line="320" w:lineRule="exact"/>
        <w:ind w:left="660" w:hangingChars="300" w:hanging="660"/>
        <w:rPr>
          <w:rFonts w:asciiTheme="minorEastAsia" w:hAnsiTheme="minorEastAsia"/>
          <w:sz w:val="22"/>
        </w:rPr>
      </w:pPr>
      <w:r w:rsidRPr="002B5777">
        <w:rPr>
          <w:rFonts w:asciiTheme="minorEastAsia" w:hAnsiTheme="minorEastAsia" w:hint="eastAsia"/>
          <w:sz w:val="22"/>
        </w:rPr>
        <w:t xml:space="preserve">　　</w:t>
      </w:r>
      <w:r w:rsidR="00FE7A11">
        <w:rPr>
          <w:rFonts w:asciiTheme="minorEastAsia" w:hAnsiTheme="minorEastAsia" w:hint="eastAsia"/>
          <w:sz w:val="22"/>
        </w:rPr>
        <w:t xml:space="preserve"> </w:t>
      </w:r>
      <w:r w:rsidRPr="002B5777">
        <w:rPr>
          <w:rFonts w:asciiTheme="minorEastAsia" w:hAnsiTheme="minorEastAsia" w:hint="eastAsia"/>
          <w:sz w:val="22"/>
        </w:rPr>
        <w:t>この申立をするまでに，債務者と話し合いや書面のやり取りをしている場合，その時の債</w:t>
      </w:r>
    </w:p>
    <w:p w:rsidR="007350D6" w:rsidRPr="002B5777" w:rsidRDefault="007350D6" w:rsidP="003A7D30">
      <w:pPr>
        <w:spacing w:line="320" w:lineRule="exact"/>
        <w:ind w:leftChars="200" w:left="640" w:hangingChars="100" w:hanging="220"/>
        <w:rPr>
          <w:rFonts w:asciiTheme="minorEastAsia" w:hAnsiTheme="minorEastAsia"/>
          <w:sz w:val="22"/>
        </w:rPr>
      </w:pPr>
      <w:r w:rsidRPr="002B5777">
        <w:rPr>
          <w:rFonts w:asciiTheme="minorEastAsia" w:hAnsiTheme="minorEastAsia" w:hint="eastAsia"/>
          <w:sz w:val="22"/>
        </w:rPr>
        <w:t>務者の対応状況を記載してください。</w:t>
      </w:r>
    </w:p>
    <w:p w:rsidR="007350D6" w:rsidRPr="002B5777" w:rsidRDefault="007350D6" w:rsidP="002B5777">
      <w:pPr>
        <w:spacing w:line="320" w:lineRule="exact"/>
        <w:ind w:left="660" w:hangingChars="300" w:hanging="660"/>
        <w:rPr>
          <w:rFonts w:asciiTheme="minorEastAsia" w:hAnsiTheme="minorEastAsia"/>
          <w:sz w:val="22"/>
        </w:rPr>
      </w:pPr>
    </w:p>
    <w:p w:rsidR="007350D6" w:rsidRPr="002B5777" w:rsidRDefault="007350D6" w:rsidP="002B5777">
      <w:pPr>
        <w:spacing w:line="320" w:lineRule="exact"/>
        <w:ind w:left="660" w:hangingChars="300" w:hanging="660"/>
        <w:rPr>
          <w:rFonts w:asciiTheme="minorEastAsia" w:hAnsiTheme="minorEastAsia"/>
          <w:sz w:val="22"/>
        </w:rPr>
      </w:pPr>
      <w:r w:rsidRPr="002B5777">
        <w:rPr>
          <w:rFonts w:asciiTheme="minorEastAsia" w:hAnsiTheme="minorEastAsia" w:hint="eastAsia"/>
          <w:sz w:val="22"/>
        </w:rPr>
        <w:t>２　裁判所執行官室への提出方法</w:t>
      </w:r>
    </w:p>
    <w:p w:rsidR="00A8455E" w:rsidRDefault="007350D6" w:rsidP="002B5777">
      <w:pPr>
        <w:spacing w:line="320" w:lineRule="exact"/>
        <w:ind w:left="660" w:hangingChars="300" w:hanging="660"/>
        <w:rPr>
          <w:rFonts w:asciiTheme="minorEastAsia" w:hAnsiTheme="minorEastAsia"/>
          <w:sz w:val="22"/>
        </w:rPr>
      </w:pPr>
      <w:r w:rsidRPr="002B5777">
        <w:rPr>
          <w:rFonts w:asciiTheme="minorEastAsia" w:hAnsiTheme="minorEastAsia" w:hint="eastAsia"/>
          <w:sz w:val="22"/>
        </w:rPr>
        <w:t xml:space="preserve">　　　申立書提出後，１週間以内に執行官室に到着するように郵送または</w:t>
      </w:r>
      <w:r w:rsidR="00A8455E">
        <w:rPr>
          <w:rFonts w:asciiTheme="minorEastAsia" w:hAnsiTheme="minorEastAsia" w:hint="eastAsia"/>
          <w:sz w:val="22"/>
        </w:rPr>
        <w:t>ＦＡＸ</w:t>
      </w:r>
      <w:r w:rsidRPr="002B5777">
        <w:rPr>
          <w:rFonts w:asciiTheme="minorEastAsia" w:hAnsiTheme="minorEastAsia" w:hint="eastAsia"/>
          <w:sz w:val="22"/>
        </w:rPr>
        <w:t>で送付してくだ</w:t>
      </w:r>
    </w:p>
    <w:p w:rsidR="007350D6" w:rsidRPr="002B5777" w:rsidRDefault="007350D6" w:rsidP="00A8455E">
      <w:pPr>
        <w:spacing w:line="320" w:lineRule="exact"/>
        <w:ind w:leftChars="200" w:left="640" w:hangingChars="100" w:hanging="220"/>
        <w:rPr>
          <w:rFonts w:asciiTheme="minorEastAsia" w:hAnsiTheme="minorEastAsia"/>
          <w:sz w:val="22"/>
        </w:rPr>
      </w:pPr>
      <w:r w:rsidRPr="002B5777">
        <w:rPr>
          <w:rFonts w:asciiTheme="minorEastAsia" w:hAnsiTheme="minorEastAsia" w:hint="eastAsia"/>
          <w:sz w:val="22"/>
        </w:rPr>
        <w:t>さい。</w:t>
      </w:r>
    </w:p>
    <w:p w:rsidR="007350D6" w:rsidRPr="002B5777" w:rsidRDefault="007350D6" w:rsidP="002B5777">
      <w:pPr>
        <w:spacing w:line="320" w:lineRule="exact"/>
        <w:ind w:left="660" w:hangingChars="300" w:hanging="660"/>
        <w:rPr>
          <w:rFonts w:asciiTheme="minorEastAsia" w:hAnsiTheme="minorEastAsia"/>
          <w:sz w:val="22"/>
        </w:rPr>
      </w:pPr>
    </w:p>
    <w:p w:rsidR="007350D6" w:rsidRPr="002B5777" w:rsidRDefault="007350D6" w:rsidP="002B5777">
      <w:pPr>
        <w:spacing w:line="320" w:lineRule="exact"/>
        <w:ind w:left="660" w:hangingChars="300" w:hanging="660"/>
        <w:rPr>
          <w:rFonts w:asciiTheme="minorEastAsia" w:hAnsiTheme="minorEastAsia"/>
          <w:sz w:val="22"/>
        </w:rPr>
      </w:pPr>
      <w:r w:rsidRPr="002B5777">
        <w:rPr>
          <w:rFonts w:asciiTheme="minorEastAsia" w:hAnsiTheme="minorEastAsia" w:hint="eastAsia"/>
          <w:sz w:val="22"/>
        </w:rPr>
        <w:t>３　その他</w:t>
      </w:r>
    </w:p>
    <w:p w:rsidR="00A8455E" w:rsidRDefault="007350D6" w:rsidP="002B5777">
      <w:pPr>
        <w:spacing w:line="320" w:lineRule="exact"/>
        <w:ind w:left="660" w:hangingChars="300" w:hanging="660"/>
        <w:rPr>
          <w:rFonts w:asciiTheme="minorEastAsia" w:hAnsiTheme="minorEastAsia"/>
          <w:sz w:val="22"/>
        </w:rPr>
      </w:pPr>
      <w:r w:rsidRPr="002B5777">
        <w:rPr>
          <w:rFonts w:asciiTheme="minorEastAsia" w:hAnsiTheme="minorEastAsia" w:hint="eastAsia"/>
          <w:sz w:val="22"/>
        </w:rPr>
        <w:t xml:space="preserve">　　　この調査表を提出する際に合わせて，別紙様式による「物件目録」，「当事者及び債務名義</w:t>
      </w:r>
    </w:p>
    <w:p w:rsidR="007350D6" w:rsidRPr="002B5777" w:rsidRDefault="007350D6" w:rsidP="00A8455E">
      <w:pPr>
        <w:spacing w:line="320" w:lineRule="exact"/>
        <w:ind w:leftChars="200" w:left="640" w:hangingChars="100" w:hanging="220"/>
        <w:rPr>
          <w:rFonts w:asciiTheme="minorEastAsia" w:hAnsiTheme="minorEastAsia"/>
          <w:sz w:val="22"/>
        </w:rPr>
      </w:pPr>
      <w:r w:rsidRPr="002B5777">
        <w:rPr>
          <w:rFonts w:asciiTheme="minorEastAsia" w:hAnsiTheme="minorEastAsia" w:hint="eastAsia"/>
          <w:sz w:val="22"/>
        </w:rPr>
        <w:t>の表示」を</w:t>
      </w:r>
      <w:r w:rsidR="003A7D30">
        <w:rPr>
          <w:rFonts w:asciiTheme="minorEastAsia" w:hAnsiTheme="minorEastAsia" w:hint="eastAsia"/>
          <w:sz w:val="22"/>
        </w:rPr>
        <w:t>各</w:t>
      </w:r>
      <w:r w:rsidRPr="002B5777">
        <w:rPr>
          <w:rFonts w:asciiTheme="minorEastAsia" w:hAnsiTheme="minorEastAsia" w:hint="eastAsia"/>
          <w:sz w:val="22"/>
        </w:rPr>
        <w:t>３部提出してください。</w:t>
      </w:r>
    </w:p>
    <w:p w:rsidR="007350D6" w:rsidRPr="002B5777" w:rsidRDefault="007350D6" w:rsidP="002B5777">
      <w:pPr>
        <w:spacing w:line="320" w:lineRule="exact"/>
        <w:ind w:left="660" w:hangingChars="300" w:hanging="660"/>
        <w:rPr>
          <w:rFonts w:asciiTheme="minorEastAsia" w:hAnsiTheme="minorEastAsia"/>
          <w:sz w:val="22"/>
        </w:rPr>
      </w:pPr>
    </w:p>
    <w:p w:rsidR="007350D6" w:rsidRPr="002B5777" w:rsidRDefault="00A8455E" w:rsidP="00A8455E">
      <w:pPr>
        <w:spacing w:line="320" w:lineRule="exact"/>
        <w:ind w:left="660" w:right="880" w:hangingChars="300" w:hanging="660"/>
        <w:jc w:val="center"/>
        <w:rPr>
          <w:rFonts w:asciiTheme="minorEastAsia" w:hAnsiTheme="minorEastAsia"/>
          <w:sz w:val="22"/>
        </w:rPr>
      </w:pPr>
      <w:r>
        <w:rPr>
          <w:rFonts w:asciiTheme="minorEastAsia" w:hAnsiTheme="minorEastAsia" w:hint="eastAsia"/>
          <w:sz w:val="22"/>
        </w:rPr>
        <w:t xml:space="preserve">　　　　　　　　　　　　　　　　　　　　　　</w:t>
      </w:r>
      <w:r w:rsidR="007350D6" w:rsidRPr="002B5777">
        <w:rPr>
          <w:rFonts w:asciiTheme="minorEastAsia" w:hAnsiTheme="minorEastAsia" w:hint="eastAsia"/>
          <w:sz w:val="22"/>
        </w:rPr>
        <w:t>仙台地方裁判所執行官室</w:t>
      </w:r>
    </w:p>
    <w:p w:rsidR="002B5777" w:rsidRPr="002B5777" w:rsidRDefault="002B5777" w:rsidP="003A7D30">
      <w:pPr>
        <w:spacing w:line="320" w:lineRule="exact"/>
        <w:ind w:left="660" w:hangingChars="300" w:hanging="660"/>
        <w:jc w:val="right"/>
        <w:rPr>
          <w:rFonts w:asciiTheme="minorEastAsia" w:hAnsiTheme="minorEastAsia"/>
          <w:sz w:val="22"/>
        </w:rPr>
      </w:pPr>
      <w:r w:rsidRPr="002B5777">
        <w:rPr>
          <w:rFonts w:asciiTheme="minorEastAsia" w:hAnsiTheme="minorEastAsia" w:hint="eastAsia"/>
          <w:sz w:val="22"/>
        </w:rPr>
        <w:t>電話　０２２－２２３－３８４５</w:t>
      </w:r>
    </w:p>
    <w:p w:rsidR="003C4894" w:rsidRDefault="002B5777" w:rsidP="003A7D30">
      <w:pPr>
        <w:spacing w:line="320" w:lineRule="exact"/>
        <w:ind w:left="660" w:hangingChars="300" w:hanging="660"/>
        <w:jc w:val="right"/>
        <w:rPr>
          <w:rFonts w:asciiTheme="minorEastAsia" w:hAnsiTheme="minorEastAsia"/>
          <w:sz w:val="22"/>
        </w:rPr>
      </w:pPr>
      <w:r w:rsidRPr="002B5777">
        <w:rPr>
          <w:rFonts w:asciiTheme="minorEastAsia" w:hAnsiTheme="minorEastAsia" w:hint="eastAsia"/>
          <w:sz w:val="22"/>
        </w:rPr>
        <w:t>FAX　 ０２２－２２３－３４９３</w:t>
      </w:r>
    </w:p>
    <w:p w:rsidR="0059727B" w:rsidRDefault="0059727B" w:rsidP="003A7D30">
      <w:pPr>
        <w:spacing w:line="320" w:lineRule="exact"/>
        <w:ind w:left="660" w:hangingChars="300" w:hanging="660"/>
        <w:jc w:val="right"/>
        <w:rPr>
          <w:rFonts w:asciiTheme="minorEastAsia" w:hAnsiTheme="minorEastAsia"/>
          <w:sz w:val="22"/>
        </w:rPr>
      </w:pPr>
    </w:p>
    <w:p w:rsidR="00FB7B23" w:rsidRPr="00A63FAF" w:rsidRDefault="00D916A1" w:rsidP="00A2118C">
      <w:pPr>
        <w:spacing w:line="360" w:lineRule="auto"/>
        <w:ind w:right="880"/>
        <w:jc w:val="center"/>
        <w:rPr>
          <w:rFonts w:asciiTheme="minorEastAsia" w:hAnsiTheme="minorEastAsia"/>
          <w:sz w:val="32"/>
          <w:szCs w:val="32"/>
        </w:rPr>
      </w:pPr>
      <w:r w:rsidRPr="00D916A1">
        <w:rPr>
          <w:rFonts w:hint="eastAsia"/>
          <w:noProof/>
        </w:rPr>
        <w:lastRenderedPageBreak/>
        <w:drawing>
          <wp:inline distT="0" distB="0" distL="0" distR="0" wp14:anchorId="2F4CFA9C" wp14:editId="3736FCED">
            <wp:extent cx="6120130" cy="911367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9113672"/>
                    </a:xfrm>
                    <a:prstGeom prst="rect">
                      <a:avLst/>
                    </a:prstGeom>
                    <a:noFill/>
                    <a:ln>
                      <a:noFill/>
                    </a:ln>
                  </pic:spPr>
                </pic:pic>
              </a:graphicData>
            </a:graphic>
          </wp:inline>
        </w:drawing>
      </w:r>
      <w:r w:rsidR="00FB7B23" w:rsidRPr="00A63FAF">
        <w:rPr>
          <w:rFonts w:asciiTheme="minorEastAsia" w:hAnsiTheme="minorEastAsia" w:hint="eastAsia"/>
          <w:sz w:val="32"/>
          <w:szCs w:val="32"/>
        </w:rPr>
        <w:lastRenderedPageBreak/>
        <w:t>当事者及び債務名義の表示</w:t>
      </w:r>
    </w:p>
    <w:p w:rsidR="00FB7B23" w:rsidRPr="00A63FAF" w:rsidRDefault="00FB7B23" w:rsidP="00FB7B23">
      <w:pPr>
        <w:spacing w:line="360" w:lineRule="auto"/>
        <w:ind w:right="880"/>
        <w:jc w:val="left"/>
        <w:rPr>
          <w:rFonts w:asciiTheme="minorEastAsia" w:hAnsiTheme="minorEastAsia"/>
          <w:sz w:val="24"/>
          <w:szCs w:val="24"/>
        </w:rPr>
      </w:pPr>
    </w:p>
    <w:p w:rsidR="00FB7B23" w:rsidRPr="00FB7B23" w:rsidRDefault="00FB7B23" w:rsidP="00FB7B23">
      <w:pPr>
        <w:spacing w:line="360" w:lineRule="auto"/>
        <w:ind w:right="880"/>
        <w:jc w:val="left"/>
        <w:rPr>
          <w:rFonts w:asciiTheme="minorEastAsia" w:hAnsiTheme="minorEastAsia"/>
          <w:sz w:val="24"/>
          <w:szCs w:val="24"/>
        </w:rPr>
      </w:pPr>
      <w:r w:rsidRPr="00FB7B23">
        <w:rPr>
          <w:rFonts w:asciiTheme="minorEastAsia" w:hAnsiTheme="minorEastAsia" w:hint="eastAsia"/>
          <w:sz w:val="24"/>
          <w:szCs w:val="24"/>
        </w:rPr>
        <w:t>（１） 当事者の表示</w:t>
      </w:r>
    </w:p>
    <w:p w:rsidR="00FB7B23" w:rsidRDefault="00FB7B23" w:rsidP="00FB7B23">
      <w:pPr>
        <w:spacing w:line="360" w:lineRule="auto"/>
        <w:ind w:right="880"/>
        <w:jc w:val="left"/>
        <w:rPr>
          <w:rFonts w:asciiTheme="minorEastAsia" w:hAnsiTheme="minorEastAsia"/>
          <w:sz w:val="24"/>
          <w:szCs w:val="24"/>
        </w:rPr>
      </w:pPr>
      <w:r w:rsidRPr="00FB7B23">
        <w:rPr>
          <w:rFonts w:asciiTheme="minorEastAsia" w:hAnsiTheme="minorEastAsia" w:hint="eastAsia"/>
          <w:sz w:val="24"/>
          <w:szCs w:val="24"/>
        </w:rPr>
        <w:t xml:space="preserve">　　　　　　</w:t>
      </w:r>
      <w:r w:rsidR="00A2118C">
        <w:rPr>
          <w:rFonts w:asciiTheme="minorEastAsia" w:hAnsiTheme="minorEastAsia" w:hint="eastAsia"/>
          <w:sz w:val="24"/>
          <w:szCs w:val="24"/>
        </w:rPr>
        <w:t xml:space="preserve">　</w:t>
      </w:r>
      <w:r w:rsidRPr="00FB7B23">
        <w:rPr>
          <w:rFonts w:asciiTheme="minorEastAsia" w:hAnsiTheme="minorEastAsia" w:hint="eastAsia"/>
          <w:sz w:val="24"/>
          <w:szCs w:val="24"/>
        </w:rPr>
        <w:t>仙台</w:t>
      </w:r>
      <w:r w:rsidR="00063ABA">
        <w:rPr>
          <w:rFonts w:asciiTheme="minorEastAsia" w:hAnsiTheme="minorEastAsia" w:hint="eastAsia"/>
          <w:sz w:val="24"/>
          <w:szCs w:val="24"/>
        </w:rPr>
        <w:t>市青葉区中央○丁目○番○号</w:t>
      </w:r>
    </w:p>
    <w:p w:rsidR="00063ABA" w:rsidRDefault="00063ABA"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w:t>
      </w:r>
      <w:r w:rsidR="00A2118C">
        <w:rPr>
          <w:rFonts w:asciiTheme="minorEastAsia" w:hAnsiTheme="minorEastAsia" w:hint="eastAsia"/>
          <w:sz w:val="24"/>
          <w:szCs w:val="24"/>
        </w:rPr>
        <w:t xml:space="preserve">　</w:t>
      </w:r>
      <w:r>
        <w:rPr>
          <w:rFonts w:asciiTheme="minorEastAsia" w:hAnsiTheme="minorEastAsia" w:hint="eastAsia"/>
          <w:sz w:val="24"/>
          <w:szCs w:val="24"/>
        </w:rPr>
        <w:t xml:space="preserve">　債　権　者　　　○　○　○　○</w:t>
      </w:r>
    </w:p>
    <w:p w:rsidR="00063ABA" w:rsidRDefault="00063ABA"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w:t>
      </w:r>
      <w:r w:rsidR="00A2118C">
        <w:rPr>
          <w:rFonts w:asciiTheme="minorEastAsia" w:hAnsiTheme="minorEastAsia" w:hint="eastAsia"/>
          <w:sz w:val="24"/>
          <w:szCs w:val="24"/>
        </w:rPr>
        <w:t xml:space="preserve">　</w:t>
      </w:r>
      <w:r>
        <w:rPr>
          <w:rFonts w:asciiTheme="minorEastAsia" w:hAnsiTheme="minorEastAsia" w:hint="eastAsia"/>
          <w:sz w:val="24"/>
          <w:szCs w:val="24"/>
        </w:rPr>
        <w:t>上記代理人　　　○　○　○　○</w:t>
      </w:r>
    </w:p>
    <w:p w:rsidR="00063ABA" w:rsidRDefault="00063ABA"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w:t>
      </w:r>
      <w:r w:rsidR="00A2118C">
        <w:rPr>
          <w:rFonts w:asciiTheme="minorEastAsia" w:hAnsiTheme="minorEastAsia" w:hint="eastAsia"/>
          <w:sz w:val="24"/>
          <w:szCs w:val="24"/>
        </w:rPr>
        <w:t xml:space="preserve">　</w:t>
      </w:r>
      <w:r>
        <w:rPr>
          <w:rFonts w:asciiTheme="minorEastAsia" w:hAnsiTheme="minorEastAsia" w:hint="eastAsia"/>
          <w:sz w:val="24"/>
          <w:szCs w:val="24"/>
        </w:rPr>
        <w:t xml:space="preserve">　仙台市青葉区片平○丁目○○番○○号</w:t>
      </w:r>
    </w:p>
    <w:p w:rsidR="00063ABA" w:rsidRDefault="00063ABA"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w:t>
      </w:r>
      <w:r w:rsidR="00A2118C">
        <w:rPr>
          <w:rFonts w:asciiTheme="minorEastAsia" w:hAnsiTheme="minorEastAsia" w:hint="eastAsia"/>
          <w:sz w:val="24"/>
          <w:szCs w:val="24"/>
        </w:rPr>
        <w:t xml:space="preserve">　</w:t>
      </w:r>
      <w:r>
        <w:rPr>
          <w:rFonts w:asciiTheme="minorEastAsia" w:hAnsiTheme="minorEastAsia" w:hint="eastAsia"/>
          <w:sz w:val="24"/>
          <w:szCs w:val="24"/>
        </w:rPr>
        <w:t>債　務　者　　　○　○　○　○</w:t>
      </w:r>
    </w:p>
    <w:p w:rsidR="00063ABA" w:rsidRDefault="00063ABA" w:rsidP="00FB7B23">
      <w:pPr>
        <w:spacing w:line="360" w:lineRule="auto"/>
        <w:ind w:right="880"/>
        <w:jc w:val="left"/>
        <w:rPr>
          <w:rFonts w:asciiTheme="minorEastAsia" w:hAnsiTheme="minorEastAsia"/>
          <w:sz w:val="24"/>
          <w:szCs w:val="24"/>
        </w:rPr>
      </w:pPr>
    </w:p>
    <w:p w:rsidR="00782CD7" w:rsidRDefault="00782CD7"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（２）　債務名義の表示</w:t>
      </w:r>
    </w:p>
    <w:p w:rsidR="00063ABA" w:rsidRDefault="00063ABA"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仙台地方裁判所　　令和○○年（ワ）第○○○○号</w:t>
      </w:r>
    </w:p>
    <w:p w:rsidR="00063ABA" w:rsidRDefault="00063ABA"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調 書 判 決</w:t>
      </w:r>
    </w:p>
    <w:p w:rsidR="00063ABA" w:rsidRDefault="00063ABA"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p>
    <w:p w:rsidR="00063ABA" w:rsidRDefault="00063ABA" w:rsidP="00FB7B23">
      <w:pPr>
        <w:spacing w:line="360" w:lineRule="auto"/>
        <w:ind w:right="880"/>
        <w:jc w:val="left"/>
        <w:rPr>
          <w:rFonts w:asciiTheme="minorEastAsia" w:hAnsiTheme="minorEastAsia"/>
          <w:sz w:val="24"/>
          <w:szCs w:val="24"/>
        </w:rPr>
      </w:pPr>
    </w:p>
    <w:p w:rsidR="00063ABA" w:rsidRPr="00782CD7" w:rsidRDefault="00782CD7" w:rsidP="00A2118C">
      <w:pPr>
        <w:spacing w:line="360" w:lineRule="auto"/>
        <w:ind w:right="880"/>
        <w:jc w:val="center"/>
        <w:rPr>
          <w:rFonts w:asciiTheme="minorEastAsia" w:hAnsiTheme="minorEastAsia"/>
          <w:sz w:val="32"/>
          <w:szCs w:val="32"/>
        </w:rPr>
      </w:pPr>
      <w:r w:rsidRPr="00782CD7">
        <w:rPr>
          <w:rFonts w:asciiTheme="minorEastAsia" w:hAnsiTheme="minorEastAsia" w:hint="eastAsia"/>
          <w:sz w:val="32"/>
          <w:szCs w:val="32"/>
        </w:rPr>
        <w:lastRenderedPageBreak/>
        <w:t>物 　件 　目 　録</w:t>
      </w:r>
    </w:p>
    <w:p w:rsidR="00782CD7" w:rsidRDefault="00782CD7" w:rsidP="00782CD7">
      <w:pPr>
        <w:spacing w:line="360" w:lineRule="auto"/>
        <w:ind w:right="880"/>
        <w:jc w:val="center"/>
        <w:rPr>
          <w:rFonts w:asciiTheme="minorEastAsia" w:hAnsiTheme="minorEastAsia"/>
          <w:sz w:val="24"/>
          <w:szCs w:val="24"/>
        </w:rPr>
      </w:pPr>
    </w:p>
    <w:p w:rsidR="00063ABA" w:rsidRDefault="00782CD7"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１　所　　在　　　仙台市青葉区中央○丁目</w:t>
      </w:r>
    </w:p>
    <w:p w:rsidR="00782CD7" w:rsidRDefault="00782CD7"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地　　番　　　○○番○</w:t>
      </w:r>
    </w:p>
    <w:p w:rsidR="00782CD7" w:rsidRDefault="00782CD7"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地　　目　　　宅　　地</w:t>
      </w:r>
    </w:p>
    <w:p w:rsidR="00782CD7" w:rsidRDefault="00782CD7"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地　　積　　　○○○.○○平方メートル</w:t>
      </w:r>
    </w:p>
    <w:p w:rsidR="00782CD7" w:rsidRDefault="00782CD7" w:rsidP="00FB7B23">
      <w:pPr>
        <w:spacing w:line="360" w:lineRule="auto"/>
        <w:ind w:right="880"/>
        <w:jc w:val="left"/>
        <w:rPr>
          <w:rFonts w:asciiTheme="minorEastAsia" w:hAnsiTheme="minorEastAsia"/>
          <w:sz w:val="24"/>
          <w:szCs w:val="24"/>
        </w:rPr>
      </w:pPr>
    </w:p>
    <w:p w:rsidR="00782CD7" w:rsidRDefault="00782CD7" w:rsidP="00FB7B23">
      <w:pPr>
        <w:spacing w:line="360" w:lineRule="auto"/>
        <w:ind w:right="880"/>
        <w:jc w:val="left"/>
        <w:rPr>
          <w:rFonts w:asciiTheme="minorEastAsia" w:hAnsiTheme="minorEastAsia"/>
          <w:sz w:val="24"/>
          <w:szCs w:val="24"/>
        </w:rPr>
      </w:pPr>
    </w:p>
    <w:p w:rsidR="00782CD7" w:rsidRDefault="00782CD7"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２　所　　在　　　仙台市青葉区中央○丁目○○番地</w:t>
      </w:r>
    </w:p>
    <w:p w:rsidR="00782CD7" w:rsidRDefault="00782CD7"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家屋番号　　　○○番○</w:t>
      </w:r>
    </w:p>
    <w:p w:rsidR="00782CD7" w:rsidRDefault="00782CD7"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種　　類　　　店舗・事務所・共同住宅</w:t>
      </w:r>
    </w:p>
    <w:p w:rsidR="00782CD7" w:rsidRDefault="00782CD7" w:rsidP="00FB7B23">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構　　造　　　鉄骨造</w:t>
      </w:r>
      <w:r w:rsidR="00751941">
        <w:rPr>
          <w:rFonts w:asciiTheme="minorEastAsia" w:hAnsiTheme="minorEastAsia" w:hint="eastAsia"/>
          <w:sz w:val="24"/>
          <w:szCs w:val="24"/>
        </w:rPr>
        <w:t>ス</w:t>
      </w:r>
      <w:r>
        <w:rPr>
          <w:rFonts w:asciiTheme="minorEastAsia" w:hAnsiTheme="minorEastAsia" w:hint="eastAsia"/>
          <w:sz w:val="24"/>
          <w:szCs w:val="24"/>
        </w:rPr>
        <w:t>レート葺○階建</w:t>
      </w:r>
    </w:p>
    <w:p w:rsidR="00782CD7" w:rsidRDefault="00782CD7" w:rsidP="00782CD7">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床 面 積　　　１階　○○.○○平方メートル</w:t>
      </w:r>
    </w:p>
    <w:p w:rsidR="00782CD7" w:rsidRDefault="00782CD7" w:rsidP="00782CD7">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２階　○○.○○平方メートル</w:t>
      </w:r>
    </w:p>
    <w:p w:rsidR="00782CD7" w:rsidRDefault="00782CD7" w:rsidP="00782CD7">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上記の建物のうち○階○○○号室</w:t>
      </w:r>
    </w:p>
    <w:p w:rsidR="00782CD7" w:rsidRPr="00782CD7" w:rsidRDefault="00782CD7" w:rsidP="00782CD7">
      <w:pPr>
        <w:spacing w:line="360" w:lineRule="auto"/>
        <w:ind w:right="880"/>
        <w:jc w:val="left"/>
        <w:rPr>
          <w:rFonts w:asciiTheme="minorEastAsia" w:hAnsiTheme="minorEastAsia"/>
          <w:sz w:val="24"/>
          <w:szCs w:val="24"/>
        </w:rPr>
      </w:pPr>
      <w:r>
        <w:rPr>
          <w:rFonts w:asciiTheme="minorEastAsia" w:hAnsiTheme="minorEastAsia" w:hint="eastAsia"/>
          <w:sz w:val="24"/>
          <w:szCs w:val="24"/>
        </w:rPr>
        <w:t xml:space="preserve">　　　　　　　　　　　床面積　○○.○○平方メートル</w:t>
      </w:r>
    </w:p>
    <w:p w:rsidR="00782CD7" w:rsidRDefault="00782CD7" w:rsidP="00FB7B23">
      <w:pPr>
        <w:spacing w:line="360" w:lineRule="auto"/>
        <w:ind w:right="880"/>
        <w:jc w:val="left"/>
        <w:rPr>
          <w:rFonts w:asciiTheme="minorEastAsia" w:hAnsiTheme="minorEastAsia"/>
          <w:sz w:val="24"/>
          <w:szCs w:val="24"/>
        </w:rPr>
      </w:pPr>
    </w:p>
    <w:p w:rsidR="00083C1D" w:rsidRDefault="00083C1D" w:rsidP="00FB7B23">
      <w:pPr>
        <w:spacing w:line="360" w:lineRule="auto"/>
        <w:ind w:right="880"/>
        <w:jc w:val="left"/>
        <w:rPr>
          <w:rFonts w:asciiTheme="minorEastAsia" w:hAnsiTheme="minorEastAsia"/>
          <w:sz w:val="24"/>
          <w:szCs w:val="24"/>
        </w:rPr>
      </w:pPr>
    </w:p>
    <w:p w:rsidR="00083C1D" w:rsidRDefault="00083C1D" w:rsidP="00FB7B23">
      <w:pPr>
        <w:spacing w:line="360" w:lineRule="auto"/>
        <w:ind w:right="880"/>
        <w:jc w:val="left"/>
        <w:rPr>
          <w:rFonts w:asciiTheme="minorEastAsia" w:hAnsiTheme="minorEastAsia"/>
          <w:sz w:val="24"/>
          <w:szCs w:val="24"/>
        </w:rPr>
      </w:pPr>
    </w:p>
    <w:p w:rsidR="00083C1D" w:rsidRDefault="00083C1D" w:rsidP="00FB7B23">
      <w:pPr>
        <w:spacing w:line="360" w:lineRule="auto"/>
        <w:ind w:right="880"/>
        <w:jc w:val="left"/>
        <w:rPr>
          <w:rFonts w:asciiTheme="minorEastAsia" w:hAnsiTheme="minorEastAsia"/>
          <w:sz w:val="24"/>
          <w:szCs w:val="24"/>
        </w:rPr>
      </w:pPr>
    </w:p>
    <w:p w:rsidR="00083C1D" w:rsidRDefault="00083C1D" w:rsidP="00FB7B23">
      <w:pPr>
        <w:spacing w:line="360" w:lineRule="auto"/>
        <w:ind w:right="880"/>
        <w:jc w:val="left"/>
        <w:rPr>
          <w:rFonts w:asciiTheme="minorEastAsia" w:hAnsiTheme="minorEastAsia"/>
          <w:sz w:val="24"/>
          <w:szCs w:val="24"/>
        </w:rPr>
      </w:pPr>
    </w:p>
    <w:p w:rsidR="00083C1D" w:rsidRDefault="00083C1D" w:rsidP="00FB7B23">
      <w:pPr>
        <w:spacing w:line="360" w:lineRule="auto"/>
        <w:ind w:right="880"/>
        <w:jc w:val="left"/>
        <w:rPr>
          <w:rFonts w:asciiTheme="minorEastAsia" w:hAnsiTheme="minorEastAsia"/>
          <w:sz w:val="24"/>
          <w:szCs w:val="24"/>
        </w:rPr>
      </w:pPr>
    </w:p>
    <w:p w:rsidR="00083C1D" w:rsidRDefault="00083C1D" w:rsidP="00FB7B23">
      <w:pPr>
        <w:spacing w:line="360" w:lineRule="auto"/>
        <w:ind w:right="880"/>
        <w:jc w:val="left"/>
        <w:rPr>
          <w:rFonts w:asciiTheme="minorEastAsia" w:hAnsiTheme="minorEastAsia"/>
          <w:sz w:val="24"/>
          <w:szCs w:val="24"/>
        </w:rPr>
      </w:pPr>
    </w:p>
    <w:p w:rsidR="00083C1D" w:rsidRDefault="00083C1D" w:rsidP="00FB7B23">
      <w:pPr>
        <w:spacing w:line="360" w:lineRule="auto"/>
        <w:ind w:right="880"/>
        <w:jc w:val="left"/>
        <w:rPr>
          <w:rFonts w:asciiTheme="minorEastAsia" w:hAnsiTheme="minorEastAsia"/>
          <w:sz w:val="24"/>
          <w:szCs w:val="24"/>
        </w:rPr>
      </w:pPr>
    </w:p>
    <w:p w:rsidR="00083C1D" w:rsidRDefault="00083C1D" w:rsidP="00FB7B23">
      <w:pPr>
        <w:spacing w:line="360" w:lineRule="auto"/>
        <w:ind w:right="880"/>
        <w:jc w:val="left"/>
        <w:rPr>
          <w:rFonts w:asciiTheme="minorEastAsia" w:hAnsiTheme="minorEastAsia"/>
          <w:sz w:val="24"/>
          <w:szCs w:val="24"/>
        </w:rPr>
      </w:pPr>
    </w:p>
    <w:p w:rsidR="00083C1D" w:rsidRPr="00782CD7" w:rsidRDefault="00083C1D" w:rsidP="00FB7B23">
      <w:pPr>
        <w:spacing w:line="360" w:lineRule="auto"/>
        <w:ind w:right="880"/>
        <w:jc w:val="left"/>
        <w:rPr>
          <w:rFonts w:asciiTheme="minorEastAsia" w:hAnsiTheme="minorEastAsia"/>
          <w:sz w:val="24"/>
          <w:szCs w:val="24"/>
        </w:rPr>
      </w:pPr>
    </w:p>
    <w:sectPr w:rsidR="00083C1D" w:rsidRPr="00782CD7" w:rsidSect="00A2118C">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C1D" w:rsidRDefault="00083C1D" w:rsidP="00083C1D">
      <w:r>
        <w:separator/>
      </w:r>
    </w:p>
  </w:endnote>
  <w:endnote w:type="continuationSeparator" w:id="0">
    <w:p w:rsidR="00083C1D" w:rsidRDefault="00083C1D" w:rsidP="0008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C1D" w:rsidRDefault="00083C1D" w:rsidP="00083C1D">
      <w:r>
        <w:separator/>
      </w:r>
    </w:p>
  </w:footnote>
  <w:footnote w:type="continuationSeparator" w:id="0">
    <w:p w:rsidR="00083C1D" w:rsidRDefault="00083C1D" w:rsidP="00083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86F"/>
    <w:multiLevelType w:val="hybridMultilevel"/>
    <w:tmpl w:val="259C44CA"/>
    <w:lvl w:ilvl="0" w:tplc="EE6674AC">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973D20"/>
    <w:multiLevelType w:val="hybridMultilevel"/>
    <w:tmpl w:val="8A6A725A"/>
    <w:lvl w:ilvl="0" w:tplc="EE6674A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A5C19"/>
    <w:multiLevelType w:val="hybridMultilevel"/>
    <w:tmpl w:val="08C02E42"/>
    <w:lvl w:ilvl="0" w:tplc="FE62A428">
      <w:start w:val="2"/>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4394B8C"/>
    <w:multiLevelType w:val="hybridMultilevel"/>
    <w:tmpl w:val="7DA2125A"/>
    <w:lvl w:ilvl="0" w:tplc="82AED48C">
      <w:start w:val="4"/>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4C972AF"/>
    <w:multiLevelType w:val="hybridMultilevel"/>
    <w:tmpl w:val="73F4BE4E"/>
    <w:lvl w:ilvl="0" w:tplc="EE6674AC">
      <w:start w:val="1"/>
      <w:numFmt w:val="decimal"/>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28713FD0"/>
    <w:multiLevelType w:val="hybridMultilevel"/>
    <w:tmpl w:val="3E885D22"/>
    <w:lvl w:ilvl="0" w:tplc="8262902A">
      <w:start w:val="1"/>
      <w:numFmt w:val="decimal"/>
      <w:lvlText w:val="(%1)"/>
      <w:lvlJc w:val="left"/>
      <w:pPr>
        <w:ind w:left="507" w:hanging="360"/>
      </w:pPr>
      <w:rPr>
        <w:rFonts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6" w15:restartNumberingAfterBreak="0">
    <w:nsid w:val="6303359F"/>
    <w:multiLevelType w:val="hybridMultilevel"/>
    <w:tmpl w:val="F5AED1BC"/>
    <w:lvl w:ilvl="0" w:tplc="FBB4D9B8">
      <w:start w:val="8"/>
      <w:numFmt w:val="decimal"/>
      <w:lvlText w:val="(%1)"/>
      <w:lvlJc w:val="left"/>
      <w:pPr>
        <w:ind w:left="928"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242C6C"/>
    <w:multiLevelType w:val="hybridMultilevel"/>
    <w:tmpl w:val="7DEE8A9C"/>
    <w:lvl w:ilvl="0" w:tplc="EE6674AC">
      <w:start w:val="1"/>
      <w:numFmt w:val="decimal"/>
      <w:lvlText w:val="(%1)"/>
      <w:lvlJc w:val="left"/>
      <w:pPr>
        <w:ind w:left="1571"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2"/>
  </w:num>
  <w:num w:numId="3">
    <w:abstractNumId w:val="7"/>
  </w:num>
  <w:num w:numId="4">
    <w:abstractNumId w:val="1"/>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21"/>
    <w:rsid w:val="00063ABA"/>
    <w:rsid w:val="00083C1D"/>
    <w:rsid w:val="000A3B8B"/>
    <w:rsid w:val="001B04A0"/>
    <w:rsid w:val="001D0104"/>
    <w:rsid w:val="002B5777"/>
    <w:rsid w:val="002C76A0"/>
    <w:rsid w:val="003A7D30"/>
    <w:rsid w:val="003C4894"/>
    <w:rsid w:val="004603FE"/>
    <w:rsid w:val="00470940"/>
    <w:rsid w:val="005701BB"/>
    <w:rsid w:val="0059727B"/>
    <w:rsid w:val="00605FD7"/>
    <w:rsid w:val="007350D6"/>
    <w:rsid w:val="00751941"/>
    <w:rsid w:val="00782CD7"/>
    <w:rsid w:val="007D6BA7"/>
    <w:rsid w:val="007F1A93"/>
    <w:rsid w:val="00907EC9"/>
    <w:rsid w:val="00917AF6"/>
    <w:rsid w:val="00994BBC"/>
    <w:rsid w:val="009E5901"/>
    <w:rsid w:val="00A2118C"/>
    <w:rsid w:val="00A60DA7"/>
    <w:rsid w:val="00A63FAF"/>
    <w:rsid w:val="00A8455E"/>
    <w:rsid w:val="00AA044B"/>
    <w:rsid w:val="00AF2421"/>
    <w:rsid w:val="00C13DCE"/>
    <w:rsid w:val="00D56F48"/>
    <w:rsid w:val="00D916A1"/>
    <w:rsid w:val="00EA2789"/>
    <w:rsid w:val="00FB7B23"/>
    <w:rsid w:val="00FC678C"/>
    <w:rsid w:val="00FE7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46879B4-B1BA-4439-B044-88716C8C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421"/>
    <w:pPr>
      <w:ind w:leftChars="400" w:left="840"/>
    </w:pPr>
  </w:style>
  <w:style w:type="paragraph" w:styleId="a4">
    <w:name w:val="Balloon Text"/>
    <w:basedOn w:val="a"/>
    <w:link w:val="a5"/>
    <w:uiPriority w:val="99"/>
    <w:semiHidden/>
    <w:unhideWhenUsed/>
    <w:rsid w:val="009E59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5901"/>
    <w:rPr>
      <w:rFonts w:asciiTheme="majorHAnsi" w:eastAsiaTheme="majorEastAsia" w:hAnsiTheme="majorHAnsi" w:cstheme="majorBidi"/>
      <w:sz w:val="18"/>
      <w:szCs w:val="18"/>
    </w:rPr>
  </w:style>
  <w:style w:type="paragraph" w:styleId="a6">
    <w:name w:val="header"/>
    <w:basedOn w:val="a"/>
    <w:link w:val="a7"/>
    <w:uiPriority w:val="99"/>
    <w:unhideWhenUsed/>
    <w:rsid w:val="00083C1D"/>
    <w:pPr>
      <w:tabs>
        <w:tab w:val="center" w:pos="4252"/>
        <w:tab w:val="right" w:pos="8504"/>
      </w:tabs>
      <w:snapToGrid w:val="0"/>
    </w:pPr>
  </w:style>
  <w:style w:type="character" w:customStyle="1" w:styleId="a7">
    <w:name w:val="ヘッダー (文字)"/>
    <w:basedOn w:val="a0"/>
    <w:link w:val="a6"/>
    <w:uiPriority w:val="99"/>
    <w:rsid w:val="00083C1D"/>
  </w:style>
  <w:style w:type="paragraph" w:styleId="a8">
    <w:name w:val="footer"/>
    <w:basedOn w:val="a"/>
    <w:link w:val="a9"/>
    <w:uiPriority w:val="99"/>
    <w:unhideWhenUsed/>
    <w:rsid w:val="00083C1D"/>
    <w:pPr>
      <w:tabs>
        <w:tab w:val="center" w:pos="4252"/>
        <w:tab w:val="right" w:pos="8504"/>
      </w:tabs>
      <w:snapToGrid w:val="0"/>
    </w:pPr>
  </w:style>
  <w:style w:type="character" w:customStyle="1" w:styleId="a9">
    <w:name w:val="フッター (文字)"/>
    <w:basedOn w:val="a0"/>
    <w:link w:val="a8"/>
    <w:uiPriority w:val="99"/>
    <w:rsid w:val="0008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223</Words>
  <Characters>1276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2020-08-25T05:36:00Z</cp:lastPrinted>
  <dcterms:created xsi:type="dcterms:W3CDTF">2020-08-24T05:51:00Z</dcterms:created>
  <dcterms:modified xsi:type="dcterms:W3CDTF">2020-09-01T00:15:00Z</dcterms:modified>
</cp:coreProperties>
</file>