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92" w:rsidRDefault="00377250" w:rsidP="00E1389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仮差押・仮処分</w:t>
      </w:r>
      <w:r w:rsidR="00E13892">
        <w:rPr>
          <w:rFonts w:ascii="ＭＳ ゴシック" w:eastAsia="ＭＳ ゴシック" w:hAnsi="ＭＳ ゴシック" w:hint="eastAsia"/>
          <w:sz w:val="24"/>
        </w:rPr>
        <w:t>執行申立書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083"/>
        <w:gridCol w:w="2668"/>
        <w:gridCol w:w="2004"/>
      </w:tblGrid>
      <w:tr w:rsidR="00E13892" w:rsidRPr="003E2F53" w:rsidTr="00723998">
        <w:trPr>
          <w:trHeight w:val="654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4B093F" w:rsidRDefault="004B093F" w:rsidP="00723998">
            <w:pPr>
              <w:spacing w:line="360" w:lineRule="exac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  <w:p w:rsidR="00E13892" w:rsidRDefault="00377250" w:rsidP="004B093F">
            <w:pPr>
              <w:spacing w:line="360" w:lineRule="exact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仮差押・仮処分</w:t>
            </w:r>
            <w:r w:rsidR="00E13892" w:rsidRPr="00335808">
              <w:rPr>
                <w:rFonts w:ascii="ＭＳ 明朝" w:hAnsi="ＭＳ 明朝" w:hint="eastAsia"/>
                <w:sz w:val="36"/>
                <w:szCs w:val="36"/>
              </w:rPr>
              <w:t>執行申立書</w:t>
            </w:r>
          </w:p>
          <w:p w:rsidR="004B093F" w:rsidRPr="00335808" w:rsidRDefault="004B093F" w:rsidP="004B093F">
            <w:pPr>
              <w:spacing w:line="360" w:lineRule="exact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4672" w:type="dxa"/>
            <w:gridSpan w:val="2"/>
            <w:vMerge w:val="restart"/>
            <w:shd w:val="clear" w:color="auto" w:fill="auto"/>
          </w:tcPr>
          <w:p w:rsidR="00E13892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受付印</w:t>
            </w:r>
          </w:p>
          <w:p w:rsidR="004B093F" w:rsidRDefault="004B093F" w:rsidP="00723998">
            <w:pPr>
              <w:rPr>
                <w:rFonts w:ascii="ＭＳ 明朝" w:hAnsi="ＭＳ 明朝"/>
                <w:sz w:val="24"/>
              </w:rPr>
            </w:pPr>
          </w:p>
          <w:p w:rsidR="004B093F" w:rsidRDefault="004B093F" w:rsidP="00723998">
            <w:pPr>
              <w:rPr>
                <w:rFonts w:ascii="ＭＳ 明朝" w:hAnsi="ＭＳ 明朝"/>
                <w:sz w:val="24"/>
              </w:rPr>
            </w:pPr>
          </w:p>
          <w:p w:rsidR="009C7C8B" w:rsidRDefault="009C7C8B" w:rsidP="00723998">
            <w:pPr>
              <w:rPr>
                <w:rFonts w:ascii="ＭＳ 明朝" w:hAnsi="ＭＳ 明朝"/>
                <w:sz w:val="24"/>
              </w:rPr>
            </w:pPr>
          </w:p>
          <w:p w:rsidR="004B093F" w:rsidRDefault="004B093F" w:rsidP="00723998">
            <w:pPr>
              <w:rPr>
                <w:rFonts w:ascii="ＭＳ 明朝" w:hAnsi="ＭＳ 明朝"/>
                <w:sz w:val="24"/>
              </w:rPr>
            </w:pPr>
          </w:p>
          <w:p w:rsidR="004B093F" w:rsidRPr="003E2F53" w:rsidRDefault="004B093F" w:rsidP="00723998">
            <w:pPr>
              <w:rPr>
                <w:rFonts w:ascii="ＭＳ 明朝" w:hAnsi="ＭＳ 明朝"/>
                <w:sz w:val="24"/>
              </w:rPr>
            </w:pPr>
          </w:p>
        </w:tc>
      </w:tr>
      <w:tr w:rsidR="00E13892" w:rsidRPr="003E2F53" w:rsidTr="00723998">
        <w:trPr>
          <w:trHeight w:val="352"/>
        </w:trPr>
        <w:tc>
          <w:tcPr>
            <w:tcW w:w="4678" w:type="dxa"/>
            <w:gridSpan w:val="2"/>
            <w:vMerge w:val="restart"/>
            <w:shd w:val="clear" w:color="auto" w:fill="auto"/>
          </w:tcPr>
          <w:p w:rsidR="00E13892" w:rsidRPr="003E2F53" w:rsidRDefault="00417418" w:rsidP="0072399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仙台</w:t>
            </w:r>
            <w:r w:rsidR="00E13892" w:rsidRPr="003E2F53">
              <w:rPr>
                <w:rFonts w:ascii="ＭＳ 明朝" w:hAnsi="ＭＳ 明朝" w:hint="eastAsia"/>
                <w:sz w:val="24"/>
              </w:rPr>
              <w:t>地方裁判所　　　　　執行官室　御中</w:t>
            </w:r>
          </w:p>
          <w:p w:rsidR="009C7C8B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E13892" w:rsidRPr="003E2F53" w:rsidRDefault="00417418" w:rsidP="009C7C8B">
            <w:pPr>
              <w:ind w:firstLineChars="100" w:firstLine="22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E13892" w:rsidRPr="003E2F53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  <w:bookmarkStart w:id="0" w:name="_GoBack"/>
            <w:bookmarkEnd w:id="0"/>
          </w:p>
        </w:tc>
        <w:tc>
          <w:tcPr>
            <w:tcW w:w="4672" w:type="dxa"/>
            <w:gridSpan w:val="2"/>
            <w:vMerge/>
            <w:shd w:val="clear" w:color="auto" w:fill="auto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</w:p>
        </w:tc>
      </w:tr>
      <w:tr w:rsidR="00E13892" w:rsidRPr="003E2F53" w:rsidTr="00723998">
        <w:trPr>
          <w:trHeight w:val="415"/>
        </w:trPr>
        <w:tc>
          <w:tcPr>
            <w:tcW w:w="4678" w:type="dxa"/>
            <w:gridSpan w:val="2"/>
            <w:vMerge/>
            <w:shd w:val="clear" w:color="auto" w:fill="auto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予納金　　　　　　円 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担当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E2F53">
              <w:rPr>
                <w:rFonts w:ascii="ＭＳ 明朝" w:hAnsi="ＭＳ 明朝" w:hint="eastAsia"/>
                <w:sz w:val="24"/>
              </w:rPr>
              <w:t xml:space="preserve">　 　　区</w:t>
            </w:r>
          </w:p>
        </w:tc>
      </w:tr>
      <w:tr w:rsidR="004B093F" w:rsidRPr="003E2F53" w:rsidTr="00B1063A">
        <w:trPr>
          <w:trHeight w:val="655"/>
        </w:trPr>
        <w:tc>
          <w:tcPr>
            <w:tcW w:w="9350" w:type="dxa"/>
            <w:gridSpan w:val="4"/>
            <w:shd w:val="clear" w:color="auto" w:fill="auto"/>
          </w:tcPr>
          <w:p w:rsidR="004B093F" w:rsidRDefault="004B093F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（〒</w:t>
            </w:r>
            <w:r>
              <w:rPr>
                <w:rFonts w:ascii="ＭＳ 明朝" w:hAnsi="ＭＳ 明朝" w:hint="eastAsia"/>
                <w:sz w:val="24"/>
              </w:rPr>
              <w:t xml:space="preserve">　　　－　　　　）</w:t>
            </w:r>
          </w:p>
          <w:p w:rsidR="004B093F" w:rsidRPr="00E41B3C" w:rsidRDefault="004B093F" w:rsidP="00B1063A">
            <w:pPr>
              <w:ind w:firstLineChars="200" w:firstLine="44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住所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　   　　　</w:t>
            </w:r>
          </w:p>
          <w:p w:rsidR="004B093F" w:rsidRDefault="004B093F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4B093F" w:rsidRPr="00E41B3C" w:rsidRDefault="004B093F" w:rsidP="00B1063A">
            <w:pPr>
              <w:ind w:firstLineChars="200" w:firstLine="44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債権者　　　　　　　　　　　　　　　　　　　　　　　　　　　　　　</w:t>
            </w:r>
            <w:r w:rsidRPr="003954E5">
              <w:rPr>
                <w:rFonts w:ascii="ＭＳ 明朝" w:hAnsi="ＭＳ 明朝"/>
                <w:sz w:val="24"/>
              </w:rPr>
              <w:fldChar w:fldCharType="begin"/>
            </w:r>
            <w:r w:rsidRPr="003954E5">
              <w:rPr>
                <w:rFonts w:ascii="ＭＳ 明朝" w:hAnsi="ＭＳ 明朝"/>
                <w:sz w:val="24"/>
              </w:rPr>
              <w:instrText xml:space="preserve"> eq \o\ac(○,</w:instrText>
            </w:r>
            <w:r w:rsidRPr="003954E5">
              <w:rPr>
                <w:rFonts w:ascii="ＭＳ 明朝" w:hAnsi="ＭＳ 明朝"/>
                <w:position w:val="2"/>
                <w:sz w:val="16"/>
              </w:rPr>
              <w:instrText>印</w:instrText>
            </w:r>
            <w:r w:rsidRPr="003954E5">
              <w:rPr>
                <w:rFonts w:ascii="ＭＳ 明朝" w:hAnsi="ＭＳ 明朝"/>
                <w:sz w:val="24"/>
              </w:rPr>
              <w:instrText>)</w:instrText>
            </w:r>
            <w:r w:rsidRPr="003954E5">
              <w:rPr>
                <w:rFonts w:ascii="ＭＳ 明朝" w:hAnsi="ＭＳ 明朝"/>
                <w:sz w:val="24"/>
              </w:rPr>
              <w:fldChar w:fldCharType="end"/>
            </w:r>
          </w:p>
          <w:p w:rsidR="004B093F" w:rsidRPr="00E41B3C" w:rsidRDefault="004B093F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 </w:t>
            </w:r>
          </w:p>
          <w:p w:rsidR="004B093F" w:rsidRPr="00E41B3C" w:rsidRDefault="004B093F" w:rsidP="00B1063A">
            <w:pPr>
              <w:rPr>
                <w:rFonts w:ascii="ＭＳ 明朝" w:hAnsi="ＭＳ 明朝"/>
                <w:sz w:val="24"/>
                <w:u w:val="dotted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(電話番号</w:t>
            </w:r>
            <w:r>
              <w:rPr>
                <w:rFonts w:ascii="ＭＳ 明朝" w:hAnsi="ＭＳ 明朝" w:hint="eastAsia"/>
                <w:sz w:val="24"/>
              </w:rPr>
              <w:t xml:space="preserve">)　　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>－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>－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 </w:t>
            </w:r>
          </w:p>
          <w:p w:rsidR="004B093F" w:rsidRDefault="004B093F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（〒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E41B3C">
              <w:rPr>
                <w:rFonts w:ascii="ＭＳ 明朝" w:hAnsi="ＭＳ 明朝" w:hint="eastAsia"/>
                <w:sz w:val="24"/>
              </w:rPr>
              <w:t>－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E41B3C">
              <w:rPr>
                <w:rFonts w:ascii="ＭＳ 明朝" w:hAnsi="ＭＳ 明朝" w:hint="eastAsia"/>
                <w:sz w:val="24"/>
              </w:rPr>
              <w:t>）</w:t>
            </w:r>
          </w:p>
          <w:p w:rsidR="004B093F" w:rsidRPr="00E41B3C" w:rsidRDefault="004B093F" w:rsidP="00B1063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住所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 　</w:t>
            </w:r>
          </w:p>
          <w:p w:rsidR="004B093F" w:rsidRDefault="004B093F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4B093F" w:rsidRDefault="004B093F" w:rsidP="00B1063A">
            <w:pPr>
              <w:ind w:firstLineChars="200" w:firstLine="442"/>
              <w:jc w:val="left"/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債権者代理人</w:t>
            </w:r>
            <w:r>
              <w:rPr>
                <w:rFonts w:ascii="ＭＳ 明朝" w:hAnsi="ＭＳ 明朝" w:hint="eastAsia"/>
                <w:sz w:val="24"/>
              </w:rPr>
              <w:t xml:space="preserve">　　                    　　　　　　　　　　　　　　　</w:t>
            </w:r>
            <w:r w:rsidRPr="0049191D">
              <w:rPr>
                <w:rFonts w:ascii="ＭＳ 明朝" w:hAnsi="ＭＳ 明朝"/>
                <w:sz w:val="24"/>
              </w:rPr>
              <w:fldChar w:fldCharType="begin"/>
            </w:r>
            <w:r w:rsidRPr="0049191D">
              <w:rPr>
                <w:rFonts w:ascii="ＭＳ 明朝" w:hAnsi="ＭＳ 明朝"/>
                <w:sz w:val="24"/>
              </w:rPr>
              <w:instrText xml:space="preserve"> eq \o\ac(○,</w:instrText>
            </w:r>
            <w:r w:rsidRPr="0049191D">
              <w:rPr>
                <w:rFonts w:ascii="ＭＳ 明朝" w:hAnsi="ＭＳ 明朝"/>
                <w:position w:val="2"/>
                <w:sz w:val="16"/>
              </w:rPr>
              <w:instrText>印</w:instrText>
            </w:r>
            <w:r w:rsidRPr="0049191D">
              <w:rPr>
                <w:rFonts w:ascii="ＭＳ 明朝" w:hAnsi="ＭＳ 明朝"/>
                <w:sz w:val="24"/>
              </w:rPr>
              <w:instrText>)</w:instrText>
            </w:r>
            <w:r w:rsidRPr="0049191D">
              <w:rPr>
                <w:rFonts w:ascii="ＭＳ 明朝" w:hAnsi="ＭＳ 明朝"/>
                <w:sz w:val="24"/>
              </w:rPr>
              <w:fldChar w:fldCharType="end"/>
            </w:r>
          </w:p>
          <w:p w:rsidR="004B093F" w:rsidRPr="00E41B3C" w:rsidRDefault="004B093F" w:rsidP="00B1063A">
            <w:pPr>
              <w:rPr>
                <w:rFonts w:ascii="ＭＳ 明朝" w:hAnsi="ＭＳ 明朝"/>
                <w:sz w:val="24"/>
                <w:u w:val="dotted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E41B3C">
              <w:rPr>
                <w:rFonts w:ascii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hAnsi="ＭＳ 明朝" w:hint="eastAsia"/>
                <w:sz w:val="24"/>
              </w:rPr>
              <w:t xml:space="preserve">　  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　   　　　　　　　　　 </w:t>
            </w:r>
            <w:r>
              <w:rPr>
                <w:rFonts w:ascii="ＭＳ 明朝" w:hAnsi="ＭＳ 明朝"/>
                <w:sz w:val="24"/>
                <w:u w:val="dotted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</w:t>
            </w:r>
          </w:p>
          <w:p w:rsidR="004B093F" w:rsidRPr="00E41B3C" w:rsidRDefault="004B093F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(電話番号)　　　　　－　　　　－　</w:t>
            </w:r>
          </w:p>
        </w:tc>
      </w:tr>
      <w:tr w:rsidR="004B093F" w:rsidRPr="003E2F53" w:rsidTr="004B093F">
        <w:trPr>
          <w:trHeight w:val="1294"/>
        </w:trPr>
        <w:tc>
          <w:tcPr>
            <w:tcW w:w="9350" w:type="dxa"/>
            <w:gridSpan w:val="4"/>
            <w:shd w:val="clear" w:color="auto" w:fill="auto"/>
          </w:tcPr>
          <w:p w:rsidR="004B093F" w:rsidRDefault="004B093F" w:rsidP="00B1063A">
            <w:pPr>
              <w:rPr>
                <w:rFonts w:ascii="ＭＳ 明朝" w:hAnsi="ＭＳ 明朝"/>
                <w:sz w:val="24"/>
              </w:rPr>
            </w:pPr>
            <w:r w:rsidRPr="0061688F">
              <w:rPr>
                <w:rFonts w:ascii="ＭＳ 明朝" w:hAnsi="ＭＳ 明朝" w:hint="eastAsia"/>
                <w:sz w:val="24"/>
              </w:rPr>
              <w:t>（〒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61688F">
              <w:rPr>
                <w:rFonts w:ascii="ＭＳ 明朝" w:hAnsi="ＭＳ 明朝" w:hint="eastAsia"/>
                <w:sz w:val="24"/>
              </w:rPr>
              <w:t>－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61688F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 xml:space="preserve">   </w:t>
            </w:r>
          </w:p>
          <w:p w:rsidR="004B093F" w:rsidRDefault="004B093F" w:rsidP="00B1063A">
            <w:pPr>
              <w:rPr>
                <w:rFonts w:ascii="ＭＳ 明朝" w:hAnsi="ＭＳ 明朝"/>
                <w:sz w:val="24"/>
                <w:u w:val="dotted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住所</w:t>
            </w:r>
            <w:r>
              <w:rPr>
                <w:rFonts w:ascii="ＭＳ 明朝" w:hAnsi="ＭＳ 明朝"/>
                <w:sz w:val="24"/>
              </w:rPr>
              <w:t xml:space="preserve">         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 　　　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</w:p>
          <w:p w:rsidR="004B093F" w:rsidRPr="0049191D" w:rsidRDefault="004B093F" w:rsidP="00B1063A">
            <w:pPr>
              <w:rPr>
                <w:rFonts w:ascii="ＭＳ 明朝" w:hAnsi="ＭＳ 明朝"/>
                <w:sz w:val="20"/>
                <w:szCs w:val="20"/>
              </w:rPr>
            </w:pPr>
            <w:r w:rsidRPr="0061688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01196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1434" w:id="1686380800"/>
              </w:rPr>
              <w:t>フリガ</w:t>
            </w:r>
            <w:r w:rsidRPr="00201196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1434" w:id="1686380800"/>
              </w:rPr>
              <w:t>ナ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 </w:t>
            </w:r>
          </w:p>
          <w:p w:rsidR="004B093F" w:rsidRPr="0061688F" w:rsidRDefault="004B093F" w:rsidP="00B1063A">
            <w:pPr>
              <w:spacing w:afterLines="25" w:after="79"/>
              <w:rPr>
                <w:rFonts w:ascii="ＭＳ 明朝" w:hAnsi="ＭＳ 明朝"/>
                <w:sz w:val="24"/>
              </w:rPr>
            </w:pPr>
            <w:r w:rsidRPr="0061688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01196">
              <w:rPr>
                <w:rFonts w:ascii="ＭＳ 明朝" w:hAnsi="ＭＳ 明朝" w:hint="eastAsia"/>
                <w:spacing w:val="165"/>
                <w:kern w:val="0"/>
                <w:sz w:val="24"/>
                <w:fitText w:val="1434" w:id="1686380801"/>
              </w:rPr>
              <w:t>債務</w:t>
            </w:r>
            <w:r w:rsidRPr="00201196">
              <w:rPr>
                <w:rFonts w:ascii="ＭＳ 明朝" w:hAnsi="ＭＳ 明朝" w:hint="eastAsia"/>
                <w:spacing w:val="22"/>
                <w:kern w:val="0"/>
                <w:sz w:val="24"/>
                <w:fitText w:val="1434" w:id="1686380801"/>
              </w:rPr>
              <w:t>者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</w:t>
            </w:r>
          </w:p>
        </w:tc>
      </w:tr>
      <w:tr w:rsidR="004B093F" w:rsidRPr="003E2F53" w:rsidTr="004B093F">
        <w:trPr>
          <w:trHeight w:val="1341"/>
        </w:trPr>
        <w:tc>
          <w:tcPr>
            <w:tcW w:w="9350" w:type="dxa"/>
            <w:gridSpan w:val="4"/>
            <w:shd w:val="clear" w:color="auto" w:fill="auto"/>
          </w:tcPr>
          <w:p w:rsidR="004B093F" w:rsidRDefault="004B093F" w:rsidP="00B1063A">
            <w:pPr>
              <w:rPr>
                <w:rFonts w:ascii="ＭＳ 明朝" w:hAnsi="ＭＳ 明朝"/>
                <w:sz w:val="24"/>
              </w:rPr>
            </w:pPr>
            <w:r w:rsidRPr="0061688F">
              <w:rPr>
                <w:rFonts w:ascii="ＭＳ 明朝" w:hAnsi="ＭＳ 明朝" w:hint="eastAsia"/>
                <w:sz w:val="24"/>
              </w:rPr>
              <w:t>（〒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61688F">
              <w:rPr>
                <w:rFonts w:ascii="ＭＳ 明朝" w:hAnsi="ＭＳ 明朝" w:hint="eastAsia"/>
                <w:sz w:val="24"/>
              </w:rPr>
              <w:t>－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61688F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 xml:space="preserve">   </w:t>
            </w:r>
          </w:p>
          <w:p w:rsidR="004B093F" w:rsidRDefault="004B093F" w:rsidP="00B1063A">
            <w:pPr>
              <w:rPr>
                <w:rFonts w:ascii="ＭＳ 明朝" w:hAnsi="ＭＳ 明朝"/>
                <w:sz w:val="24"/>
                <w:u w:val="dotted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住所</w:t>
            </w:r>
            <w:r>
              <w:rPr>
                <w:rFonts w:ascii="ＭＳ 明朝" w:hAnsi="ＭＳ 明朝"/>
                <w:sz w:val="24"/>
              </w:rPr>
              <w:t xml:space="preserve">         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 　　　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</w:p>
          <w:p w:rsidR="004B093F" w:rsidRPr="0049191D" w:rsidRDefault="004B093F" w:rsidP="00B1063A">
            <w:pPr>
              <w:rPr>
                <w:rFonts w:ascii="ＭＳ 明朝" w:hAnsi="ＭＳ 明朝"/>
                <w:sz w:val="20"/>
                <w:szCs w:val="20"/>
              </w:rPr>
            </w:pPr>
            <w:r w:rsidRPr="0061688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01196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1434" w:id="1686380802"/>
              </w:rPr>
              <w:t>フリガ</w:t>
            </w:r>
            <w:r w:rsidRPr="00201196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1434" w:id="1686380802"/>
              </w:rPr>
              <w:t>ナ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 </w:t>
            </w:r>
          </w:p>
          <w:p w:rsidR="004B093F" w:rsidRPr="0061688F" w:rsidRDefault="004B093F" w:rsidP="00B1063A">
            <w:pPr>
              <w:spacing w:afterLines="25" w:after="79"/>
              <w:rPr>
                <w:rFonts w:ascii="ＭＳ 明朝" w:hAnsi="ＭＳ 明朝"/>
                <w:sz w:val="24"/>
              </w:rPr>
            </w:pPr>
            <w:r w:rsidRPr="0061688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01196">
              <w:rPr>
                <w:rFonts w:ascii="ＭＳ 明朝" w:hAnsi="ＭＳ 明朝" w:hint="eastAsia"/>
                <w:spacing w:val="165"/>
                <w:kern w:val="0"/>
                <w:sz w:val="24"/>
                <w:fitText w:val="1434" w:id="1686380803"/>
              </w:rPr>
              <w:t>債務</w:t>
            </w:r>
            <w:r w:rsidRPr="00201196">
              <w:rPr>
                <w:rFonts w:ascii="ＭＳ 明朝" w:hAnsi="ＭＳ 明朝" w:hint="eastAsia"/>
                <w:spacing w:val="22"/>
                <w:kern w:val="0"/>
                <w:sz w:val="24"/>
                <w:fitText w:val="1434" w:id="1686380803"/>
              </w:rPr>
              <w:t>者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</w:t>
            </w:r>
          </w:p>
        </w:tc>
      </w:tr>
      <w:tr w:rsidR="00E13892" w:rsidRPr="003E2F53" w:rsidTr="00723998">
        <w:trPr>
          <w:trHeight w:val="1042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執行の目的及び執行の方法</w:t>
            </w:r>
          </w:p>
          <w:p w:rsidR="00377250" w:rsidRDefault="00377250" w:rsidP="00F8170B">
            <w:pPr>
              <w:spacing w:line="240" w:lineRule="exact"/>
              <w:ind w:left="221" w:hangingChars="100" w:hanging="22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動産仮差押え（家財・商品類・機械・貴金属・その他）</w:t>
            </w:r>
            <w:r w:rsidR="00E13892" w:rsidRPr="003E2F53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377250" w:rsidRDefault="00377250" w:rsidP="00F8170B">
            <w:pPr>
              <w:spacing w:line="240" w:lineRule="exact"/>
              <w:ind w:left="221" w:hangingChars="100" w:hanging="22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仮処分（動産・不動産・その他）</w:t>
            </w:r>
          </w:p>
          <w:p w:rsidR="00E13892" w:rsidRPr="003E2F53" w:rsidRDefault="00377250" w:rsidP="00F8170B">
            <w:pPr>
              <w:spacing w:line="240" w:lineRule="exact"/>
              <w:ind w:left="221" w:hangingChars="100" w:hanging="22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特別法に基づく保全処分</w:t>
            </w:r>
          </w:p>
        </w:tc>
      </w:tr>
      <w:tr w:rsidR="00E13892" w:rsidRPr="003E2F53" w:rsidTr="00F8170B">
        <w:trPr>
          <w:trHeight w:val="87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目的物の所在地（住居表示で記載する）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□　上記債務者の住所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□</w:t>
            </w:r>
          </w:p>
        </w:tc>
      </w:tr>
      <w:tr w:rsidR="00E13892" w:rsidRPr="003E2F53" w:rsidTr="00F8170B">
        <w:trPr>
          <w:trHeight w:val="969"/>
        </w:trPr>
        <w:tc>
          <w:tcPr>
            <w:tcW w:w="9350" w:type="dxa"/>
            <w:gridSpan w:val="4"/>
            <w:shd w:val="clear" w:color="auto" w:fill="auto"/>
          </w:tcPr>
          <w:p w:rsidR="00E13892" w:rsidRPr="003E2F53" w:rsidRDefault="00417418" w:rsidP="00F8170B">
            <w:pPr>
              <w:rPr>
                <w:rFonts w:ascii="ＭＳ 明朝" w:hAnsi="ＭＳ 明朝"/>
                <w:sz w:val="24"/>
              </w:rPr>
            </w:pPr>
            <w:r w:rsidRPr="00417418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17EF0A" wp14:editId="113A395D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122555</wp:posOffset>
                      </wp:positionV>
                      <wp:extent cx="457200" cy="304800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418" w:rsidRPr="0027283F" w:rsidRDefault="00417418" w:rsidP="00417418">
                                  <w:pPr>
                                    <w:spacing w:line="22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平成</w:t>
                                  </w:r>
                                </w:p>
                                <w:p w:rsidR="00417418" w:rsidRPr="00554AAE" w:rsidRDefault="00417418" w:rsidP="00417418">
                                  <w:pPr>
                                    <w:spacing w:line="22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7EF0A" id="Rectangle 3" o:spid="_x0000_s1026" style="position:absolute;left:0;text-align:left;margin-left:236.55pt;margin-top:9.65pt;width:3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" filled="f" stroked="f">
                      <v:textbox inset="5.85pt,.7pt,5.85pt,.7pt">
                        <w:txbxContent>
                          <w:p w:rsidR="00417418" w:rsidRPr="0027283F" w:rsidRDefault="00417418" w:rsidP="00417418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平成</w:t>
                            </w:r>
                          </w:p>
                          <w:p w:rsidR="00417418" w:rsidRPr="00554AAE" w:rsidRDefault="00417418" w:rsidP="00417418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3892" w:rsidRPr="003E2F53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CA782" wp14:editId="24E302C4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103505</wp:posOffset>
                      </wp:positionV>
                      <wp:extent cx="390525" cy="295275"/>
                      <wp:effectExtent l="0" t="0" r="0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3892" w:rsidRPr="0027283F" w:rsidRDefault="00E13892" w:rsidP="00E13892">
                                  <w:pPr>
                                    <w:spacing w:line="22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283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地方</w:t>
                                  </w:r>
                                </w:p>
                                <w:p w:rsidR="00E13892" w:rsidRPr="00554AAE" w:rsidRDefault="00E13892" w:rsidP="00E13892">
                                  <w:pPr>
                                    <w:spacing w:line="22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283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簡易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CA782" id="_x0000_s1027" style="position:absolute;left:0;text-align:left;margin-left:86.55pt;margin-top:8.15pt;width:30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" filled="f" stroked="f">
                      <v:textbox inset="5.85pt,.7pt,5.85pt,.7pt">
                        <w:txbxContent>
                          <w:p w:rsidR="00E13892" w:rsidRPr="0027283F" w:rsidRDefault="00E13892" w:rsidP="00E13892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728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地方</w:t>
                            </w:r>
                          </w:p>
                          <w:p w:rsidR="00E13892" w:rsidRPr="00554AAE" w:rsidRDefault="00E13892" w:rsidP="00E13892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728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簡易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3892" w:rsidRPr="003E2F53">
              <w:rPr>
                <w:rFonts w:ascii="ＭＳ 明朝" w:hAnsi="ＭＳ 明朝" w:hint="eastAsia"/>
                <w:sz w:val="24"/>
              </w:rPr>
              <w:t>債務名義の表示</w:t>
            </w:r>
          </w:p>
          <w:p w:rsidR="00E13892" w:rsidRPr="003E2F53" w:rsidRDefault="00E13892" w:rsidP="00F8170B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　　　　　　　　　　　裁判所　</w:t>
            </w:r>
            <w:r w:rsidR="00F0478C">
              <w:rPr>
                <w:rFonts w:ascii="ＭＳ 明朝" w:hAnsi="ＭＳ 明朝" w:hint="eastAsia"/>
                <w:sz w:val="24"/>
              </w:rPr>
              <w:t xml:space="preserve">　　　　支部　　　　</w:t>
            </w:r>
            <w:r w:rsidRPr="003E2F53">
              <w:rPr>
                <w:rFonts w:ascii="ＭＳ 明朝" w:hAnsi="ＭＳ 明朝" w:hint="eastAsia"/>
                <w:sz w:val="24"/>
              </w:rPr>
              <w:t xml:space="preserve">　　年(　　)第　　　　　　号</w:t>
            </w:r>
          </w:p>
          <w:p w:rsidR="00E13892" w:rsidRPr="003E2F53" w:rsidRDefault="00E13892" w:rsidP="00F8170B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377250">
              <w:rPr>
                <w:rFonts w:ascii="ＭＳ 明朝" w:hAnsi="ＭＳ 明朝" w:hint="eastAsia"/>
                <w:sz w:val="24"/>
              </w:rPr>
              <w:t>仮差押</w:t>
            </w:r>
            <w:r w:rsidRPr="003E2F53">
              <w:rPr>
                <w:rFonts w:ascii="ＭＳ 明朝" w:hAnsi="ＭＳ 明朝" w:hint="eastAsia"/>
                <w:sz w:val="24"/>
              </w:rPr>
              <w:t>命令・</w:t>
            </w:r>
            <w:r w:rsidR="00377250">
              <w:rPr>
                <w:rFonts w:ascii="ＭＳ 明朝" w:hAnsi="ＭＳ 明朝" w:hint="eastAsia"/>
                <w:sz w:val="24"/>
              </w:rPr>
              <w:t>仮</w:t>
            </w:r>
            <w:r w:rsidRPr="003E2F53">
              <w:rPr>
                <w:rFonts w:ascii="ＭＳ 明朝" w:hAnsi="ＭＳ 明朝" w:hint="eastAsia"/>
                <w:sz w:val="24"/>
              </w:rPr>
              <w:t>処分命令・</w:t>
            </w:r>
            <w:r w:rsidR="00377250">
              <w:rPr>
                <w:rFonts w:ascii="ＭＳ 明朝" w:hAnsi="ＭＳ 明朝" w:hint="eastAsia"/>
                <w:sz w:val="24"/>
              </w:rPr>
              <w:t xml:space="preserve">　　　　　　　　　決定</w:t>
            </w:r>
          </w:p>
        </w:tc>
      </w:tr>
      <w:tr w:rsidR="00377250" w:rsidRPr="003E2F53" w:rsidTr="00F8170B">
        <w:trPr>
          <w:trHeight w:val="387"/>
        </w:trPr>
        <w:tc>
          <w:tcPr>
            <w:tcW w:w="9350" w:type="dxa"/>
            <w:gridSpan w:val="4"/>
            <w:shd w:val="clear" w:color="auto" w:fill="auto"/>
          </w:tcPr>
          <w:p w:rsidR="00377250" w:rsidRPr="003E2F53" w:rsidRDefault="00377250" w:rsidP="00F8170B">
            <w:pPr>
              <w:rPr>
                <w:rFonts w:ascii="ＭＳ 明朝" w:hAnsi="ＭＳ 明朝"/>
                <w:noProof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w:t>請求金額　　　　　　　　　　　　　　　円（内訳は別紙のとおり）</w:t>
            </w:r>
          </w:p>
        </w:tc>
      </w:tr>
      <w:tr w:rsidR="00E13892" w:rsidRPr="003E2F53" w:rsidTr="00B577CF">
        <w:trPr>
          <w:trHeight w:val="342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目的物件の表示　　別紙のとおり</w:t>
            </w:r>
          </w:p>
        </w:tc>
      </w:tr>
      <w:tr w:rsidR="00E13892" w:rsidRPr="003E2F53" w:rsidTr="009C7C8B">
        <w:trPr>
          <w:trHeight w:val="1966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添付書類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１　執行力ある債務名義の正本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E2F53">
              <w:rPr>
                <w:rFonts w:ascii="ＭＳ 明朝" w:hAnsi="ＭＳ 明朝" w:hint="eastAsia"/>
                <w:sz w:val="24"/>
              </w:rPr>
              <w:t>通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２　送達証明書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E2F53">
              <w:rPr>
                <w:rFonts w:ascii="ＭＳ 明朝" w:hAnsi="ＭＳ 明朝" w:hint="eastAsia"/>
                <w:sz w:val="24"/>
              </w:rPr>
              <w:t>通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３　資格証明書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E2F53">
              <w:rPr>
                <w:rFonts w:ascii="ＭＳ 明朝" w:hAnsi="ＭＳ 明朝" w:hint="eastAsia"/>
                <w:sz w:val="24"/>
              </w:rPr>
              <w:t>通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４　委任状　　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E2F53">
              <w:rPr>
                <w:rFonts w:ascii="ＭＳ 明朝" w:hAnsi="ＭＳ 明朝" w:hint="eastAsia"/>
                <w:sz w:val="24"/>
              </w:rPr>
              <w:t>通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５　債務者に関する調査表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E2F53">
              <w:rPr>
                <w:rFonts w:ascii="ＭＳ 明朝" w:hAnsi="ＭＳ 明朝" w:hint="eastAsia"/>
                <w:sz w:val="24"/>
              </w:rPr>
              <w:t>通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６</w:t>
            </w:r>
          </w:p>
          <w:p w:rsidR="00E13892" w:rsidRPr="003E2F53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:rsidR="00E13892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  <w:p w:rsidR="00377250" w:rsidRDefault="00E13892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１　</w:t>
            </w:r>
            <w:r w:rsidR="00377250">
              <w:rPr>
                <w:rFonts w:ascii="ＭＳ 明朝" w:hAnsi="ＭＳ 明朝" w:hint="eastAsia"/>
                <w:sz w:val="24"/>
              </w:rPr>
              <w:t>執行の立会い　　　□　無　　　□　有</w:t>
            </w:r>
          </w:p>
          <w:p w:rsidR="00E13892" w:rsidRPr="003E2F53" w:rsidRDefault="00377250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２　</w:t>
            </w:r>
            <w:r w:rsidR="00E13892" w:rsidRPr="003E2F53">
              <w:rPr>
                <w:rFonts w:ascii="ＭＳ 明朝" w:hAnsi="ＭＳ 明朝" w:hint="eastAsia"/>
                <w:sz w:val="24"/>
              </w:rPr>
              <w:t>執行の日時　　　　　月　　　日希望</w:t>
            </w:r>
          </w:p>
          <w:p w:rsidR="00377250" w:rsidRDefault="00377250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　執行日時の通知　　□　否　　　□　要</w:t>
            </w:r>
          </w:p>
          <w:p w:rsidR="00377250" w:rsidRDefault="00377250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　同時送達の申立て　□　無　　　□　有</w:t>
            </w:r>
          </w:p>
          <w:p w:rsidR="00E13892" w:rsidRPr="003E2F53" w:rsidRDefault="00377250" w:rsidP="00F8170B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  <w:r w:rsidR="00E13892" w:rsidRPr="003E2F53">
              <w:rPr>
                <w:rFonts w:ascii="ＭＳ 明朝" w:hAnsi="ＭＳ 明朝" w:hint="eastAsia"/>
                <w:sz w:val="24"/>
              </w:rPr>
              <w:t xml:space="preserve">　関連事件の事件番号</w:t>
            </w:r>
          </w:p>
          <w:p w:rsidR="00E13892" w:rsidRPr="003E2F53" w:rsidRDefault="00417418" w:rsidP="00417418">
            <w:pPr>
              <w:spacing w:line="240" w:lineRule="exact"/>
              <w:ind w:left="221" w:hangingChars="100" w:hanging="22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仙台</w:t>
            </w:r>
            <w:r w:rsidR="00E13892" w:rsidRPr="003E2F53">
              <w:rPr>
                <w:rFonts w:ascii="ＭＳ 明朝" w:hAnsi="ＭＳ 明朝" w:hint="eastAsia"/>
                <w:sz w:val="24"/>
              </w:rPr>
              <w:t>地方裁判所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E13892" w:rsidRPr="003E2F53">
              <w:rPr>
                <w:rFonts w:ascii="ＭＳ 明朝" w:hAnsi="ＭＳ 明朝" w:hint="eastAsia"/>
                <w:sz w:val="24"/>
              </w:rPr>
              <w:t>平成</w:t>
            </w:r>
            <w:r>
              <w:rPr>
                <w:rFonts w:ascii="ＭＳ 明朝" w:hAnsi="ＭＳ 明朝" w:hint="eastAsia"/>
                <w:sz w:val="24"/>
              </w:rPr>
              <w:t>・令和</w:t>
            </w:r>
            <w:r w:rsidR="00E13892" w:rsidRPr="003E2F53">
              <w:rPr>
                <w:rFonts w:ascii="ＭＳ 明朝" w:hAnsi="ＭＳ 明朝" w:hint="eastAsia"/>
                <w:sz w:val="24"/>
              </w:rPr>
              <w:t xml:space="preserve">　　年（執　)第　　　　　　　号</w:t>
            </w:r>
          </w:p>
        </w:tc>
      </w:tr>
      <w:tr w:rsidR="00377250" w:rsidRPr="00823E6D" w:rsidTr="00F8170B">
        <w:trPr>
          <w:trHeight w:val="838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377250" w:rsidRDefault="00377250" w:rsidP="00823E6D">
            <w:pPr>
              <w:spacing w:line="240" w:lineRule="exact"/>
              <w:ind w:firstLineChars="200" w:firstLine="442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執行調書謄本を関係人に交付してください。</w:t>
            </w:r>
          </w:p>
          <w:p w:rsidR="002A798C" w:rsidRDefault="002A798C" w:rsidP="00823E6D">
            <w:pPr>
              <w:spacing w:line="240" w:lineRule="exact"/>
              <w:ind w:firstLineChars="200" w:firstLine="442"/>
              <w:jc w:val="left"/>
              <w:rPr>
                <w:rFonts w:ascii="ＭＳ 明朝" w:hAnsi="ＭＳ 明朝"/>
                <w:sz w:val="24"/>
              </w:rPr>
            </w:pPr>
          </w:p>
          <w:p w:rsidR="00377250" w:rsidRDefault="00823E6D" w:rsidP="00823E6D">
            <w:pPr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="002A798C" w:rsidRPr="003E2F53">
              <w:rPr>
                <w:rFonts w:ascii="ＭＳ 明朝" w:hAnsi="ＭＳ 明朝" w:hint="eastAsia"/>
                <w:sz w:val="24"/>
              </w:rPr>
              <w:t>債権者</w:t>
            </w:r>
            <w:r>
              <w:rPr>
                <w:rFonts w:ascii="ＭＳ 明朝" w:hAnsi="ＭＳ 明朝" w:hint="eastAsia"/>
                <w:sz w:val="24"/>
              </w:rPr>
              <w:t>（代理人）</w:t>
            </w:r>
            <w:r w:rsidR="002A798C" w:rsidRPr="003E2F53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="002A798C" w:rsidRPr="003E2F53">
              <w:rPr>
                <w:rFonts w:ascii="ＭＳ 明朝" w:hAnsi="ＭＳ 明朝"/>
                <w:sz w:val="24"/>
              </w:rPr>
              <w:fldChar w:fldCharType="begin"/>
            </w:r>
            <w:r w:rsidR="002A798C" w:rsidRPr="003E2F53">
              <w:rPr>
                <w:rFonts w:ascii="ＭＳ 明朝" w:hAnsi="ＭＳ 明朝"/>
                <w:sz w:val="24"/>
              </w:rPr>
              <w:instrText xml:space="preserve"> eq \o\ac(○,</w:instrText>
            </w:r>
            <w:r w:rsidR="002A798C" w:rsidRPr="003E2F53">
              <w:rPr>
                <w:rFonts w:ascii="ＭＳ 明朝" w:hAnsi="ＭＳ 明朝"/>
                <w:position w:val="2"/>
                <w:sz w:val="16"/>
              </w:rPr>
              <w:instrText>印</w:instrText>
            </w:r>
            <w:r w:rsidR="002A798C" w:rsidRPr="003E2F53">
              <w:rPr>
                <w:rFonts w:ascii="ＭＳ 明朝" w:hAnsi="ＭＳ 明朝"/>
                <w:sz w:val="24"/>
              </w:rPr>
              <w:instrText>)</w:instrText>
            </w:r>
            <w:r w:rsidR="002A798C" w:rsidRPr="003E2F53">
              <w:rPr>
                <w:rFonts w:ascii="ＭＳ 明朝" w:hAnsi="ＭＳ 明朝"/>
                <w:sz w:val="24"/>
              </w:rPr>
              <w:fldChar w:fldCharType="end"/>
            </w:r>
          </w:p>
        </w:tc>
      </w:tr>
      <w:tr w:rsidR="006139A1" w:rsidTr="00823E6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4672" w:type="dxa"/>
          <w:trHeight w:val="289"/>
        </w:trPr>
        <w:tc>
          <w:tcPr>
            <w:tcW w:w="2595" w:type="dxa"/>
            <w:tcBorders>
              <w:bottom w:val="single" w:sz="4" w:space="0" w:color="auto"/>
            </w:tcBorders>
          </w:tcPr>
          <w:p w:rsidR="006139A1" w:rsidRDefault="006139A1" w:rsidP="00F8170B">
            <w:pPr>
              <w:rPr>
                <w:sz w:val="24"/>
              </w:rPr>
            </w:pPr>
            <w:r w:rsidRPr="0061688F">
              <w:rPr>
                <w:rFonts w:hint="eastAsia"/>
                <w:sz w:val="24"/>
              </w:rPr>
              <w:t>電子納付用登録コード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6139A1" w:rsidRDefault="006139A1" w:rsidP="00F8170B">
            <w:pPr>
              <w:spacing w:line="240" w:lineRule="exact"/>
              <w:rPr>
                <w:sz w:val="24"/>
              </w:rPr>
            </w:pPr>
          </w:p>
        </w:tc>
      </w:tr>
    </w:tbl>
    <w:p w:rsidR="00EF56FA" w:rsidRPr="00E13892" w:rsidRDefault="00EF56FA" w:rsidP="00A85962"/>
    <w:sectPr w:rsidR="00EF56FA" w:rsidRPr="00E13892" w:rsidSect="00A85962">
      <w:pgSz w:w="11907" w:h="16840" w:code="9"/>
      <w:pgMar w:top="238" w:right="851" w:bottom="250" w:left="1701" w:header="851" w:footer="851" w:gutter="0"/>
      <w:cols w:space="720"/>
      <w:docGrid w:type="linesAndChars" w:linePitch="319" w:charSpace="-39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196" w:rsidRDefault="00201196" w:rsidP="00E13892">
      <w:r>
        <w:separator/>
      </w:r>
    </w:p>
  </w:endnote>
  <w:endnote w:type="continuationSeparator" w:id="0">
    <w:p w:rsidR="00201196" w:rsidRDefault="00201196" w:rsidP="00E1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196" w:rsidRDefault="00201196" w:rsidP="00E13892">
      <w:r>
        <w:separator/>
      </w:r>
    </w:p>
  </w:footnote>
  <w:footnote w:type="continuationSeparator" w:id="0">
    <w:p w:rsidR="00201196" w:rsidRDefault="00201196" w:rsidP="00E1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B5"/>
    <w:rsid w:val="00002ED7"/>
    <w:rsid w:val="00086885"/>
    <w:rsid w:val="000A5455"/>
    <w:rsid w:val="00201196"/>
    <w:rsid w:val="002A798C"/>
    <w:rsid w:val="00377250"/>
    <w:rsid w:val="00417418"/>
    <w:rsid w:val="004A1425"/>
    <w:rsid w:val="004B093F"/>
    <w:rsid w:val="00537F2A"/>
    <w:rsid w:val="00564013"/>
    <w:rsid w:val="0056617D"/>
    <w:rsid w:val="006139A1"/>
    <w:rsid w:val="00722030"/>
    <w:rsid w:val="00750BDD"/>
    <w:rsid w:val="007D71B5"/>
    <w:rsid w:val="008122EE"/>
    <w:rsid w:val="00823E6D"/>
    <w:rsid w:val="00832741"/>
    <w:rsid w:val="009C6236"/>
    <w:rsid w:val="009C7C8B"/>
    <w:rsid w:val="00A85962"/>
    <w:rsid w:val="00B13767"/>
    <w:rsid w:val="00B577CF"/>
    <w:rsid w:val="00E13892"/>
    <w:rsid w:val="00E50105"/>
    <w:rsid w:val="00EF56FA"/>
    <w:rsid w:val="00F0478C"/>
    <w:rsid w:val="00F20F19"/>
    <w:rsid w:val="00F8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AB6A9B-F75F-4C47-AD8B-770AB16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8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13892"/>
  </w:style>
  <w:style w:type="paragraph" w:styleId="a5">
    <w:name w:val="footer"/>
    <w:basedOn w:val="a"/>
    <w:link w:val="a6"/>
    <w:uiPriority w:val="99"/>
    <w:unhideWhenUsed/>
    <w:rsid w:val="00E138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13892"/>
  </w:style>
  <w:style w:type="paragraph" w:styleId="a7">
    <w:name w:val="Balloon Text"/>
    <w:basedOn w:val="a"/>
    <w:link w:val="a8"/>
    <w:uiPriority w:val="99"/>
    <w:semiHidden/>
    <w:unhideWhenUsed/>
    <w:rsid w:val="004B0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09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75215-3856-4DAE-9D51-7D70D3E0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1070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2019-04-24T01:01:00Z</cp:lastPrinted>
  <dcterms:created xsi:type="dcterms:W3CDTF">2018-04-16T07:38:00Z</dcterms:created>
  <dcterms:modified xsi:type="dcterms:W3CDTF">2019-04-24T01:01:00Z</dcterms:modified>
</cp:coreProperties>
</file>