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CB" w:rsidRDefault="002822CB">
      <w:pPr>
        <w:adjustRightInd/>
        <w:spacing w:line="384" w:lineRule="exact"/>
        <w:jc w:val="center"/>
        <w:rPr>
          <w:rFonts w:eastAsia="ＭＳ ゴシック" w:hAnsi="Times New Roman" w:cs="ＭＳ ゴシック"/>
          <w:b/>
          <w:bCs/>
          <w:spacing w:val="2"/>
          <w:sz w:val="26"/>
          <w:szCs w:val="26"/>
        </w:rPr>
      </w:pPr>
    </w:p>
    <w:p w:rsidR="004B7709" w:rsidRDefault="00201AB3">
      <w:pPr>
        <w:adjustRightInd/>
        <w:spacing w:line="384" w:lineRule="exact"/>
        <w:jc w:val="center"/>
        <w:rPr>
          <w:rFonts w:hAnsi="Times New Roman" w:cs="Times New Roman"/>
          <w:spacing w:val="10"/>
        </w:rPr>
      </w:pPr>
      <w:r>
        <w:rPr>
          <w:rFonts w:eastAsia="ＭＳ ゴシック" w:hAnsi="Times New Roman" w:cs="ＭＳ ゴシック" w:hint="eastAsia"/>
          <w:b/>
          <w:bCs/>
          <w:spacing w:val="2"/>
          <w:sz w:val="26"/>
          <w:szCs w:val="26"/>
        </w:rPr>
        <w:t>担保不動産（強制）競売の申立てに必要な書類等について（</w:t>
      </w:r>
      <w:r w:rsidR="00E229B9">
        <w:rPr>
          <w:rFonts w:eastAsia="ＭＳ ゴシック" w:hAnsi="Times New Roman" w:cs="ＭＳ ゴシック" w:hint="eastAsia"/>
          <w:b/>
          <w:bCs/>
          <w:spacing w:val="2"/>
          <w:sz w:val="26"/>
          <w:szCs w:val="26"/>
        </w:rPr>
        <w:t>八</w:t>
      </w:r>
      <w:r w:rsidR="004B7709">
        <w:rPr>
          <w:rFonts w:eastAsia="ＭＳ ゴシック" w:hAnsi="Times New Roman" w:cs="ＭＳ ゴシック" w:hint="eastAsia"/>
          <w:b/>
          <w:bCs/>
          <w:spacing w:val="2"/>
          <w:sz w:val="26"/>
          <w:szCs w:val="26"/>
        </w:rPr>
        <w:t>訂版）</w:t>
      </w:r>
    </w:p>
    <w:p w:rsidR="004B7709" w:rsidRDefault="004B7709">
      <w:pPr>
        <w:adjustRightInd/>
        <w:spacing w:line="348" w:lineRule="exact"/>
        <w:rPr>
          <w:rFonts w:hAnsi="Times New Roman" w:cs="Times New Roman"/>
          <w:spacing w:val="10"/>
        </w:rPr>
      </w:pPr>
    </w:p>
    <w:p w:rsidR="004B7709" w:rsidRDefault="004B7709">
      <w:pPr>
        <w:adjustRightInd/>
        <w:spacing w:line="366" w:lineRule="exact"/>
        <w:rPr>
          <w:rFonts w:hAnsi="Times New Roman" w:cs="Times New Roman"/>
          <w:spacing w:val="10"/>
        </w:rPr>
      </w:pPr>
      <w:r>
        <w:rPr>
          <w:rFonts w:hint="eastAsia"/>
          <w:spacing w:val="2"/>
          <w:sz w:val="24"/>
          <w:szCs w:val="24"/>
        </w:rPr>
        <w:t xml:space="preserve">　　　　　　　　　　　　　　　　〒</w:t>
      </w:r>
      <w:r>
        <w:rPr>
          <w:spacing w:val="2"/>
          <w:sz w:val="24"/>
          <w:szCs w:val="24"/>
        </w:rPr>
        <w:t>980-8639</w:t>
      </w:r>
      <w:r>
        <w:rPr>
          <w:rFonts w:hint="eastAsia"/>
          <w:spacing w:val="2"/>
          <w:sz w:val="24"/>
          <w:szCs w:val="24"/>
        </w:rPr>
        <w:t xml:space="preserve">　仙台市青葉区片平</w:t>
      </w:r>
      <w:r>
        <w:rPr>
          <w:spacing w:val="2"/>
          <w:sz w:val="24"/>
          <w:szCs w:val="24"/>
        </w:rPr>
        <w:t>1-6-1</w:t>
      </w:r>
    </w:p>
    <w:p w:rsidR="004B7709" w:rsidRDefault="004B7709">
      <w:pPr>
        <w:adjustRightInd/>
        <w:spacing w:line="366" w:lineRule="exact"/>
        <w:rPr>
          <w:rFonts w:hAnsi="Times New Roman" w:cs="Times New Roman"/>
          <w:spacing w:val="10"/>
        </w:rPr>
      </w:pPr>
      <w:r>
        <w:rPr>
          <w:rFonts w:hint="eastAsia"/>
          <w:spacing w:val="2"/>
          <w:sz w:val="24"/>
          <w:szCs w:val="24"/>
        </w:rPr>
        <w:t xml:space="preserve">　　　　　</w:t>
      </w:r>
      <w:r>
        <w:rPr>
          <w:spacing w:val="2"/>
          <w:sz w:val="24"/>
          <w:szCs w:val="24"/>
        </w:rPr>
        <w:t xml:space="preserve">              </w:t>
      </w:r>
      <w:r>
        <w:rPr>
          <w:rFonts w:hint="eastAsia"/>
          <w:spacing w:val="2"/>
          <w:sz w:val="24"/>
          <w:szCs w:val="24"/>
        </w:rPr>
        <w:t xml:space="preserve">　　　　℡</w:t>
      </w:r>
      <w:r>
        <w:rPr>
          <w:spacing w:val="2"/>
          <w:sz w:val="24"/>
          <w:szCs w:val="24"/>
        </w:rPr>
        <w:t>022-745-605</w:t>
      </w:r>
      <w:r w:rsidR="00D81493">
        <w:rPr>
          <w:rFonts w:hint="eastAsia"/>
          <w:spacing w:val="2"/>
          <w:sz w:val="24"/>
          <w:szCs w:val="24"/>
        </w:rPr>
        <w:t>9</w:t>
      </w:r>
      <w:r>
        <w:rPr>
          <w:rFonts w:hint="eastAsia"/>
          <w:spacing w:val="2"/>
          <w:sz w:val="24"/>
          <w:szCs w:val="24"/>
        </w:rPr>
        <w:t xml:space="preserve">　</w:t>
      </w:r>
      <w:r>
        <w:rPr>
          <w:spacing w:val="2"/>
          <w:sz w:val="24"/>
          <w:szCs w:val="24"/>
        </w:rPr>
        <w:t>Fax022-215-8026</w:t>
      </w:r>
    </w:p>
    <w:p w:rsidR="004B7709" w:rsidRDefault="004B7709">
      <w:pPr>
        <w:adjustRightInd/>
        <w:spacing w:line="366" w:lineRule="exact"/>
        <w:rPr>
          <w:rFonts w:hAnsi="Times New Roman" w:cs="Times New Roman"/>
          <w:spacing w:val="10"/>
        </w:rPr>
      </w:pPr>
      <w:r>
        <w:rPr>
          <w:spacing w:val="2"/>
          <w:sz w:val="24"/>
          <w:szCs w:val="24"/>
        </w:rPr>
        <w:t xml:space="preserve">                 </w:t>
      </w:r>
      <w:r>
        <w:rPr>
          <w:rFonts w:hint="eastAsia"/>
          <w:spacing w:val="2"/>
          <w:sz w:val="24"/>
          <w:szCs w:val="24"/>
        </w:rPr>
        <w:t xml:space="preserve">　　　　　　　　仙台地方裁判所第４民事部不動産執行係</w:t>
      </w:r>
    </w:p>
    <w:p w:rsidR="004B7709" w:rsidRDefault="004B7709">
      <w:pPr>
        <w:adjustRightInd/>
        <w:spacing w:line="348" w:lineRule="exact"/>
        <w:rPr>
          <w:rFonts w:hAnsi="Times New Roman" w:cs="Times New Roman"/>
          <w:spacing w:val="10"/>
        </w:rPr>
      </w:pPr>
    </w:p>
    <w:p w:rsidR="0099291E" w:rsidRDefault="004B7709">
      <w:pPr>
        <w:adjustRightInd/>
        <w:spacing w:line="348" w:lineRule="exact"/>
        <w:ind w:left="217" w:hangingChars="100" w:hanging="217"/>
        <w:rPr>
          <w:rFonts w:eastAsia="ＭＳ ゴシック" w:hAnsi="Times New Roman" w:cs="ＭＳ ゴシック"/>
          <w:b/>
          <w:bCs/>
          <w:w w:val="94"/>
          <w:sz w:val="24"/>
          <w:szCs w:val="24"/>
        </w:rPr>
      </w:pPr>
      <w:r w:rsidRPr="00CA1FE1">
        <w:rPr>
          <w:rFonts w:eastAsia="ＭＳ ゴシック" w:hAnsi="Times New Roman" w:cs="ＭＳ ゴシック" w:hint="eastAsia"/>
          <w:b/>
          <w:bCs/>
          <w:spacing w:val="-22"/>
          <w:sz w:val="24"/>
          <w:szCs w:val="24"/>
        </w:rPr>
        <w:t>【</w:t>
      </w:r>
      <w:r w:rsidRPr="00CA1FE1">
        <w:rPr>
          <w:rFonts w:eastAsia="ＭＳ ゴシック" w:hAnsi="Times New Roman" w:cs="ＭＳ ゴシック" w:hint="eastAsia"/>
          <w:b/>
          <w:bCs/>
          <w:sz w:val="24"/>
          <w:szCs w:val="24"/>
        </w:rPr>
        <w:t>※　宮城県内の不動産に対する競売申立ては，すべて仙台</w:t>
      </w:r>
      <w:r w:rsidR="00B2323E" w:rsidRPr="00CA1FE1">
        <w:rPr>
          <w:rFonts w:eastAsia="ＭＳ ゴシック" w:hAnsi="Times New Roman" w:cs="ＭＳ ゴシック" w:hint="eastAsia"/>
          <w:b/>
          <w:bCs/>
          <w:sz w:val="24"/>
          <w:szCs w:val="24"/>
        </w:rPr>
        <w:t>地方裁判所</w:t>
      </w:r>
      <w:r w:rsidR="00201AB3" w:rsidRPr="00CA1FE1">
        <w:rPr>
          <w:rFonts w:eastAsia="ＭＳ ゴシック" w:hAnsi="Times New Roman" w:cs="ＭＳ ゴシック" w:hint="eastAsia"/>
          <w:b/>
          <w:bCs/>
          <w:w w:val="94"/>
          <w:sz w:val="24"/>
          <w:szCs w:val="24"/>
        </w:rPr>
        <w:t>（本</w:t>
      </w:r>
      <w:r w:rsidRPr="00CA1FE1">
        <w:rPr>
          <w:rFonts w:eastAsia="ＭＳ ゴシック" w:hAnsi="Times New Roman" w:cs="ＭＳ ゴシック" w:hint="eastAsia"/>
          <w:b/>
          <w:bCs/>
          <w:w w:val="94"/>
          <w:sz w:val="24"/>
          <w:szCs w:val="24"/>
        </w:rPr>
        <w:t>庁）</w:t>
      </w:r>
    </w:p>
    <w:p w:rsidR="0099291E" w:rsidRDefault="00CA1FE1">
      <w:pPr>
        <w:adjustRightInd/>
        <w:spacing w:line="348" w:lineRule="exact"/>
        <w:ind w:leftChars="90" w:left="216" w:firstLineChars="100" w:firstLine="248"/>
        <w:rPr>
          <w:rFonts w:hAnsi="Times New Roman" w:cs="Times New Roman"/>
        </w:rPr>
      </w:pPr>
      <w:r w:rsidRPr="00CA1FE1">
        <w:rPr>
          <w:rFonts w:eastAsia="ＭＳ ゴシック" w:hAnsi="Times New Roman" w:cs="ＭＳ ゴシック" w:hint="eastAsia"/>
          <w:b/>
          <w:bCs/>
          <w:w w:val="94"/>
          <w:sz w:val="24"/>
          <w:szCs w:val="24"/>
        </w:rPr>
        <w:t>に行ってください。</w:t>
      </w:r>
      <w:r w:rsidR="00201AB3" w:rsidRPr="00CA1FE1">
        <w:rPr>
          <w:rFonts w:eastAsia="ＭＳ ゴシック" w:hAnsi="Times New Roman" w:cs="ＭＳ ゴシック" w:hint="eastAsia"/>
          <w:b/>
          <w:bCs/>
          <w:w w:val="94"/>
          <w:sz w:val="24"/>
          <w:szCs w:val="24"/>
        </w:rPr>
        <w:t>県内各支部では競売事件を</w:t>
      </w:r>
      <w:r w:rsidR="00B2323E" w:rsidRPr="00CA1FE1">
        <w:rPr>
          <w:rFonts w:eastAsia="ＭＳ ゴシック" w:hAnsi="Times New Roman" w:cs="ＭＳ ゴシック" w:hint="eastAsia"/>
          <w:b/>
          <w:bCs/>
          <w:w w:val="94"/>
          <w:sz w:val="24"/>
          <w:szCs w:val="24"/>
        </w:rPr>
        <w:t>取り扱っておりません。】</w:t>
      </w:r>
    </w:p>
    <w:p w:rsidR="004B7709" w:rsidRDefault="004B7709">
      <w:pPr>
        <w:adjustRightInd/>
        <w:spacing w:line="348" w:lineRule="exact"/>
        <w:rPr>
          <w:rFonts w:hAnsi="Times New Roman" w:cs="Times New Roman"/>
          <w:spacing w:val="10"/>
        </w:rPr>
      </w:pPr>
      <w:r>
        <w:rPr>
          <w:rFonts w:eastAsia="ＭＳ ゴシック" w:hAnsi="Times New Roman" w:cs="ＭＳ ゴシック" w:hint="eastAsia"/>
          <w:b/>
          <w:bCs/>
        </w:rPr>
        <w:t>１　申立てに関する提出書類</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
        <w:gridCol w:w="4671"/>
        <w:gridCol w:w="4552"/>
      </w:tblGrid>
      <w:tr w:rsidR="004B7709">
        <w:trPr>
          <w:trHeight w:val="348"/>
        </w:trPr>
        <w:tc>
          <w:tcPr>
            <w:tcW w:w="4911" w:type="dxa"/>
            <w:gridSpan w:val="2"/>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t xml:space="preserve"> </w:t>
            </w:r>
            <w:r>
              <w:rPr>
                <w:rFonts w:hint="eastAsia"/>
              </w:rPr>
              <w:t xml:space="preserve">　</w:t>
            </w:r>
            <w:r w:rsidR="00FB5D5B">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提出書類</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sidR="00FB5D5B">
              <w:rPr>
                <w:rFonts w:hAnsi="Times New Roman" w:cs="Times New Roman"/>
                <w:color w:val="auto"/>
                <w:sz w:val="24"/>
                <w:szCs w:val="24"/>
              </w:rPr>
              <w:fldChar w:fldCharType="separate"/>
            </w:r>
            <w:r>
              <w:rPr>
                <w:rFonts w:hint="eastAsia"/>
              </w:rPr>
              <w:t>提出書類</w:t>
            </w:r>
            <w:r w:rsidR="00FB5D5B">
              <w:rPr>
                <w:rFonts w:hAnsi="Times New Roman" w:cs="Times New Roman"/>
                <w:color w:val="auto"/>
                <w:sz w:val="24"/>
                <w:szCs w:val="24"/>
              </w:rPr>
              <w:fldChar w:fldCharType="end"/>
            </w:r>
          </w:p>
        </w:tc>
        <w:tc>
          <w:tcPr>
            <w:tcW w:w="4552"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rPr>
                <w:rFonts w:hint="eastAsia"/>
              </w:rPr>
              <w:t xml:space="preserve">　　　　</w:t>
            </w:r>
            <w:r w:rsidR="00FB5D5B">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備考</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sidR="00FB5D5B">
              <w:rPr>
                <w:rFonts w:hAnsi="Times New Roman" w:cs="Times New Roman"/>
                <w:color w:val="auto"/>
                <w:sz w:val="24"/>
                <w:szCs w:val="24"/>
              </w:rPr>
              <w:fldChar w:fldCharType="separate"/>
            </w:r>
            <w:r>
              <w:rPr>
                <w:rFonts w:hint="eastAsia"/>
              </w:rPr>
              <w:t>備考</w:t>
            </w:r>
            <w:r w:rsidR="00FB5D5B">
              <w:rPr>
                <w:rFonts w:hAnsi="Times New Roman" w:cs="Times New Roman"/>
                <w:color w:val="auto"/>
                <w:sz w:val="24"/>
                <w:szCs w:val="24"/>
              </w:rPr>
              <w:fldChar w:fldCharType="end"/>
            </w:r>
          </w:p>
        </w:tc>
      </w:tr>
      <w:tr w:rsidR="004B7709" w:rsidTr="00B83898">
        <w:trPr>
          <w:trHeight w:val="455"/>
        </w:trPr>
        <w:tc>
          <w:tcPr>
            <w:tcW w:w="4911" w:type="dxa"/>
            <w:gridSpan w:val="2"/>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rPr>
                <w:rFonts w:hint="eastAsia"/>
              </w:rPr>
              <w:t>　担保不動産（強制）競売申立書</w:t>
            </w:r>
          </w:p>
        </w:tc>
        <w:tc>
          <w:tcPr>
            <w:tcW w:w="4552"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t xml:space="preserve"> </w:t>
            </w:r>
            <w:r>
              <w:rPr>
                <w:rFonts w:hint="eastAsia"/>
              </w:rPr>
              <w:t>Ａ４縦判，横書き，左綴じ</w:t>
            </w:r>
          </w:p>
        </w:tc>
      </w:tr>
      <w:tr w:rsidR="004B7709" w:rsidTr="00B3551A">
        <w:trPr>
          <w:trHeight w:val="795"/>
        </w:trPr>
        <w:tc>
          <w:tcPr>
            <w:tcW w:w="4911" w:type="dxa"/>
            <w:gridSpan w:val="2"/>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48" w:lineRule="exact"/>
            </w:pPr>
            <w:r>
              <w:rPr>
                <w:rFonts w:hint="eastAsia"/>
              </w:rPr>
              <w:t>　担保権の存在を証する文書</w:t>
            </w:r>
          </w:p>
          <w:p w:rsidR="00B3551A" w:rsidRDefault="00B3551A">
            <w:pPr>
              <w:kinsoku w:val="0"/>
              <w:overflowPunct w:val="0"/>
              <w:spacing w:line="348" w:lineRule="exact"/>
              <w:rPr>
                <w:rFonts w:hAnsi="Times New Roman" w:cs="Times New Roman"/>
                <w:color w:val="auto"/>
                <w:sz w:val="24"/>
                <w:szCs w:val="24"/>
              </w:rPr>
            </w:pPr>
            <w:r>
              <w:rPr>
                <w:rFonts w:hint="eastAsia"/>
              </w:rPr>
              <w:t xml:space="preserve">　　　　　（担保不動産競売の場合）</w:t>
            </w:r>
          </w:p>
        </w:tc>
        <w:tc>
          <w:tcPr>
            <w:tcW w:w="4552" w:type="dxa"/>
            <w:tcBorders>
              <w:top w:val="single" w:sz="4" w:space="0" w:color="000000"/>
              <w:left w:val="single" w:sz="4" w:space="0" w:color="000000"/>
              <w:bottom w:val="single" w:sz="4" w:space="0" w:color="000000"/>
              <w:right w:val="single" w:sz="4" w:space="0" w:color="000000"/>
            </w:tcBorders>
          </w:tcPr>
          <w:p w:rsidR="00FD6D65" w:rsidRDefault="004B7709" w:rsidP="00FD6D65">
            <w:pPr>
              <w:kinsoku w:val="0"/>
              <w:overflowPunct w:val="0"/>
              <w:spacing w:line="348" w:lineRule="exact"/>
            </w:pPr>
            <w:r>
              <w:t xml:space="preserve"> </w:t>
            </w:r>
            <w:r w:rsidR="00FD6D65">
              <w:rPr>
                <w:rFonts w:hint="eastAsia"/>
              </w:rPr>
              <w:t>目的不動産の登記記録の全部事項</w:t>
            </w:r>
            <w:r>
              <w:rPr>
                <w:rFonts w:hint="eastAsia"/>
              </w:rPr>
              <w:t>証明</w:t>
            </w:r>
          </w:p>
          <w:p w:rsidR="004B7709" w:rsidRDefault="004B7709" w:rsidP="00FD6D65">
            <w:pPr>
              <w:kinsoku w:val="0"/>
              <w:overflowPunct w:val="0"/>
              <w:spacing w:line="348" w:lineRule="exact"/>
              <w:ind w:firstLineChars="50" w:firstLine="120"/>
              <w:rPr>
                <w:rFonts w:hAnsi="Times New Roman" w:cs="Times New Roman"/>
                <w:color w:val="auto"/>
                <w:sz w:val="24"/>
                <w:szCs w:val="24"/>
              </w:rPr>
            </w:pPr>
            <w:r>
              <w:rPr>
                <w:rFonts w:hint="eastAsia"/>
              </w:rPr>
              <w:t>書，抵当証券等</w:t>
            </w:r>
          </w:p>
        </w:tc>
      </w:tr>
      <w:tr w:rsidR="004B7709">
        <w:trPr>
          <w:trHeight w:val="696"/>
        </w:trPr>
        <w:tc>
          <w:tcPr>
            <w:tcW w:w="4911" w:type="dxa"/>
            <w:gridSpan w:val="2"/>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rPr>
                <w:rFonts w:hint="eastAsia"/>
              </w:rPr>
              <w:t>　執行力のある債務名義の正本，同送達　　証明書</w:t>
            </w:r>
            <w:r w:rsidR="00B3551A">
              <w:rPr>
                <w:rFonts w:hint="eastAsia"/>
              </w:rPr>
              <w:t xml:space="preserve">　（強制競売の場合）</w:t>
            </w:r>
          </w:p>
        </w:tc>
        <w:tc>
          <w:tcPr>
            <w:tcW w:w="4552"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t xml:space="preserve"> </w:t>
            </w:r>
          </w:p>
        </w:tc>
      </w:tr>
      <w:tr w:rsidR="004B7709" w:rsidTr="00866EE0">
        <w:trPr>
          <w:trHeight w:val="412"/>
        </w:trPr>
        <w:tc>
          <w:tcPr>
            <w:tcW w:w="4911" w:type="dxa"/>
            <w:gridSpan w:val="2"/>
            <w:tcBorders>
              <w:top w:val="single" w:sz="4" w:space="0" w:color="000000"/>
              <w:left w:val="single" w:sz="4" w:space="0" w:color="000000"/>
              <w:bottom w:val="dashed"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rPr>
                <w:rFonts w:hint="eastAsia"/>
              </w:rPr>
              <w:t>　目的不動産の登記記録の全部事項証明書</w:t>
            </w:r>
          </w:p>
        </w:tc>
        <w:tc>
          <w:tcPr>
            <w:tcW w:w="4552" w:type="dxa"/>
            <w:tcBorders>
              <w:top w:val="single" w:sz="4" w:space="0" w:color="000000"/>
              <w:left w:val="single" w:sz="4" w:space="0" w:color="000000"/>
              <w:bottom w:val="dashed"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t xml:space="preserve"> </w:t>
            </w:r>
            <w:r>
              <w:rPr>
                <w:rFonts w:hint="eastAsia"/>
              </w:rPr>
              <w:t>１か月以内に取得したもの</w:t>
            </w:r>
          </w:p>
        </w:tc>
      </w:tr>
      <w:tr w:rsidR="004B7709">
        <w:trPr>
          <w:trHeight w:val="348"/>
        </w:trPr>
        <w:tc>
          <w:tcPr>
            <w:tcW w:w="240" w:type="dxa"/>
            <w:vMerge w:val="restart"/>
            <w:tcBorders>
              <w:top w:val="dashed" w:sz="4" w:space="0" w:color="000000"/>
              <w:left w:val="single" w:sz="4" w:space="0" w:color="000000"/>
              <w:bottom w:val="nil"/>
              <w:right w:val="dashed" w:sz="4" w:space="0" w:color="000000"/>
            </w:tcBorders>
          </w:tcPr>
          <w:p w:rsidR="004B7709" w:rsidRDefault="004B7709">
            <w:pPr>
              <w:kinsoku w:val="0"/>
              <w:overflowPunct w:val="0"/>
              <w:spacing w:line="348" w:lineRule="exact"/>
              <w:rPr>
                <w:rFonts w:hAnsi="Times New Roman" w:cs="Times New Roman"/>
                <w:color w:val="auto"/>
                <w:sz w:val="24"/>
                <w:szCs w:val="24"/>
              </w:rPr>
            </w:pPr>
          </w:p>
        </w:tc>
        <w:tc>
          <w:tcPr>
            <w:tcW w:w="9223" w:type="dxa"/>
            <w:gridSpan w:val="2"/>
            <w:tcBorders>
              <w:top w:val="dashed" w:sz="4" w:space="0" w:color="000000"/>
              <w:left w:val="dashed" w:sz="4" w:space="0" w:color="000000"/>
              <w:bottom w:val="dashed"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rPr>
                <w:rFonts w:hint="eastAsia"/>
              </w:rPr>
              <w:t xml:space="preserve">　以下の場合は，目的不動産以外の全部事項証明書の提出が必要。</w:t>
            </w:r>
          </w:p>
        </w:tc>
      </w:tr>
      <w:tr w:rsidR="004B7709" w:rsidTr="00B97BC7">
        <w:trPr>
          <w:trHeight w:val="696"/>
        </w:trPr>
        <w:tc>
          <w:tcPr>
            <w:tcW w:w="240" w:type="dxa"/>
            <w:vMerge/>
            <w:tcBorders>
              <w:top w:val="nil"/>
              <w:left w:val="single" w:sz="4" w:space="0" w:color="000000"/>
              <w:bottom w:val="nil"/>
              <w:right w:val="dashed" w:sz="4" w:space="0" w:color="000000"/>
            </w:tcBorders>
          </w:tcPr>
          <w:p w:rsidR="004B7709" w:rsidRDefault="004B7709">
            <w:pPr>
              <w:suppressAutoHyphens w:val="0"/>
              <w:wordWrap/>
              <w:textAlignment w:val="auto"/>
              <w:rPr>
                <w:rFonts w:hAnsi="Times New Roman" w:cs="Times New Roman"/>
                <w:color w:val="auto"/>
                <w:sz w:val="24"/>
                <w:szCs w:val="24"/>
              </w:rPr>
            </w:pPr>
          </w:p>
        </w:tc>
        <w:tc>
          <w:tcPr>
            <w:tcW w:w="4671" w:type="dxa"/>
            <w:tcBorders>
              <w:top w:val="dashed" w:sz="4" w:space="0" w:color="000000"/>
              <w:left w:val="dashed" w:sz="4" w:space="0" w:color="000000"/>
              <w:bottom w:val="dashed" w:sz="4" w:space="0" w:color="000000"/>
            </w:tcBorders>
          </w:tcPr>
          <w:p w:rsidR="004B7709" w:rsidRDefault="004B7709">
            <w:pPr>
              <w:kinsoku w:val="0"/>
              <w:overflowPunct w:val="0"/>
              <w:spacing w:line="348" w:lineRule="exact"/>
              <w:rPr>
                <w:rFonts w:hAnsi="Times New Roman" w:cs="Times New Roman"/>
                <w:spacing w:val="10"/>
              </w:rPr>
            </w:pPr>
            <w:r>
              <w:rPr>
                <w:rFonts w:hint="eastAsia"/>
              </w:rPr>
              <w:t>ア　目的不動産が土地の場合で，地上に</w:t>
            </w:r>
          </w:p>
          <w:p w:rsidR="004B7709" w:rsidRDefault="004B7709">
            <w:pPr>
              <w:kinsoku w:val="0"/>
              <w:overflowPunct w:val="0"/>
              <w:spacing w:line="348" w:lineRule="exact"/>
              <w:rPr>
                <w:rFonts w:hAnsi="Times New Roman" w:cs="Times New Roman"/>
                <w:color w:val="auto"/>
                <w:sz w:val="24"/>
                <w:szCs w:val="24"/>
              </w:rPr>
            </w:pPr>
            <w:r>
              <w:rPr>
                <w:rFonts w:hint="eastAsia"/>
              </w:rPr>
              <w:t xml:space="preserve">　登記された建物があるとき</w:t>
            </w:r>
          </w:p>
        </w:tc>
        <w:tc>
          <w:tcPr>
            <w:tcW w:w="4552" w:type="dxa"/>
            <w:tcBorders>
              <w:top w:val="dashed" w:sz="4" w:space="0" w:color="000000"/>
              <w:bottom w:val="dashed"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t xml:space="preserve"> </w:t>
            </w:r>
            <w:r>
              <w:rPr>
                <w:rFonts w:hint="eastAsia"/>
              </w:rPr>
              <w:t>同建物の全部事項証明書</w:t>
            </w:r>
          </w:p>
        </w:tc>
      </w:tr>
      <w:tr w:rsidR="004B7709" w:rsidTr="00B97BC7">
        <w:trPr>
          <w:trHeight w:val="348"/>
        </w:trPr>
        <w:tc>
          <w:tcPr>
            <w:tcW w:w="240" w:type="dxa"/>
            <w:vMerge/>
            <w:tcBorders>
              <w:top w:val="nil"/>
              <w:left w:val="single" w:sz="4" w:space="0" w:color="000000"/>
              <w:bottom w:val="nil"/>
              <w:right w:val="dashed" w:sz="4" w:space="0" w:color="000000"/>
            </w:tcBorders>
          </w:tcPr>
          <w:p w:rsidR="004B7709" w:rsidRDefault="004B7709">
            <w:pPr>
              <w:suppressAutoHyphens w:val="0"/>
              <w:wordWrap/>
              <w:textAlignment w:val="auto"/>
              <w:rPr>
                <w:rFonts w:hAnsi="Times New Roman" w:cs="Times New Roman"/>
                <w:color w:val="auto"/>
                <w:sz w:val="24"/>
                <w:szCs w:val="24"/>
              </w:rPr>
            </w:pPr>
          </w:p>
        </w:tc>
        <w:tc>
          <w:tcPr>
            <w:tcW w:w="4671" w:type="dxa"/>
            <w:tcBorders>
              <w:top w:val="dashed" w:sz="4" w:space="0" w:color="000000"/>
              <w:left w:val="dashed" w:sz="4" w:space="0" w:color="000000"/>
              <w:bottom w:val="dashed" w:sz="4" w:space="0" w:color="000000"/>
            </w:tcBorders>
          </w:tcPr>
          <w:p w:rsidR="004B7709" w:rsidRDefault="004B7709">
            <w:pPr>
              <w:kinsoku w:val="0"/>
              <w:overflowPunct w:val="0"/>
              <w:spacing w:line="348" w:lineRule="exact"/>
              <w:rPr>
                <w:rFonts w:hAnsi="Times New Roman" w:cs="Times New Roman"/>
                <w:color w:val="auto"/>
                <w:sz w:val="24"/>
                <w:szCs w:val="24"/>
              </w:rPr>
            </w:pPr>
            <w:r>
              <w:rPr>
                <w:rFonts w:hint="eastAsia"/>
              </w:rPr>
              <w:t>イ　目的不動産が建物のみの場合</w:t>
            </w:r>
          </w:p>
        </w:tc>
        <w:tc>
          <w:tcPr>
            <w:tcW w:w="4552" w:type="dxa"/>
            <w:tcBorders>
              <w:top w:val="dashed" w:sz="4" w:space="0" w:color="000000"/>
              <w:bottom w:val="dashed"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t xml:space="preserve"> </w:t>
            </w:r>
            <w:r>
              <w:rPr>
                <w:rFonts w:hint="eastAsia"/>
              </w:rPr>
              <w:t>敷地の全部事項証明書</w:t>
            </w:r>
          </w:p>
        </w:tc>
      </w:tr>
      <w:tr w:rsidR="004B7709" w:rsidTr="00B97BC7">
        <w:trPr>
          <w:trHeight w:val="696"/>
        </w:trPr>
        <w:tc>
          <w:tcPr>
            <w:tcW w:w="240" w:type="dxa"/>
            <w:vMerge/>
            <w:tcBorders>
              <w:top w:val="nil"/>
              <w:left w:val="single" w:sz="4" w:space="0" w:color="000000"/>
              <w:bottom w:val="single" w:sz="4" w:space="0" w:color="000000"/>
              <w:right w:val="dashed" w:sz="4" w:space="0" w:color="000000"/>
            </w:tcBorders>
          </w:tcPr>
          <w:p w:rsidR="004B7709" w:rsidRDefault="004B7709">
            <w:pPr>
              <w:suppressAutoHyphens w:val="0"/>
              <w:wordWrap/>
              <w:textAlignment w:val="auto"/>
              <w:rPr>
                <w:rFonts w:hAnsi="Times New Roman" w:cs="Times New Roman"/>
                <w:color w:val="auto"/>
                <w:sz w:val="24"/>
                <w:szCs w:val="24"/>
              </w:rPr>
            </w:pPr>
          </w:p>
        </w:tc>
        <w:tc>
          <w:tcPr>
            <w:tcW w:w="4671" w:type="dxa"/>
            <w:tcBorders>
              <w:top w:val="dashed" w:sz="4" w:space="0" w:color="000000"/>
              <w:left w:val="dashed" w:sz="4" w:space="0" w:color="000000"/>
              <w:bottom w:val="single" w:sz="4" w:space="0" w:color="000000"/>
            </w:tcBorders>
          </w:tcPr>
          <w:p w:rsidR="004B7709" w:rsidRDefault="004B7709">
            <w:pPr>
              <w:kinsoku w:val="0"/>
              <w:overflowPunct w:val="0"/>
              <w:spacing w:line="348" w:lineRule="exact"/>
              <w:rPr>
                <w:rFonts w:hAnsi="Times New Roman" w:cs="Times New Roman"/>
                <w:color w:val="auto"/>
                <w:sz w:val="24"/>
                <w:szCs w:val="24"/>
              </w:rPr>
            </w:pPr>
            <w:r>
              <w:rPr>
                <w:rFonts w:hint="eastAsia"/>
              </w:rPr>
              <w:t>ウ</w:t>
            </w:r>
            <w:r>
              <w:t xml:space="preserve">  </w:t>
            </w:r>
            <w:r>
              <w:rPr>
                <w:rFonts w:hint="eastAsia"/>
              </w:rPr>
              <w:t>敷地権の登記がなされているマンショ　ン等の場合</w:t>
            </w:r>
          </w:p>
        </w:tc>
        <w:tc>
          <w:tcPr>
            <w:tcW w:w="4552" w:type="dxa"/>
            <w:tcBorders>
              <w:top w:val="dashed" w:sz="4" w:space="0" w:color="000000"/>
              <w:bottom w:val="single" w:sz="4" w:space="0" w:color="000000"/>
              <w:right w:val="single" w:sz="4" w:space="0" w:color="000000"/>
            </w:tcBorders>
          </w:tcPr>
          <w:p w:rsidR="004B7709" w:rsidRDefault="004B7709">
            <w:pPr>
              <w:kinsoku w:val="0"/>
              <w:overflowPunct w:val="0"/>
              <w:spacing w:line="348" w:lineRule="exact"/>
              <w:rPr>
                <w:rFonts w:hAnsi="Times New Roman" w:cs="Times New Roman"/>
                <w:color w:val="auto"/>
                <w:sz w:val="24"/>
                <w:szCs w:val="24"/>
              </w:rPr>
            </w:pPr>
            <w:r>
              <w:t xml:space="preserve"> </w:t>
            </w:r>
            <w:r>
              <w:rPr>
                <w:rFonts w:hint="eastAsia"/>
              </w:rPr>
              <w:t>敷地権の目的たる土地の全部事項証明書</w:t>
            </w:r>
          </w:p>
        </w:tc>
      </w:tr>
      <w:tr w:rsidR="004B7709" w:rsidTr="00B97BC7">
        <w:trPr>
          <w:trHeight w:val="390"/>
        </w:trPr>
        <w:tc>
          <w:tcPr>
            <w:tcW w:w="4911" w:type="dxa"/>
            <w:gridSpan w:val="2"/>
            <w:tcBorders>
              <w:top w:val="single" w:sz="4" w:space="0" w:color="000000"/>
              <w:left w:val="single" w:sz="4" w:space="0" w:color="000000"/>
              <w:bottom w:val="single" w:sz="4" w:space="0" w:color="000000"/>
            </w:tcBorders>
          </w:tcPr>
          <w:p w:rsidR="004B7709" w:rsidRDefault="004B7709">
            <w:pPr>
              <w:kinsoku w:val="0"/>
              <w:overflowPunct w:val="0"/>
              <w:spacing w:line="348" w:lineRule="exact"/>
              <w:rPr>
                <w:rFonts w:hAnsi="Times New Roman" w:cs="Times New Roman"/>
                <w:color w:val="auto"/>
                <w:sz w:val="24"/>
                <w:szCs w:val="24"/>
              </w:rPr>
            </w:pPr>
            <w:r>
              <w:rPr>
                <w:rFonts w:hint="eastAsia"/>
              </w:rPr>
              <w:t>　目的不動産の公課証明書</w:t>
            </w:r>
          </w:p>
        </w:tc>
        <w:tc>
          <w:tcPr>
            <w:tcW w:w="4552" w:type="dxa"/>
            <w:tcBorders>
              <w:top w:val="single" w:sz="4" w:space="0" w:color="000000"/>
              <w:bottom w:val="single" w:sz="4" w:space="0" w:color="000000"/>
              <w:right w:val="single" w:sz="4" w:space="0" w:color="000000"/>
            </w:tcBorders>
          </w:tcPr>
          <w:p w:rsidR="004B7709" w:rsidRPr="00FB33D0" w:rsidRDefault="00FB33D0" w:rsidP="00FB33D0">
            <w:pPr>
              <w:kinsoku w:val="0"/>
              <w:overflowPunct w:val="0"/>
              <w:spacing w:line="348" w:lineRule="exact"/>
              <w:ind w:firstLineChars="50" w:firstLine="120"/>
              <w:rPr>
                <w:rFonts w:hAnsi="Times New Roman" w:cs="Times New Roman"/>
                <w:color w:val="auto"/>
              </w:rPr>
            </w:pPr>
            <w:r w:rsidRPr="00FB33D0">
              <w:rPr>
                <w:rFonts w:hAnsi="Times New Roman" w:cs="Times New Roman" w:hint="eastAsia"/>
                <w:color w:val="auto"/>
              </w:rPr>
              <w:t>物件所在地の市町村</w:t>
            </w:r>
          </w:p>
        </w:tc>
      </w:tr>
      <w:tr w:rsidR="000A7ED5" w:rsidTr="00B97BC7">
        <w:trPr>
          <w:trHeight w:val="1735"/>
        </w:trPr>
        <w:tc>
          <w:tcPr>
            <w:tcW w:w="4911" w:type="dxa"/>
            <w:gridSpan w:val="2"/>
            <w:tcBorders>
              <w:top w:val="single" w:sz="4" w:space="0" w:color="000000"/>
              <w:left w:val="single" w:sz="4" w:space="0" w:color="000000"/>
            </w:tcBorders>
          </w:tcPr>
          <w:p w:rsidR="000A7ED5" w:rsidRDefault="000A7ED5" w:rsidP="000A7ED5">
            <w:pPr>
              <w:kinsoku w:val="0"/>
              <w:overflowPunct w:val="0"/>
              <w:spacing w:line="348" w:lineRule="exact"/>
            </w:pPr>
            <w:r>
              <w:rPr>
                <w:rFonts w:hint="eastAsia"/>
              </w:rPr>
              <w:t>　申立債権者の商業・法人に関する登記事　項証明書（法人の場合）又は住民票（自然　人の場合）</w:t>
            </w:r>
          </w:p>
          <w:p w:rsidR="000A7ED5" w:rsidRDefault="000A7ED5" w:rsidP="000A7ED5">
            <w:pPr>
              <w:kinsoku w:val="0"/>
              <w:overflowPunct w:val="0"/>
              <w:spacing w:line="348" w:lineRule="exact"/>
            </w:pPr>
          </w:p>
          <w:p w:rsidR="000A7ED5" w:rsidRDefault="000A7ED5" w:rsidP="00C5457D">
            <w:pPr>
              <w:kinsoku w:val="0"/>
              <w:overflowPunct w:val="0"/>
              <w:spacing w:line="348" w:lineRule="exact"/>
              <w:rPr>
                <w:rFonts w:hAnsi="Times New Roman" w:cs="Times New Roman"/>
                <w:color w:val="auto"/>
                <w:sz w:val="24"/>
                <w:szCs w:val="24"/>
              </w:rPr>
            </w:pPr>
          </w:p>
        </w:tc>
        <w:tc>
          <w:tcPr>
            <w:tcW w:w="4552" w:type="dxa"/>
            <w:tcBorders>
              <w:top w:val="single" w:sz="4" w:space="0" w:color="000000"/>
              <w:right w:val="single" w:sz="4" w:space="0" w:color="000000"/>
            </w:tcBorders>
          </w:tcPr>
          <w:p w:rsidR="005E6E52" w:rsidRDefault="000A7ED5" w:rsidP="000A7ED5">
            <w:pPr>
              <w:kinsoku w:val="0"/>
              <w:overflowPunct w:val="0"/>
              <w:spacing w:line="348" w:lineRule="exact"/>
              <w:ind w:leftChars="50" w:left="120"/>
            </w:pPr>
            <w:r>
              <w:rPr>
                <w:rFonts w:hint="eastAsia"/>
              </w:rPr>
              <w:t>３か月以内に取得した</w:t>
            </w:r>
            <w:r w:rsidR="005E6E52">
              <w:rPr>
                <w:rFonts w:hint="eastAsia"/>
              </w:rPr>
              <w:t>もの。</w:t>
            </w:r>
          </w:p>
          <w:p w:rsidR="000A7ED5" w:rsidRDefault="005E6E52" w:rsidP="000A7ED5">
            <w:pPr>
              <w:kinsoku w:val="0"/>
              <w:overflowPunct w:val="0"/>
              <w:spacing w:line="348" w:lineRule="exact"/>
              <w:ind w:leftChars="50" w:left="120"/>
              <w:rPr>
                <w:rFonts w:hAnsi="Times New Roman" w:cs="Times New Roman"/>
                <w:spacing w:val="10"/>
              </w:rPr>
            </w:pPr>
            <w:r>
              <w:rPr>
                <w:rFonts w:hint="eastAsia"/>
              </w:rPr>
              <w:t>法人は</w:t>
            </w:r>
            <w:r w:rsidR="000A7ED5">
              <w:rPr>
                <w:rFonts w:hint="eastAsia"/>
              </w:rPr>
              <w:t>資格証明書</w:t>
            </w:r>
            <w:r w:rsidR="000A7ED5">
              <w:t xml:space="preserve"> </w:t>
            </w:r>
            <w:r w:rsidR="000A7ED5">
              <w:rPr>
                <w:rFonts w:hint="eastAsia"/>
              </w:rPr>
              <w:t>でも可。</w:t>
            </w:r>
          </w:p>
          <w:p w:rsidR="000A7ED5" w:rsidRDefault="000A7ED5">
            <w:pPr>
              <w:kinsoku w:val="0"/>
              <w:overflowPunct w:val="0"/>
              <w:spacing w:line="348" w:lineRule="exact"/>
              <w:rPr>
                <w:rFonts w:hAnsi="Times New Roman" w:cs="Times New Roman"/>
                <w:color w:val="auto"/>
                <w:sz w:val="24"/>
                <w:szCs w:val="24"/>
              </w:rPr>
            </w:pPr>
            <w:r>
              <w:t xml:space="preserve"> </w:t>
            </w:r>
            <w:r>
              <w:rPr>
                <w:rFonts w:hint="eastAsia"/>
              </w:rPr>
              <w:t>不動産登記事項証明書と現住所が異なる</w:t>
            </w:r>
            <w:r>
              <w:t xml:space="preserve"> </w:t>
            </w:r>
            <w:r w:rsidR="005459D5">
              <w:rPr>
                <w:rFonts w:hint="eastAsia"/>
              </w:rPr>
              <w:t>場合は，その間の繋がりが</w:t>
            </w:r>
            <w:r>
              <w:rPr>
                <w:rFonts w:hint="eastAsia"/>
              </w:rPr>
              <w:t>分かる証明書</w:t>
            </w:r>
            <w:r>
              <w:t xml:space="preserve"> </w:t>
            </w:r>
            <w:r>
              <w:rPr>
                <w:rFonts w:hint="eastAsia"/>
              </w:rPr>
              <w:t>等も必要。</w:t>
            </w:r>
          </w:p>
        </w:tc>
      </w:tr>
      <w:tr w:rsidR="000A7ED5" w:rsidTr="00B97BC7">
        <w:trPr>
          <w:trHeight w:val="1392"/>
        </w:trPr>
        <w:tc>
          <w:tcPr>
            <w:tcW w:w="4911" w:type="dxa"/>
            <w:gridSpan w:val="2"/>
            <w:tcBorders>
              <w:left w:val="single" w:sz="4" w:space="0" w:color="000000"/>
              <w:bottom w:val="single" w:sz="4" w:space="0" w:color="000000"/>
            </w:tcBorders>
          </w:tcPr>
          <w:p w:rsidR="000A7ED5" w:rsidRDefault="000A7ED5" w:rsidP="00C5457D">
            <w:pPr>
              <w:kinsoku w:val="0"/>
              <w:overflowPunct w:val="0"/>
              <w:spacing w:line="348" w:lineRule="exact"/>
              <w:rPr>
                <w:rFonts w:hAnsi="Times New Roman" w:cs="Times New Roman"/>
                <w:color w:val="auto"/>
                <w:sz w:val="24"/>
                <w:szCs w:val="24"/>
              </w:rPr>
            </w:pPr>
            <w:r>
              <w:rPr>
                <w:rFonts w:hint="eastAsia"/>
              </w:rPr>
              <w:t>　債務者・所有者の商業・法人に関する登　記事項証明書（法人の場合）又は住民票　　（自然人の場合），その他住所を証するに　足りる文書</w:t>
            </w:r>
          </w:p>
        </w:tc>
        <w:tc>
          <w:tcPr>
            <w:tcW w:w="4552" w:type="dxa"/>
            <w:tcBorders>
              <w:bottom w:val="single" w:sz="4" w:space="0" w:color="000000"/>
              <w:right w:val="single" w:sz="4" w:space="0" w:color="000000"/>
            </w:tcBorders>
          </w:tcPr>
          <w:p w:rsidR="000A7ED5" w:rsidRDefault="000A7ED5">
            <w:pPr>
              <w:kinsoku w:val="0"/>
              <w:overflowPunct w:val="0"/>
              <w:spacing w:line="348" w:lineRule="exact"/>
              <w:rPr>
                <w:rFonts w:hAnsi="Times New Roman" w:cs="Times New Roman"/>
                <w:spacing w:val="10"/>
              </w:rPr>
            </w:pPr>
            <w:r>
              <w:t xml:space="preserve"> </w:t>
            </w:r>
            <w:r>
              <w:rPr>
                <w:rFonts w:hint="eastAsia"/>
              </w:rPr>
              <w:t>１か月以内に取得したもの</w:t>
            </w:r>
          </w:p>
          <w:p w:rsidR="000A7ED5" w:rsidRDefault="000A7ED5">
            <w:pPr>
              <w:kinsoku w:val="0"/>
              <w:overflowPunct w:val="0"/>
              <w:spacing w:line="348" w:lineRule="exact"/>
              <w:rPr>
                <w:rFonts w:hAnsi="Times New Roman" w:cs="Times New Roman"/>
                <w:color w:val="auto"/>
                <w:sz w:val="24"/>
                <w:szCs w:val="24"/>
              </w:rPr>
            </w:pPr>
            <w:r>
              <w:t xml:space="preserve"> </w:t>
            </w:r>
            <w:r>
              <w:rPr>
                <w:rFonts w:hint="eastAsia"/>
              </w:rPr>
              <w:t>不動産登記事項証明書と現住所が異なる</w:t>
            </w:r>
            <w:r>
              <w:t xml:space="preserve"> </w:t>
            </w:r>
            <w:r w:rsidR="005459D5">
              <w:rPr>
                <w:rFonts w:hint="eastAsia"/>
              </w:rPr>
              <w:t>場合は，その間の繋がりが</w:t>
            </w:r>
            <w:r>
              <w:rPr>
                <w:rFonts w:hint="eastAsia"/>
              </w:rPr>
              <w:t>分かる証明書</w:t>
            </w:r>
            <w:r>
              <w:t xml:space="preserve"> </w:t>
            </w:r>
            <w:r>
              <w:rPr>
                <w:rFonts w:hint="eastAsia"/>
              </w:rPr>
              <w:t>等も必要。</w:t>
            </w:r>
          </w:p>
        </w:tc>
      </w:tr>
      <w:tr w:rsidR="00D4188F" w:rsidTr="00B97BC7">
        <w:trPr>
          <w:trHeight w:val="466"/>
        </w:trPr>
        <w:tc>
          <w:tcPr>
            <w:tcW w:w="4911" w:type="dxa"/>
            <w:gridSpan w:val="2"/>
            <w:tcBorders>
              <w:top w:val="single" w:sz="4" w:space="0" w:color="000000"/>
              <w:left w:val="single" w:sz="4" w:space="0" w:color="000000"/>
              <w:bottom w:val="single" w:sz="4" w:space="0" w:color="000000"/>
            </w:tcBorders>
          </w:tcPr>
          <w:p w:rsidR="00D4188F" w:rsidRDefault="00B3551A">
            <w:pPr>
              <w:kinsoku w:val="0"/>
              <w:overflowPunct w:val="0"/>
              <w:spacing w:line="348" w:lineRule="exact"/>
            </w:pPr>
            <w:r>
              <w:rPr>
                <w:rFonts w:hint="eastAsia"/>
              </w:rPr>
              <w:t>　代理人許可申立</w:t>
            </w:r>
            <w:r w:rsidR="00D4188F">
              <w:rPr>
                <w:rFonts w:hint="eastAsia"/>
              </w:rPr>
              <w:t>書・委任状等</w:t>
            </w:r>
            <w:r w:rsidR="00A119E6">
              <w:rPr>
                <w:rFonts w:hint="eastAsia"/>
              </w:rPr>
              <w:t>（別紙</w:t>
            </w:r>
            <w:r w:rsidR="00EE0F63">
              <w:rPr>
                <w:rFonts w:hint="eastAsia"/>
              </w:rPr>
              <w:t>１</w:t>
            </w:r>
            <w:r w:rsidR="00A119E6">
              <w:rPr>
                <w:rFonts w:hint="eastAsia"/>
              </w:rPr>
              <w:t>）</w:t>
            </w:r>
          </w:p>
        </w:tc>
        <w:tc>
          <w:tcPr>
            <w:tcW w:w="4552" w:type="dxa"/>
            <w:tcBorders>
              <w:top w:val="single" w:sz="4" w:space="0" w:color="000000"/>
              <w:bottom w:val="single" w:sz="4" w:space="0" w:color="000000"/>
              <w:right w:val="single" w:sz="4" w:space="0" w:color="000000"/>
            </w:tcBorders>
          </w:tcPr>
          <w:p w:rsidR="00D4188F" w:rsidRDefault="00D4188F" w:rsidP="00C26CC6">
            <w:pPr>
              <w:kinsoku w:val="0"/>
              <w:overflowPunct w:val="0"/>
              <w:spacing w:line="348" w:lineRule="exact"/>
              <w:ind w:firstLineChars="50" w:firstLine="120"/>
            </w:pPr>
            <w:r>
              <w:rPr>
                <w:rFonts w:hint="eastAsia"/>
              </w:rPr>
              <w:t>代理人により申立てをする場合</w:t>
            </w:r>
          </w:p>
        </w:tc>
      </w:tr>
      <w:tr w:rsidR="004B7709" w:rsidTr="00B97BC7">
        <w:trPr>
          <w:trHeight w:val="751"/>
        </w:trPr>
        <w:tc>
          <w:tcPr>
            <w:tcW w:w="4911" w:type="dxa"/>
            <w:gridSpan w:val="2"/>
            <w:tcBorders>
              <w:top w:val="single" w:sz="4" w:space="0" w:color="000000"/>
              <w:left w:val="single" w:sz="4" w:space="0" w:color="000000"/>
              <w:bottom w:val="single" w:sz="4" w:space="0" w:color="000000"/>
            </w:tcBorders>
          </w:tcPr>
          <w:p w:rsidR="004B7709" w:rsidRDefault="00D4188F">
            <w:pPr>
              <w:kinsoku w:val="0"/>
              <w:overflowPunct w:val="0"/>
              <w:spacing w:line="348" w:lineRule="exact"/>
              <w:rPr>
                <w:rFonts w:hAnsi="Times New Roman" w:cs="Times New Roman"/>
                <w:color w:val="auto"/>
                <w:sz w:val="24"/>
                <w:szCs w:val="24"/>
              </w:rPr>
            </w:pPr>
            <w:r>
              <w:rPr>
                <w:rFonts w:hint="eastAsia"/>
              </w:rPr>
              <w:t></w:t>
            </w:r>
            <w:r w:rsidR="004B7709">
              <w:rPr>
                <w:rFonts w:hint="eastAsia"/>
              </w:rPr>
              <w:t xml:space="preserve">　</w:t>
            </w:r>
            <w:r>
              <w:rPr>
                <w:rFonts w:hint="eastAsia"/>
              </w:rPr>
              <w:t>意見書</w:t>
            </w:r>
            <w:r w:rsidR="00A119E6">
              <w:rPr>
                <w:rFonts w:hint="eastAsia"/>
              </w:rPr>
              <w:t>（別紙</w:t>
            </w:r>
            <w:r w:rsidR="00EE0F63">
              <w:rPr>
                <w:rFonts w:hint="eastAsia"/>
              </w:rPr>
              <w:t>２</w:t>
            </w:r>
            <w:r w:rsidR="00A119E6">
              <w:rPr>
                <w:rFonts w:hint="eastAsia"/>
              </w:rPr>
              <w:t>）</w:t>
            </w:r>
          </w:p>
        </w:tc>
        <w:tc>
          <w:tcPr>
            <w:tcW w:w="4552" w:type="dxa"/>
            <w:tcBorders>
              <w:top w:val="single" w:sz="4" w:space="0" w:color="000000"/>
              <w:bottom w:val="single" w:sz="4" w:space="0" w:color="000000"/>
              <w:right w:val="single" w:sz="4" w:space="0" w:color="000000"/>
            </w:tcBorders>
          </w:tcPr>
          <w:p w:rsidR="004B7709" w:rsidRDefault="004B7709" w:rsidP="00C26CC6">
            <w:pPr>
              <w:kinsoku w:val="0"/>
              <w:overflowPunct w:val="0"/>
              <w:spacing w:line="348" w:lineRule="exact"/>
              <w:ind w:left="120" w:hangingChars="50" w:hanging="120"/>
              <w:rPr>
                <w:rFonts w:hAnsi="Times New Roman" w:cs="Times New Roman"/>
                <w:color w:val="auto"/>
                <w:sz w:val="24"/>
                <w:szCs w:val="24"/>
              </w:rPr>
            </w:pPr>
            <w:r>
              <w:t xml:space="preserve"> </w:t>
            </w:r>
            <w:r w:rsidR="00A119E6">
              <w:rPr>
                <w:rFonts w:hint="eastAsia"/>
              </w:rPr>
              <w:t>特別売却並びに</w:t>
            </w:r>
            <w:r w:rsidR="00D4188F">
              <w:rPr>
                <w:rFonts w:hint="eastAsia"/>
              </w:rPr>
              <w:t>現況調査命令及び評価命令の同時発令に関するもの</w:t>
            </w:r>
          </w:p>
        </w:tc>
      </w:tr>
      <w:tr w:rsidR="00B73ADE" w:rsidTr="00B97BC7">
        <w:trPr>
          <w:trHeight w:val="377"/>
        </w:trPr>
        <w:tc>
          <w:tcPr>
            <w:tcW w:w="4911" w:type="dxa"/>
            <w:gridSpan w:val="2"/>
            <w:tcBorders>
              <w:top w:val="single" w:sz="4" w:space="0" w:color="000000"/>
              <w:left w:val="single" w:sz="4" w:space="0" w:color="000000"/>
              <w:bottom w:val="single" w:sz="4" w:space="0" w:color="000000"/>
            </w:tcBorders>
          </w:tcPr>
          <w:p w:rsidR="00B73ADE" w:rsidRDefault="00B73ADE" w:rsidP="008A514B">
            <w:pPr>
              <w:kinsoku w:val="0"/>
              <w:overflowPunct w:val="0"/>
              <w:spacing w:line="348" w:lineRule="exact"/>
            </w:pPr>
            <w:r>
              <w:rPr>
                <w:rFonts w:hint="eastAsia"/>
              </w:rPr>
              <w:t>　競売続行決定申請書</w:t>
            </w:r>
            <w:r w:rsidR="00A119E6">
              <w:rPr>
                <w:rFonts w:hint="eastAsia"/>
              </w:rPr>
              <w:t>（別紙</w:t>
            </w:r>
            <w:r w:rsidR="00EE0F63">
              <w:rPr>
                <w:rFonts w:hint="eastAsia"/>
              </w:rPr>
              <w:t>３</w:t>
            </w:r>
            <w:r w:rsidR="00A119E6">
              <w:rPr>
                <w:rFonts w:hint="eastAsia"/>
              </w:rPr>
              <w:t>）</w:t>
            </w:r>
          </w:p>
        </w:tc>
        <w:tc>
          <w:tcPr>
            <w:tcW w:w="4552" w:type="dxa"/>
            <w:tcBorders>
              <w:top w:val="single" w:sz="4" w:space="0" w:color="000000"/>
              <w:bottom w:val="single" w:sz="4" w:space="0" w:color="000000"/>
              <w:right w:val="single" w:sz="4" w:space="0" w:color="000000"/>
            </w:tcBorders>
          </w:tcPr>
          <w:p w:rsidR="00B73ADE" w:rsidRDefault="00B73ADE" w:rsidP="00244634">
            <w:pPr>
              <w:kinsoku w:val="0"/>
              <w:overflowPunct w:val="0"/>
              <w:spacing w:line="348" w:lineRule="exact"/>
              <w:ind w:leftChars="50" w:left="120"/>
            </w:pPr>
            <w:r>
              <w:rPr>
                <w:rFonts w:hint="eastAsia"/>
              </w:rPr>
              <w:t>滞納処分による差押が先行しているとき</w:t>
            </w:r>
          </w:p>
        </w:tc>
      </w:tr>
    </w:tbl>
    <w:p w:rsidR="004B7709" w:rsidRDefault="004B7709">
      <w:pPr>
        <w:adjustRightInd/>
        <w:spacing w:line="348" w:lineRule="exact"/>
        <w:ind w:left="240" w:hanging="240"/>
        <w:rPr>
          <w:rFonts w:hAnsi="Times New Roman" w:cs="Times New Roman"/>
          <w:spacing w:val="10"/>
        </w:rPr>
      </w:pPr>
      <w:r>
        <w:rPr>
          <w:rFonts w:hint="eastAsia"/>
        </w:rPr>
        <w:t>※　上記ないしの書面は，この順序で担保不動産（強制）競売申立書に添付書類と</w:t>
      </w:r>
      <w:r>
        <w:rPr>
          <w:rFonts w:hint="eastAsia"/>
        </w:rPr>
        <w:lastRenderedPageBreak/>
        <w:t>して記載してください。</w:t>
      </w:r>
    </w:p>
    <w:p w:rsidR="004B7709" w:rsidRDefault="005029FB">
      <w:pPr>
        <w:adjustRightInd/>
        <w:rPr>
          <w:rFonts w:hAnsi="Times New Roman" w:cs="Times New Roman"/>
          <w:spacing w:val="10"/>
        </w:rPr>
      </w:pPr>
      <w:r>
        <w:rPr>
          <w:rFonts w:eastAsia="ＭＳ ゴシック" w:hAnsi="Times New Roman" w:cs="ＭＳ ゴシック" w:hint="eastAsia"/>
          <w:b/>
          <w:bCs/>
        </w:rPr>
        <w:t xml:space="preserve">２　</w:t>
      </w:r>
      <w:r w:rsidR="004B7709">
        <w:rPr>
          <w:rFonts w:eastAsia="ＭＳ ゴシック" w:hAnsi="Times New Roman" w:cs="ＭＳ ゴシック" w:hint="eastAsia"/>
          <w:b/>
          <w:bCs/>
        </w:rPr>
        <w:t>提出書類</w:t>
      </w:r>
      <w:r>
        <w:rPr>
          <w:rFonts w:eastAsia="ＭＳ ゴシック" w:hAnsi="Times New Roman" w:cs="ＭＳ ゴシック" w:hint="eastAsia"/>
          <w:b/>
          <w:bCs/>
        </w:rPr>
        <w:t>の部数</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08"/>
        <w:gridCol w:w="2755"/>
      </w:tblGrid>
      <w:tr w:rsidR="004B7709">
        <w:trPr>
          <w:trHeight w:val="768"/>
        </w:trPr>
        <w:tc>
          <w:tcPr>
            <w:tcW w:w="6708"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84" w:lineRule="atLeast"/>
              <w:rPr>
                <w:rFonts w:hAnsi="Times New Roman" w:cs="Times New Roman"/>
                <w:color w:val="auto"/>
                <w:sz w:val="24"/>
                <w:szCs w:val="24"/>
              </w:rPr>
            </w:pPr>
            <w:r>
              <w:rPr>
                <w:rFonts w:hint="eastAsia"/>
              </w:rPr>
              <w:t>　申立書に添付した請求債権目録（担保権・被担保債権・　請求債権目録）</w:t>
            </w:r>
          </w:p>
        </w:tc>
        <w:tc>
          <w:tcPr>
            <w:tcW w:w="2755" w:type="dxa"/>
            <w:tcBorders>
              <w:top w:val="single" w:sz="4" w:space="0" w:color="000000"/>
              <w:left w:val="single" w:sz="4" w:space="0" w:color="000000"/>
              <w:bottom w:val="single" w:sz="4" w:space="0" w:color="000000"/>
              <w:right w:val="single" w:sz="4" w:space="0" w:color="000000"/>
            </w:tcBorders>
          </w:tcPr>
          <w:p w:rsidR="004B7709" w:rsidRDefault="00902F54">
            <w:pPr>
              <w:kinsoku w:val="0"/>
              <w:overflowPunct w:val="0"/>
              <w:spacing w:line="384" w:lineRule="atLeast"/>
              <w:rPr>
                <w:rFonts w:hAnsi="Times New Roman" w:cs="Times New Roman"/>
                <w:color w:val="auto"/>
                <w:sz w:val="24"/>
                <w:szCs w:val="24"/>
              </w:rPr>
            </w:pPr>
            <w:r>
              <w:rPr>
                <w:rFonts w:hint="eastAsia"/>
              </w:rPr>
              <w:t>コピー</w:t>
            </w:r>
            <w:r w:rsidR="00B127B1">
              <w:rPr>
                <w:rFonts w:hint="eastAsia"/>
              </w:rPr>
              <w:t xml:space="preserve">　</w:t>
            </w:r>
            <w:r>
              <w:rPr>
                <w:rFonts w:hint="eastAsia"/>
              </w:rPr>
              <w:t xml:space="preserve">　</w:t>
            </w:r>
            <w:r w:rsidR="00B127B1">
              <w:rPr>
                <w:rFonts w:hint="eastAsia"/>
              </w:rPr>
              <w:t>１</w:t>
            </w:r>
            <w:r w:rsidR="004B7709">
              <w:rPr>
                <w:rFonts w:hint="eastAsia"/>
              </w:rPr>
              <w:t>部</w:t>
            </w:r>
          </w:p>
        </w:tc>
      </w:tr>
      <w:tr w:rsidR="004B7709" w:rsidTr="002D7D96">
        <w:trPr>
          <w:trHeight w:val="1596"/>
        </w:trPr>
        <w:tc>
          <w:tcPr>
            <w:tcW w:w="6708" w:type="dxa"/>
            <w:tcBorders>
              <w:top w:val="single" w:sz="4" w:space="0" w:color="000000"/>
              <w:left w:val="single" w:sz="4" w:space="0" w:color="000000"/>
              <w:bottom w:val="single" w:sz="4" w:space="0" w:color="000000"/>
              <w:right w:val="single" w:sz="4" w:space="0" w:color="000000"/>
            </w:tcBorders>
          </w:tcPr>
          <w:p w:rsidR="00CF463A" w:rsidRDefault="004B7709">
            <w:pPr>
              <w:kinsoku w:val="0"/>
              <w:overflowPunct w:val="0"/>
              <w:spacing w:line="384" w:lineRule="atLeast"/>
              <w:rPr>
                <w:rFonts w:hAnsi="Times New Roman" w:cs="Times New Roman"/>
                <w:color w:val="auto"/>
                <w:sz w:val="24"/>
                <w:szCs w:val="24"/>
              </w:rPr>
            </w:pPr>
            <w:r>
              <w:rPr>
                <w:rFonts w:hint="eastAsia"/>
              </w:rPr>
              <w:t>　目的不動産（不動産が土地の場合はその地上建物，建物　の場合はその敷地を含む。）に係る不動産登記法第</w:t>
            </w:r>
            <w:r>
              <w:t>14</w:t>
            </w:r>
            <w:r>
              <w:rPr>
                <w:rFonts w:hint="eastAsia"/>
              </w:rPr>
              <w:t>条の　地図（なければ公図）及び建物所在図の写し</w:t>
            </w:r>
            <w:r w:rsidR="00B73ADE">
              <w:rPr>
                <w:rFonts w:hint="eastAsia"/>
              </w:rPr>
              <w:t>（登記官に</w:t>
            </w:r>
            <w:r w:rsidR="003C0C8F">
              <w:rPr>
                <w:rFonts w:hint="eastAsia"/>
              </w:rPr>
              <w:t>よ　る</w:t>
            </w:r>
            <w:r w:rsidR="00B73ADE">
              <w:rPr>
                <w:rFonts w:hint="eastAsia"/>
              </w:rPr>
              <w:t>認証のあるもので１か</w:t>
            </w:r>
            <w:r w:rsidR="00CF463A">
              <w:rPr>
                <w:rFonts w:hint="eastAsia"/>
              </w:rPr>
              <w:t>月以内に発行されたもの）</w:t>
            </w:r>
          </w:p>
        </w:tc>
        <w:tc>
          <w:tcPr>
            <w:tcW w:w="2755" w:type="dxa"/>
            <w:tcBorders>
              <w:top w:val="single" w:sz="4" w:space="0" w:color="000000"/>
              <w:left w:val="single" w:sz="4" w:space="0" w:color="000000"/>
              <w:bottom w:val="single" w:sz="4" w:space="0" w:color="000000"/>
              <w:right w:val="single" w:sz="4" w:space="0" w:color="000000"/>
            </w:tcBorders>
          </w:tcPr>
          <w:p w:rsidR="004B7709" w:rsidRDefault="00B127B1">
            <w:pPr>
              <w:kinsoku w:val="0"/>
              <w:overflowPunct w:val="0"/>
              <w:spacing w:line="384" w:lineRule="atLeast"/>
            </w:pPr>
            <w:r>
              <w:rPr>
                <w:rFonts w:hint="eastAsia"/>
              </w:rPr>
              <w:t>写し※</w:t>
            </w:r>
            <w:r w:rsidR="00902F54">
              <w:rPr>
                <w:rFonts w:hint="eastAsia"/>
              </w:rPr>
              <w:t xml:space="preserve">　</w:t>
            </w:r>
            <w:r>
              <w:rPr>
                <w:rFonts w:hint="eastAsia"/>
              </w:rPr>
              <w:t xml:space="preserve">　</w:t>
            </w:r>
            <w:r w:rsidR="00902F54">
              <w:rPr>
                <w:rFonts w:hint="eastAsia"/>
              </w:rPr>
              <w:t>各１</w:t>
            </w:r>
            <w:r w:rsidR="004B7709">
              <w:rPr>
                <w:rFonts w:hint="eastAsia"/>
              </w:rPr>
              <w:t>部</w:t>
            </w:r>
          </w:p>
          <w:p w:rsidR="00902F54" w:rsidRDefault="00902F54">
            <w:pPr>
              <w:kinsoku w:val="0"/>
              <w:overflowPunct w:val="0"/>
              <w:spacing w:line="384" w:lineRule="atLeast"/>
              <w:rPr>
                <w:rFonts w:hAnsi="Times New Roman" w:cs="Times New Roman"/>
                <w:color w:val="auto"/>
                <w:sz w:val="24"/>
                <w:szCs w:val="24"/>
              </w:rPr>
            </w:pPr>
            <w:r>
              <w:rPr>
                <w:rFonts w:hint="eastAsia"/>
              </w:rPr>
              <w:t xml:space="preserve">コピー　</w:t>
            </w:r>
            <w:r w:rsidR="00B127B1">
              <w:rPr>
                <w:rFonts w:hint="eastAsia"/>
              </w:rPr>
              <w:t xml:space="preserve">　</w:t>
            </w:r>
            <w:r>
              <w:rPr>
                <w:rFonts w:hint="eastAsia"/>
              </w:rPr>
              <w:t>各１部</w:t>
            </w:r>
          </w:p>
        </w:tc>
      </w:tr>
      <w:tr w:rsidR="004B7709">
        <w:trPr>
          <w:trHeight w:val="768"/>
        </w:trPr>
        <w:tc>
          <w:tcPr>
            <w:tcW w:w="6708"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84" w:lineRule="atLeast"/>
              <w:rPr>
                <w:rFonts w:hAnsi="Times New Roman" w:cs="Times New Roman"/>
                <w:color w:val="auto"/>
                <w:sz w:val="24"/>
                <w:szCs w:val="24"/>
              </w:rPr>
            </w:pPr>
            <w:r>
              <w:rPr>
                <w:rFonts w:hint="eastAsia"/>
              </w:rPr>
              <w:t>　目的不動産の所在地に至るまでの通常の経路及び方法を　記載した図面又は物件案内図</w:t>
            </w:r>
            <w:r>
              <w:t>(</w:t>
            </w:r>
            <w:r>
              <w:rPr>
                <w:rFonts w:hint="eastAsia"/>
              </w:rPr>
              <w:t>住宅地図</w:t>
            </w:r>
            <w:r>
              <w:t>)</w:t>
            </w:r>
          </w:p>
        </w:tc>
        <w:tc>
          <w:tcPr>
            <w:tcW w:w="2755"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84" w:lineRule="atLeast"/>
              <w:rPr>
                <w:rFonts w:hAnsi="Times New Roman" w:cs="Times New Roman"/>
                <w:color w:val="auto"/>
                <w:sz w:val="24"/>
                <w:szCs w:val="24"/>
              </w:rPr>
            </w:pPr>
            <w:r>
              <w:rPr>
                <w:rFonts w:hint="eastAsia"/>
              </w:rPr>
              <w:t>２部</w:t>
            </w:r>
          </w:p>
        </w:tc>
      </w:tr>
      <w:tr w:rsidR="004B7709" w:rsidTr="00902F54">
        <w:trPr>
          <w:trHeight w:val="792"/>
        </w:trPr>
        <w:tc>
          <w:tcPr>
            <w:tcW w:w="6708" w:type="dxa"/>
            <w:tcBorders>
              <w:top w:val="single" w:sz="4" w:space="0" w:color="000000"/>
              <w:left w:val="single" w:sz="4" w:space="0" w:color="000000"/>
              <w:bottom w:val="single" w:sz="4" w:space="0" w:color="000000"/>
              <w:right w:val="single" w:sz="4" w:space="0" w:color="000000"/>
            </w:tcBorders>
          </w:tcPr>
          <w:p w:rsidR="004B7709" w:rsidRPr="00B73ADE" w:rsidRDefault="004B7709" w:rsidP="00B73ADE">
            <w:pPr>
              <w:kinsoku w:val="0"/>
              <w:overflowPunct w:val="0"/>
              <w:spacing w:line="384" w:lineRule="atLeast"/>
              <w:ind w:left="240" w:hangingChars="100" w:hanging="240"/>
            </w:pPr>
            <w:r>
              <w:rPr>
                <w:rFonts w:hint="eastAsia"/>
              </w:rPr>
              <w:t>　建物図面･各階平面図の写し</w:t>
            </w:r>
            <w:r w:rsidR="00B73ADE">
              <w:rPr>
                <w:rFonts w:hint="eastAsia"/>
              </w:rPr>
              <w:t>（登記官による認証のあるもので１か</w:t>
            </w:r>
            <w:r w:rsidR="00CF463A">
              <w:rPr>
                <w:rFonts w:hint="eastAsia"/>
              </w:rPr>
              <w:t>月以内に発行されたもの）</w:t>
            </w:r>
          </w:p>
        </w:tc>
        <w:tc>
          <w:tcPr>
            <w:tcW w:w="2755" w:type="dxa"/>
            <w:tcBorders>
              <w:top w:val="single" w:sz="4" w:space="0" w:color="000000"/>
              <w:left w:val="single" w:sz="4" w:space="0" w:color="000000"/>
              <w:bottom w:val="single" w:sz="4" w:space="0" w:color="000000"/>
              <w:right w:val="single" w:sz="4" w:space="0" w:color="000000"/>
            </w:tcBorders>
          </w:tcPr>
          <w:p w:rsidR="002D7D96" w:rsidRDefault="00B127B1" w:rsidP="002D7D96">
            <w:pPr>
              <w:kinsoku w:val="0"/>
              <w:overflowPunct w:val="0"/>
              <w:spacing w:line="384" w:lineRule="atLeast"/>
            </w:pPr>
            <w:r>
              <w:rPr>
                <w:rFonts w:hint="eastAsia"/>
              </w:rPr>
              <w:t xml:space="preserve">写し※　</w:t>
            </w:r>
            <w:r w:rsidR="002D7D96">
              <w:rPr>
                <w:rFonts w:hint="eastAsia"/>
              </w:rPr>
              <w:t xml:space="preserve">　１部</w:t>
            </w:r>
          </w:p>
          <w:p w:rsidR="004B7709" w:rsidRDefault="002D7D96" w:rsidP="002D7D96">
            <w:pPr>
              <w:kinsoku w:val="0"/>
              <w:overflowPunct w:val="0"/>
              <w:spacing w:line="384" w:lineRule="atLeast"/>
              <w:rPr>
                <w:rFonts w:hAnsi="Times New Roman" w:cs="Times New Roman"/>
                <w:color w:val="auto"/>
                <w:sz w:val="24"/>
                <w:szCs w:val="24"/>
              </w:rPr>
            </w:pPr>
            <w:r>
              <w:rPr>
                <w:rFonts w:hint="eastAsia"/>
              </w:rPr>
              <w:t xml:space="preserve">コピー　</w:t>
            </w:r>
            <w:r w:rsidR="00B127B1">
              <w:rPr>
                <w:rFonts w:hint="eastAsia"/>
              </w:rPr>
              <w:t xml:space="preserve">　</w:t>
            </w:r>
            <w:r>
              <w:rPr>
                <w:rFonts w:hint="eastAsia"/>
              </w:rPr>
              <w:t>１部</w:t>
            </w:r>
          </w:p>
        </w:tc>
      </w:tr>
      <w:tr w:rsidR="004B7709" w:rsidTr="00902F54">
        <w:trPr>
          <w:trHeight w:val="784"/>
        </w:trPr>
        <w:tc>
          <w:tcPr>
            <w:tcW w:w="6708" w:type="dxa"/>
            <w:tcBorders>
              <w:top w:val="single" w:sz="4" w:space="0" w:color="000000"/>
              <w:left w:val="single" w:sz="4" w:space="0" w:color="000000"/>
              <w:bottom w:val="single" w:sz="4" w:space="0" w:color="000000"/>
              <w:right w:val="single" w:sz="4" w:space="0" w:color="000000"/>
            </w:tcBorders>
          </w:tcPr>
          <w:p w:rsidR="004B7709" w:rsidRDefault="004B7709" w:rsidP="002D7D96">
            <w:pPr>
              <w:kinsoku w:val="0"/>
              <w:overflowPunct w:val="0"/>
              <w:spacing w:line="384" w:lineRule="atLeast"/>
              <w:ind w:left="240" w:hangingChars="100" w:hanging="240"/>
              <w:rPr>
                <w:rFonts w:hAnsi="Times New Roman" w:cs="Times New Roman"/>
                <w:color w:val="auto"/>
                <w:sz w:val="24"/>
                <w:szCs w:val="24"/>
              </w:rPr>
            </w:pPr>
            <w:r>
              <w:rPr>
                <w:rFonts w:hint="eastAsia"/>
              </w:rPr>
              <w:t>　公課証明書</w:t>
            </w:r>
          </w:p>
        </w:tc>
        <w:tc>
          <w:tcPr>
            <w:tcW w:w="2755" w:type="dxa"/>
            <w:tcBorders>
              <w:top w:val="single" w:sz="4" w:space="0" w:color="000000"/>
              <w:left w:val="single" w:sz="4" w:space="0" w:color="000000"/>
              <w:bottom w:val="single" w:sz="4" w:space="0" w:color="000000"/>
              <w:right w:val="single" w:sz="4" w:space="0" w:color="000000"/>
            </w:tcBorders>
          </w:tcPr>
          <w:p w:rsidR="004B7709" w:rsidRDefault="00902F54">
            <w:pPr>
              <w:kinsoku w:val="0"/>
              <w:overflowPunct w:val="0"/>
              <w:spacing w:line="384" w:lineRule="atLeast"/>
            </w:pPr>
            <w:r>
              <w:rPr>
                <w:rFonts w:hint="eastAsia"/>
              </w:rPr>
              <w:t>原本</w:t>
            </w:r>
            <w:r w:rsidR="00B127B1">
              <w:rPr>
                <w:rFonts w:hint="eastAsia"/>
              </w:rPr>
              <w:t>※</w:t>
            </w:r>
            <w:r>
              <w:rPr>
                <w:rFonts w:hint="eastAsia"/>
              </w:rPr>
              <w:t xml:space="preserve">　　１</w:t>
            </w:r>
            <w:r w:rsidR="004B7709">
              <w:rPr>
                <w:rFonts w:hint="eastAsia"/>
              </w:rPr>
              <w:t>部</w:t>
            </w:r>
          </w:p>
          <w:p w:rsidR="00902F54" w:rsidRDefault="00902F54">
            <w:pPr>
              <w:kinsoku w:val="0"/>
              <w:overflowPunct w:val="0"/>
              <w:spacing w:line="384" w:lineRule="atLeast"/>
              <w:rPr>
                <w:rFonts w:hAnsi="Times New Roman" w:cs="Times New Roman"/>
                <w:color w:val="auto"/>
                <w:sz w:val="24"/>
                <w:szCs w:val="24"/>
              </w:rPr>
            </w:pPr>
            <w:r>
              <w:rPr>
                <w:rFonts w:hint="eastAsia"/>
              </w:rPr>
              <w:t>コピー</w:t>
            </w:r>
            <w:r w:rsidR="00B127B1">
              <w:rPr>
                <w:rFonts w:hint="eastAsia"/>
              </w:rPr>
              <w:t xml:space="preserve">　</w:t>
            </w:r>
            <w:r>
              <w:rPr>
                <w:rFonts w:hint="eastAsia"/>
              </w:rPr>
              <w:t xml:space="preserve">　２部</w:t>
            </w:r>
          </w:p>
        </w:tc>
      </w:tr>
      <w:tr w:rsidR="004B7709">
        <w:trPr>
          <w:trHeight w:val="384"/>
        </w:trPr>
        <w:tc>
          <w:tcPr>
            <w:tcW w:w="6708"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84" w:lineRule="atLeast"/>
              <w:rPr>
                <w:rFonts w:hAnsi="Times New Roman" w:cs="Times New Roman"/>
                <w:color w:val="auto"/>
                <w:sz w:val="24"/>
                <w:szCs w:val="24"/>
              </w:rPr>
            </w:pPr>
            <w:r>
              <w:rPr>
                <w:rFonts w:hint="eastAsia"/>
              </w:rPr>
              <w:t>　不動産競売事件に関する参考事項票</w:t>
            </w:r>
            <w:r w:rsidR="00A119E6">
              <w:rPr>
                <w:rFonts w:hint="eastAsia"/>
              </w:rPr>
              <w:t>（別紙</w:t>
            </w:r>
            <w:r w:rsidR="00EE0F63">
              <w:rPr>
                <w:rFonts w:hint="eastAsia"/>
              </w:rPr>
              <w:t>４</w:t>
            </w:r>
            <w:r w:rsidR="00A119E6">
              <w:rPr>
                <w:rFonts w:hint="eastAsia"/>
              </w:rPr>
              <w:t>）</w:t>
            </w:r>
          </w:p>
        </w:tc>
        <w:tc>
          <w:tcPr>
            <w:tcW w:w="2755"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84" w:lineRule="atLeast"/>
              <w:rPr>
                <w:rFonts w:hAnsi="Times New Roman" w:cs="Times New Roman"/>
                <w:color w:val="auto"/>
                <w:sz w:val="24"/>
                <w:szCs w:val="24"/>
              </w:rPr>
            </w:pPr>
            <w:r>
              <w:rPr>
                <w:rFonts w:hint="eastAsia"/>
              </w:rPr>
              <w:t>２部</w:t>
            </w:r>
          </w:p>
        </w:tc>
      </w:tr>
      <w:tr w:rsidR="004B7709" w:rsidTr="00902F54">
        <w:trPr>
          <w:trHeight w:val="741"/>
        </w:trPr>
        <w:tc>
          <w:tcPr>
            <w:tcW w:w="6708" w:type="dxa"/>
            <w:tcBorders>
              <w:top w:val="single" w:sz="4" w:space="0" w:color="000000"/>
              <w:left w:val="single" w:sz="4" w:space="0" w:color="000000"/>
              <w:bottom w:val="single" w:sz="4" w:space="0" w:color="000000"/>
              <w:right w:val="single" w:sz="4" w:space="0" w:color="000000"/>
            </w:tcBorders>
          </w:tcPr>
          <w:p w:rsidR="004B7709" w:rsidRDefault="00902F54">
            <w:pPr>
              <w:kinsoku w:val="0"/>
              <w:overflowPunct w:val="0"/>
              <w:spacing w:line="384" w:lineRule="atLeast"/>
              <w:rPr>
                <w:rFonts w:hAnsi="Times New Roman" w:cs="Times New Roman"/>
                <w:color w:val="auto"/>
                <w:sz w:val="24"/>
                <w:szCs w:val="24"/>
              </w:rPr>
            </w:pPr>
            <w:r>
              <w:rPr>
                <w:rFonts w:hint="eastAsia"/>
              </w:rPr>
              <w:t>　不動産登記記録の全部事項証明書</w:t>
            </w:r>
          </w:p>
        </w:tc>
        <w:tc>
          <w:tcPr>
            <w:tcW w:w="2755" w:type="dxa"/>
            <w:tcBorders>
              <w:top w:val="single" w:sz="4" w:space="0" w:color="000000"/>
              <w:left w:val="single" w:sz="4" w:space="0" w:color="000000"/>
              <w:bottom w:val="single" w:sz="4" w:space="0" w:color="000000"/>
              <w:right w:val="single" w:sz="4" w:space="0" w:color="000000"/>
            </w:tcBorders>
          </w:tcPr>
          <w:p w:rsidR="004B7709" w:rsidRDefault="00902F54">
            <w:pPr>
              <w:kinsoku w:val="0"/>
              <w:overflowPunct w:val="0"/>
              <w:spacing w:line="384" w:lineRule="atLeast"/>
            </w:pPr>
            <w:r>
              <w:rPr>
                <w:rFonts w:hint="eastAsia"/>
              </w:rPr>
              <w:t>原本</w:t>
            </w:r>
            <w:r w:rsidR="00B127B1">
              <w:rPr>
                <w:rFonts w:hint="eastAsia"/>
              </w:rPr>
              <w:t xml:space="preserve">※　</w:t>
            </w:r>
            <w:r>
              <w:rPr>
                <w:rFonts w:hint="eastAsia"/>
              </w:rPr>
              <w:t xml:space="preserve">　</w:t>
            </w:r>
            <w:r w:rsidR="004B7709">
              <w:rPr>
                <w:rFonts w:hint="eastAsia"/>
              </w:rPr>
              <w:t>１部</w:t>
            </w:r>
          </w:p>
          <w:p w:rsidR="00902F54" w:rsidRDefault="00902F54" w:rsidP="00B02694">
            <w:pPr>
              <w:kinsoku w:val="0"/>
              <w:overflowPunct w:val="0"/>
              <w:spacing w:line="384" w:lineRule="atLeast"/>
              <w:rPr>
                <w:rFonts w:hAnsi="Times New Roman" w:cs="Times New Roman"/>
                <w:color w:val="auto"/>
                <w:sz w:val="24"/>
                <w:szCs w:val="24"/>
              </w:rPr>
            </w:pPr>
            <w:r>
              <w:rPr>
                <w:rFonts w:hint="eastAsia"/>
              </w:rPr>
              <w:t>コピー</w:t>
            </w:r>
            <w:r w:rsidR="00B127B1">
              <w:rPr>
                <w:rFonts w:hint="eastAsia"/>
              </w:rPr>
              <w:t xml:space="preserve">　</w:t>
            </w:r>
            <w:r>
              <w:rPr>
                <w:rFonts w:hint="eastAsia"/>
              </w:rPr>
              <w:t xml:space="preserve">　</w:t>
            </w:r>
            <w:r w:rsidR="00B02694">
              <w:rPr>
                <w:rFonts w:hint="eastAsia"/>
              </w:rPr>
              <w:t>２</w:t>
            </w:r>
            <w:r>
              <w:rPr>
                <w:rFonts w:hint="eastAsia"/>
              </w:rPr>
              <w:t>部</w:t>
            </w:r>
          </w:p>
        </w:tc>
      </w:tr>
    </w:tbl>
    <w:p w:rsidR="004B7709" w:rsidRPr="00B127B1" w:rsidRDefault="00B127B1">
      <w:pPr>
        <w:adjustRightInd/>
        <w:rPr>
          <w:rFonts w:hAnsi="Times New Roman" w:cs="Times New Roman"/>
          <w:b/>
          <w:spacing w:val="10"/>
        </w:rPr>
      </w:pPr>
      <w:r>
        <w:rPr>
          <w:rFonts w:hAnsi="Times New Roman" w:cs="Times New Roman" w:hint="eastAsia"/>
          <w:spacing w:val="10"/>
        </w:rPr>
        <w:t xml:space="preserve">　　　　　　　　　　　　　　</w:t>
      </w:r>
      <w:r w:rsidRPr="00B127B1">
        <w:rPr>
          <w:rFonts w:hAnsi="Times New Roman" w:cs="Times New Roman" w:hint="eastAsia"/>
          <w:b/>
          <w:spacing w:val="10"/>
        </w:rPr>
        <w:t>上記「※</w:t>
      </w:r>
      <w:r>
        <w:rPr>
          <w:rFonts w:hAnsi="Times New Roman" w:cs="Times New Roman" w:hint="eastAsia"/>
          <w:b/>
          <w:spacing w:val="10"/>
        </w:rPr>
        <w:t>」の書類は</w:t>
      </w:r>
      <w:r w:rsidRPr="00B127B1">
        <w:rPr>
          <w:rFonts w:hAnsi="Times New Roman" w:cs="Times New Roman" w:hint="eastAsia"/>
          <w:b/>
          <w:spacing w:val="10"/>
        </w:rPr>
        <w:t>法務局等から取得したもの</w:t>
      </w:r>
    </w:p>
    <w:p w:rsidR="00B127B1" w:rsidRDefault="00B127B1">
      <w:pPr>
        <w:adjustRightInd/>
        <w:rPr>
          <w:rFonts w:hAnsi="Times New Roman" w:cs="Times New Roman"/>
          <w:spacing w:val="10"/>
        </w:rPr>
      </w:pPr>
    </w:p>
    <w:p w:rsidR="004B7709" w:rsidRDefault="004B7709">
      <w:pPr>
        <w:adjustRightInd/>
        <w:ind w:left="240" w:hanging="240"/>
        <w:rPr>
          <w:rFonts w:hAnsi="Times New Roman" w:cs="Times New Roman"/>
          <w:spacing w:val="10"/>
        </w:rPr>
      </w:pPr>
      <w:r>
        <w:rPr>
          <w:rFonts w:eastAsia="ＭＳ ゴシック" w:hAnsi="Times New Roman" w:cs="ＭＳ ゴシック" w:hint="eastAsia"/>
          <w:b/>
          <w:bCs/>
        </w:rPr>
        <w:t>３　申立手数料（※申立書に貼付し，消印しないでください。）</w:t>
      </w:r>
    </w:p>
    <w:p w:rsidR="004B7709" w:rsidRDefault="004B7709">
      <w:pPr>
        <w:adjustRightInd/>
        <w:rPr>
          <w:rFonts w:hAnsi="Times New Roman" w:cs="Times New Roman"/>
          <w:spacing w:val="10"/>
        </w:rPr>
      </w:pPr>
      <w:r>
        <w:t xml:space="preserve">  </w:t>
      </w:r>
      <w:r>
        <w:rPr>
          <w:rFonts w:hint="eastAsia"/>
        </w:rPr>
        <w:t></w:t>
      </w:r>
      <w:r>
        <w:t xml:space="preserve">  </w:t>
      </w:r>
      <w:r>
        <w:rPr>
          <w:rFonts w:hint="eastAsia"/>
        </w:rPr>
        <w:t>担保不動産競売</w:t>
      </w:r>
    </w:p>
    <w:p w:rsidR="004B7709" w:rsidRDefault="004B7709">
      <w:pPr>
        <w:adjustRightInd/>
        <w:rPr>
          <w:rFonts w:hAnsi="Times New Roman" w:cs="Times New Roman"/>
          <w:spacing w:val="10"/>
        </w:rPr>
      </w:pPr>
      <w:r>
        <w:rPr>
          <w:rFonts w:hint="eastAsia"/>
        </w:rPr>
        <w:t xml:space="preserve">　　　　担保権１個について　４，０００円</w:t>
      </w:r>
    </w:p>
    <w:p w:rsidR="004B7709" w:rsidRDefault="004B7709">
      <w:pPr>
        <w:adjustRightInd/>
        <w:rPr>
          <w:rFonts w:hAnsi="Times New Roman" w:cs="Times New Roman"/>
          <w:spacing w:val="10"/>
        </w:rPr>
      </w:pPr>
      <w:r>
        <w:rPr>
          <w:rFonts w:hint="eastAsia"/>
        </w:rPr>
        <w:t xml:space="preserve">　　　　　　※　共同担保は１個とします。</w:t>
      </w:r>
    </w:p>
    <w:p w:rsidR="004B7709" w:rsidRDefault="004B7709">
      <w:pPr>
        <w:adjustRightInd/>
        <w:rPr>
          <w:rFonts w:hAnsi="Times New Roman" w:cs="Times New Roman"/>
          <w:spacing w:val="10"/>
        </w:rPr>
      </w:pPr>
      <w:r>
        <w:t xml:space="preserve">  </w:t>
      </w:r>
      <w:r>
        <w:rPr>
          <w:rFonts w:hint="eastAsia"/>
        </w:rPr>
        <w:t></w:t>
      </w:r>
      <w:r>
        <w:t xml:space="preserve">  </w:t>
      </w:r>
      <w:r>
        <w:rPr>
          <w:rFonts w:hint="eastAsia"/>
        </w:rPr>
        <w:t>強制競売</w:t>
      </w:r>
    </w:p>
    <w:p w:rsidR="004B7709" w:rsidRDefault="004B7709">
      <w:pPr>
        <w:adjustRightInd/>
        <w:rPr>
          <w:rFonts w:hAnsi="Times New Roman" w:cs="Times New Roman"/>
          <w:spacing w:val="10"/>
        </w:rPr>
      </w:pPr>
      <w:r>
        <w:rPr>
          <w:rFonts w:hint="eastAsia"/>
        </w:rPr>
        <w:t xml:space="preserve">　　　　債務名義１個について４，０００円</w:t>
      </w:r>
    </w:p>
    <w:p w:rsidR="004B7709" w:rsidRDefault="004B7709">
      <w:pPr>
        <w:adjustRightInd/>
        <w:rPr>
          <w:rFonts w:hAnsi="Times New Roman" w:cs="Times New Roman"/>
          <w:spacing w:val="10"/>
        </w:rPr>
      </w:pPr>
      <w:r>
        <w:rPr>
          <w:rFonts w:hint="eastAsia"/>
        </w:rPr>
        <w:t xml:space="preserve">　　　　　　※　債務者が複数の場合は，１人について４，０００円</w:t>
      </w:r>
    </w:p>
    <w:p w:rsidR="004B7709" w:rsidRDefault="004B7709">
      <w:pPr>
        <w:adjustRightInd/>
        <w:rPr>
          <w:rFonts w:hAnsi="Times New Roman" w:cs="Times New Roman"/>
          <w:spacing w:val="10"/>
        </w:rPr>
      </w:pPr>
      <w:r>
        <w:rPr>
          <w:rFonts w:hint="eastAsia"/>
        </w:rPr>
        <w:t xml:space="preserve">　　その他申立手数料</w:t>
      </w:r>
    </w:p>
    <w:p w:rsidR="004B7709" w:rsidRDefault="004B7709">
      <w:pPr>
        <w:adjustRightInd/>
        <w:ind w:firstLine="962"/>
        <w:rPr>
          <w:rFonts w:hAnsi="Times New Roman" w:cs="Times New Roman"/>
          <w:spacing w:val="10"/>
        </w:rPr>
      </w:pPr>
      <w:r>
        <w:rPr>
          <w:rFonts w:hint="eastAsia"/>
        </w:rPr>
        <w:t>代理人許可申請　　　　　５００円</w:t>
      </w:r>
    </w:p>
    <w:p w:rsidR="004B7709" w:rsidRDefault="004B7709">
      <w:pPr>
        <w:adjustRightInd/>
        <w:ind w:firstLine="962"/>
        <w:rPr>
          <w:rFonts w:hAnsi="Times New Roman" w:cs="Times New Roman"/>
          <w:spacing w:val="10"/>
        </w:rPr>
      </w:pPr>
      <w:r>
        <w:rPr>
          <w:rFonts w:hint="eastAsia"/>
        </w:rPr>
        <w:t>特別代理人選任申立て　　５００円</w:t>
      </w:r>
    </w:p>
    <w:p w:rsidR="004B7709" w:rsidRDefault="004B7709">
      <w:pPr>
        <w:adjustRightInd/>
        <w:ind w:firstLine="722"/>
        <w:rPr>
          <w:rFonts w:hAnsi="Times New Roman" w:cs="Times New Roman"/>
          <w:spacing w:val="10"/>
        </w:rPr>
      </w:pPr>
    </w:p>
    <w:p w:rsidR="004B7709" w:rsidRDefault="004B7709">
      <w:pPr>
        <w:adjustRightInd/>
        <w:rPr>
          <w:rFonts w:hAnsi="Times New Roman" w:cs="Times New Roman"/>
          <w:spacing w:val="10"/>
        </w:rPr>
      </w:pPr>
      <w:r>
        <w:rPr>
          <w:rFonts w:eastAsia="ＭＳ ゴシック" w:hAnsi="Times New Roman" w:cs="ＭＳ ゴシック" w:hint="eastAsia"/>
          <w:b/>
          <w:bCs/>
        </w:rPr>
        <w:t>４　郵便切手</w:t>
      </w:r>
      <w:r w:rsidR="00B83898">
        <w:rPr>
          <w:rFonts w:eastAsia="ＭＳ ゴシック" w:hAnsi="Times New Roman" w:cs="ＭＳ ゴシック" w:hint="eastAsia"/>
          <w:b/>
          <w:bCs/>
        </w:rPr>
        <w:t>等</w:t>
      </w:r>
      <w:r w:rsidR="00433BF6">
        <w:rPr>
          <w:rFonts w:eastAsia="ＭＳ ゴシック" w:hAnsi="Times New Roman" w:cs="ＭＳ ゴシック" w:hint="eastAsia"/>
          <w:b/>
          <w:bCs/>
        </w:rPr>
        <w:t>（「保管金提出書」用紙等の送付用）</w:t>
      </w:r>
      <w:r>
        <w:rPr>
          <w:rFonts w:eastAsia="ＭＳ ゴシック" w:hAnsi="Times New Roman" w:cs="ＭＳ ゴシック" w:hint="eastAsia"/>
        </w:rPr>
        <w:t xml:space="preserve">　</w:t>
      </w:r>
    </w:p>
    <w:p w:rsidR="004B7709" w:rsidRDefault="004B7709" w:rsidP="00D35257">
      <w:pPr>
        <w:adjustRightInd/>
      </w:pPr>
      <w:r>
        <w:rPr>
          <w:rFonts w:hint="eastAsia"/>
        </w:rPr>
        <w:t xml:space="preserve">　　</w:t>
      </w:r>
      <w:r w:rsidR="004840FE">
        <w:rPr>
          <w:rFonts w:hint="eastAsia"/>
        </w:rPr>
        <w:t>９４</w:t>
      </w:r>
      <w:r w:rsidR="00433BF6">
        <w:rPr>
          <w:rFonts w:hint="eastAsia"/>
        </w:rPr>
        <w:t>円分の切手</w:t>
      </w:r>
      <w:r w:rsidR="004840FE">
        <w:rPr>
          <w:rFonts w:hint="eastAsia"/>
        </w:rPr>
        <w:t>（８４</w:t>
      </w:r>
      <w:r w:rsidR="0075113E">
        <w:rPr>
          <w:rFonts w:hint="eastAsia"/>
        </w:rPr>
        <w:t>円×１枚，１０円×１枚）及び申立人宛返信用封筒（封筒に</w:t>
      </w:r>
      <w:r w:rsidR="00D35257">
        <w:rPr>
          <w:rFonts w:hint="eastAsia"/>
        </w:rPr>
        <w:t xml:space="preserve">　　</w:t>
      </w:r>
      <w:r w:rsidR="0075113E">
        <w:rPr>
          <w:rFonts w:hint="eastAsia"/>
        </w:rPr>
        <w:t>切手を貼らないこと）</w:t>
      </w:r>
      <w:r w:rsidR="00433BF6">
        <w:rPr>
          <w:rFonts w:hint="eastAsia"/>
        </w:rPr>
        <w:t>または自社</w:t>
      </w:r>
      <w:r w:rsidR="00CF4FA0">
        <w:rPr>
          <w:rFonts w:hint="eastAsia"/>
        </w:rPr>
        <w:t>料金別</w:t>
      </w:r>
      <w:r w:rsidR="00433BF6">
        <w:rPr>
          <w:rFonts w:hint="eastAsia"/>
        </w:rPr>
        <w:t>納扱封筒を添付して</w:t>
      </w:r>
      <w:r>
        <w:rPr>
          <w:rFonts w:hint="eastAsia"/>
        </w:rPr>
        <w:t>くだ</w:t>
      </w:r>
      <w:r w:rsidR="00433BF6">
        <w:rPr>
          <w:rFonts w:hint="eastAsia"/>
        </w:rPr>
        <w:t>さい。</w:t>
      </w:r>
    </w:p>
    <w:p w:rsidR="00E44F1B" w:rsidRDefault="00E44F1B">
      <w:pPr>
        <w:adjustRightInd/>
      </w:pPr>
    </w:p>
    <w:p w:rsidR="004B7709" w:rsidRDefault="004B7709">
      <w:pPr>
        <w:adjustRightInd/>
        <w:rPr>
          <w:rFonts w:hAnsi="Times New Roman" w:cs="Times New Roman"/>
          <w:spacing w:val="10"/>
        </w:rPr>
      </w:pPr>
      <w:r>
        <w:rPr>
          <w:rFonts w:eastAsia="ＭＳ ゴシック" w:hAnsi="Times New Roman" w:cs="ＭＳ ゴシック" w:hint="eastAsia"/>
          <w:b/>
          <w:bCs/>
        </w:rPr>
        <w:t>５　民事執行予納金について</w:t>
      </w:r>
      <w:r>
        <w:rPr>
          <w:rFonts w:eastAsia="ＭＳ ゴシック" w:hAnsi="Times New Roman" w:cs="ＭＳ ゴシック" w:hint="eastAsia"/>
        </w:rPr>
        <w:t>（</w:t>
      </w:r>
      <w:r>
        <w:rPr>
          <w:rFonts w:hint="eastAsia"/>
        </w:rPr>
        <w:t>申立書を受理後，保管金提出書を送付します。）</w:t>
      </w:r>
    </w:p>
    <w:p w:rsidR="004B7709" w:rsidRDefault="004B7709">
      <w:pPr>
        <w:adjustRightInd/>
        <w:rPr>
          <w:rFonts w:hAnsi="Times New Roman" w:cs="Times New Roman"/>
          <w:spacing w:val="10"/>
        </w:rPr>
      </w:pPr>
      <w:r>
        <w:rPr>
          <w:rFonts w:hint="eastAsia"/>
        </w:rPr>
        <w:t>※　予納金の額についての基準（郵便料金</w:t>
      </w:r>
      <w:r w:rsidR="00F14FEF">
        <w:rPr>
          <w:rFonts w:hint="eastAsia"/>
        </w:rPr>
        <w:t>を</w:t>
      </w:r>
      <w:r>
        <w:rPr>
          <w:rFonts w:hint="eastAsia"/>
        </w:rPr>
        <w:t>含む。）</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3"/>
        <w:gridCol w:w="5750"/>
      </w:tblGrid>
      <w:tr w:rsidR="004B7709">
        <w:trPr>
          <w:trHeight w:val="768"/>
        </w:trPr>
        <w:tc>
          <w:tcPr>
            <w:tcW w:w="3713"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84" w:lineRule="atLeast"/>
              <w:rPr>
                <w:rFonts w:hAnsi="Times New Roman" w:cs="Times New Roman"/>
                <w:color w:val="auto"/>
                <w:sz w:val="24"/>
                <w:szCs w:val="24"/>
              </w:rPr>
            </w:pPr>
            <w:r>
              <w:rPr>
                <w:rFonts w:hint="eastAsia"/>
              </w:rPr>
              <w:lastRenderedPageBreak/>
              <w:t>１　目的不動産が宅地・居宅・公　衆用道路の場合</w:t>
            </w:r>
          </w:p>
        </w:tc>
        <w:tc>
          <w:tcPr>
            <w:tcW w:w="5750"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84" w:lineRule="atLeast"/>
              <w:rPr>
                <w:rFonts w:hAnsi="Times New Roman" w:cs="Times New Roman"/>
                <w:color w:val="auto"/>
                <w:sz w:val="24"/>
                <w:szCs w:val="24"/>
              </w:rPr>
            </w:pPr>
            <w:r>
              <w:t xml:space="preserve"> </w:t>
            </w:r>
            <w:r>
              <w:rPr>
                <w:rFonts w:hint="eastAsia"/>
              </w:rPr>
              <w:t>１個の場合</w:t>
            </w:r>
            <w:r>
              <w:t>47</w:t>
            </w:r>
            <w:r>
              <w:rPr>
                <w:rFonts w:hint="eastAsia"/>
              </w:rPr>
              <w:t>万円，２個の場合</w:t>
            </w:r>
            <w:r>
              <w:t>52</w:t>
            </w:r>
            <w:r>
              <w:rPr>
                <w:rFonts w:hint="eastAsia"/>
              </w:rPr>
              <w:t>万円，３個以上は</w:t>
            </w:r>
            <w:r>
              <w:t xml:space="preserve"> </w:t>
            </w:r>
            <w:r>
              <w:rPr>
                <w:rFonts w:hint="eastAsia"/>
              </w:rPr>
              <w:t>１個増すごとに原則として</w:t>
            </w:r>
            <w:r>
              <w:t>3</w:t>
            </w:r>
            <w:r>
              <w:rPr>
                <w:rFonts w:hint="eastAsia"/>
              </w:rPr>
              <w:t>万円ずつ加算</w:t>
            </w:r>
          </w:p>
        </w:tc>
      </w:tr>
      <w:tr w:rsidR="004B7709">
        <w:trPr>
          <w:trHeight w:val="768"/>
        </w:trPr>
        <w:tc>
          <w:tcPr>
            <w:tcW w:w="3713"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84" w:lineRule="atLeast"/>
              <w:rPr>
                <w:rFonts w:hAnsi="Times New Roman" w:cs="Times New Roman"/>
                <w:color w:val="auto"/>
                <w:sz w:val="24"/>
                <w:szCs w:val="24"/>
              </w:rPr>
            </w:pPr>
            <w:r>
              <w:rPr>
                <w:rFonts w:hint="eastAsia"/>
              </w:rPr>
              <w:t>２　目的不動産がマンションの場　合</w:t>
            </w:r>
          </w:p>
        </w:tc>
        <w:tc>
          <w:tcPr>
            <w:tcW w:w="5750"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84" w:lineRule="atLeast"/>
              <w:rPr>
                <w:rFonts w:hAnsi="Times New Roman" w:cs="Times New Roman"/>
                <w:color w:val="auto"/>
                <w:sz w:val="24"/>
                <w:szCs w:val="24"/>
              </w:rPr>
            </w:pPr>
            <w:r>
              <w:t xml:space="preserve"> </w:t>
            </w:r>
            <w:r>
              <w:rPr>
                <w:rFonts w:hint="eastAsia"/>
              </w:rPr>
              <w:t>敷地権の数に関わらず，専有部分１個につき</w:t>
            </w:r>
            <w:r>
              <w:t>52</w:t>
            </w:r>
            <w:r>
              <w:rPr>
                <w:rFonts w:hint="eastAsia"/>
              </w:rPr>
              <w:t>万円</w:t>
            </w:r>
          </w:p>
        </w:tc>
      </w:tr>
      <w:tr w:rsidR="004B7709">
        <w:trPr>
          <w:trHeight w:val="1536"/>
        </w:trPr>
        <w:tc>
          <w:tcPr>
            <w:tcW w:w="3713"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84" w:lineRule="atLeast"/>
              <w:rPr>
                <w:rFonts w:hAnsi="Times New Roman" w:cs="Times New Roman"/>
                <w:color w:val="auto"/>
                <w:sz w:val="24"/>
                <w:szCs w:val="24"/>
              </w:rPr>
            </w:pPr>
            <w:r>
              <w:rPr>
                <w:rFonts w:hint="eastAsia"/>
              </w:rPr>
              <w:t>３　面積が広い場合，ビル，工場　アパート，駐車場の場合，目的　不動産の課税標準額が高額な場　合等</w:t>
            </w:r>
          </w:p>
        </w:tc>
        <w:tc>
          <w:tcPr>
            <w:tcW w:w="5750" w:type="dxa"/>
            <w:tcBorders>
              <w:top w:val="single" w:sz="4" w:space="0" w:color="000000"/>
              <w:left w:val="single" w:sz="4" w:space="0" w:color="000000"/>
              <w:bottom w:val="single" w:sz="4" w:space="0" w:color="000000"/>
              <w:right w:val="single" w:sz="4" w:space="0" w:color="000000"/>
            </w:tcBorders>
          </w:tcPr>
          <w:p w:rsidR="004B7709" w:rsidRDefault="004B7709">
            <w:pPr>
              <w:kinsoku w:val="0"/>
              <w:overflowPunct w:val="0"/>
              <w:spacing w:line="384" w:lineRule="atLeast"/>
              <w:rPr>
                <w:rFonts w:hAnsi="Times New Roman" w:cs="Times New Roman"/>
                <w:color w:val="auto"/>
                <w:sz w:val="24"/>
                <w:szCs w:val="24"/>
              </w:rPr>
            </w:pPr>
            <w:r>
              <w:t xml:space="preserve"> </w:t>
            </w:r>
            <w:r w:rsidR="00F14FEF">
              <w:rPr>
                <w:rFonts w:hint="eastAsia"/>
              </w:rPr>
              <w:t>上記の各基準に相当額を加算した額</w:t>
            </w:r>
            <w:r>
              <w:rPr>
                <w:rFonts w:hint="eastAsia"/>
              </w:rPr>
              <w:t>。</w:t>
            </w:r>
          </w:p>
        </w:tc>
      </w:tr>
    </w:tbl>
    <w:p w:rsidR="004B7709" w:rsidRDefault="004B7709">
      <w:pPr>
        <w:adjustRightInd/>
        <w:ind w:left="480" w:hanging="480"/>
        <w:rPr>
          <w:rFonts w:hAnsi="Times New Roman" w:cs="Times New Roman"/>
          <w:spacing w:val="10"/>
        </w:rPr>
      </w:pPr>
      <w:r>
        <w:rPr>
          <w:rFonts w:hint="eastAsia"/>
        </w:rPr>
        <w:t xml:space="preserve">　※　予納金が納付されなければ開始決定等は発令されませんので，速やかに納付手続を行ってください。</w:t>
      </w:r>
    </w:p>
    <w:p w:rsidR="004B7709" w:rsidRDefault="004B7709">
      <w:pPr>
        <w:adjustRightInd/>
        <w:rPr>
          <w:rFonts w:hAnsi="Times New Roman" w:cs="Times New Roman"/>
          <w:spacing w:val="10"/>
        </w:rPr>
      </w:pPr>
    </w:p>
    <w:p w:rsidR="004B7709" w:rsidRDefault="004B7709">
      <w:pPr>
        <w:adjustRightInd/>
        <w:rPr>
          <w:rFonts w:hAnsi="Times New Roman" w:cs="Times New Roman"/>
          <w:spacing w:val="10"/>
        </w:rPr>
      </w:pPr>
      <w:r>
        <w:rPr>
          <w:rFonts w:eastAsia="ＭＳ ゴシック" w:hAnsi="Times New Roman" w:cs="ＭＳ ゴシック" w:hint="eastAsia"/>
          <w:b/>
          <w:bCs/>
        </w:rPr>
        <w:t>６　登録免許税</w:t>
      </w:r>
    </w:p>
    <w:p w:rsidR="004B7709" w:rsidRDefault="004B7709">
      <w:pPr>
        <w:adjustRightInd/>
        <w:ind w:left="240" w:hanging="240"/>
        <w:rPr>
          <w:rFonts w:hAnsi="Times New Roman" w:cs="Times New Roman"/>
          <w:spacing w:val="10"/>
        </w:rPr>
      </w:pPr>
      <w:r>
        <w:t xml:space="preserve">    </w:t>
      </w:r>
      <w:r>
        <w:rPr>
          <w:rFonts w:hint="eastAsia"/>
        </w:rPr>
        <w:t>申立書と同時に提出する場合は，原則として国の収納機関（銀行）に納付し，その領収証書を提出する方法により納付してください（納付用紙は各税務署に備え置かれています。）。但し，登録免許税額が３万円未満のときは収入印紙でも納付できます。</w:t>
      </w:r>
    </w:p>
    <w:p w:rsidR="004B7709" w:rsidRDefault="004B7709" w:rsidP="00F14FEF">
      <w:pPr>
        <w:adjustRightInd/>
        <w:ind w:left="240"/>
        <w:rPr>
          <w:rFonts w:hAnsi="Times New Roman" w:cs="Times New Roman"/>
          <w:spacing w:val="10"/>
        </w:rPr>
      </w:pPr>
    </w:p>
    <w:p w:rsidR="004B7709" w:rsidRDefault="004B7709">
      <w:pPr>
        <w:adjustRightInd/>
        <w:rPr>
          <w:rFonts w:hAnsi="Times New Roman" w:cs="Times New Roman"/>
          <w:spacing w:val="10"/>
        </w:rPr>
      </w:pPr>
      <w:r>
        <w:rPr>
          <w:rFonts w:hint="eastAsia"/>
        </w:rPr>
        <w:t xml:space="preserve">　※</w:t>
      </w:r>
      <w:r>
        <w:t xml:space="preserve">  </w:t>
      </w:r>
      <w:r>
        <w:rPr>
          <w:rFonts w:hint="eastAsia"/>
        </w:rPr>
        <w:t>税額＝請求債権額（根抵当権で極度額を超えるときは極度額）×</w:t>
      </w:r>
      <w:r>
        <w:t>4</w:t>
      </w:r>
      <w:r>
        <w:rPr>
          <w:rFonts w:hint="eastAsia"/>
        </w:rPr>
        <w:t>／</w:t>
      </w:r>
      <w:r>
        <w:t>1000</w:t>
      </w:r>
    </w:p>
    <w:p w:rsidR="004B7709" w:rsidRDefault="004B7709">
      <w:pPr>
        <w:adjustRightInd/>
      </w:pPr>
      <w:r>
        <w:rPr>
          <w:rFonts w:hint="eastAsia"/>
        </w:rPr>
        <w:t xml:space="preserve">　　</w:t>
      </w:r>
      <w:r>
        <w:t xml:space="preserve"> </w:t>
      </w:r>
      <w:r>
        <w:rPr>
          <w:rFonts w:hint="eastAsia"/>
        </w:rPr>
        <w:t>（請求債権額は</w:t>
      </w:r>
      <w:r>
        <w:t>1,000</w:t>
      </w:r>
      <w:r>
        <w:rPr>
          <w:rFonts w:hint="eastAsia"/>
        </w:rPr>
        <w:t>円未満切り捨て，税額は</w:t>
      </w:r>
      <w:r>
        <w:t>100</w:t>
      </w:r>
      <w:r>
        <w:rPr>
          <w:rFonts w:hint="eastAsia"/>
        </w:rPr>
        <w:t>円未満切り捨て）</w:t>
      </w:r>
    </w:p>
    <w:p w:rsidR="00F14FEF" w:rsidRDefault="00F14FEF">
      <w:pPr>
        <w:adjustRightInd/>
        <w:rPr>
          <w:rFonts w:hAnsi="Times New Roman" w:cs="Times New Roman"/>
          <w:spacing w:val="10"/>
        </w:rPr>
      </w:pPr>
    </w:p>
    <w:p w:rsidR="004B7709" w:rsidRDefault="004B7709">
      <w:pPr>
        <w:adjustRightInd/>
        <w:rPr>
          <w:rFonts w:hAnsi="Times New Roman" w:cs="Times New Roman"/>
          <w:spacing w:val="10"/>
        </w:rPr>
      </w:pPr>
      <w:r>
        <w:rPr>
          <w:rFonts w:hint="eastAsia"/>
        </w:rPr>
        <w:t xml:space="preserve">　※</w:t>
      </w:r>
      <w:r>
        <w:t xml:space="preserve">  </w:t>
      </w:r>
      <w:r>
        <w:rPr>
          <w:rFonts w:hint="eastAsia"/>
        </w:rPr>
        <w:t>登録免許税を領収証書で納付する場合の納付先税務署</w:t>
      </w:r>
    </w:p>
    <w:p w:rsidR="004B7709" w:rsidRDefault="004B7709">
      <w:pPr>
        <w:adjustRightInd/>
        <w:rPr>
          <w:rFonts w:hAnsi="Times New Roman" w:cs="Times New Roman"/>
          <w:spacing w:val="10"/>
        </w:rPr>
      </w:pPr>
      <w:r>
        <w:t xml:space="preserve">    </w:t>
      </w:r>
      <w:r>
        <w:rPr>
          <w:rFonts w:hint="eastAsia"/>
        </w:rPr>
        <w:t>〔物件を管轄する法務局〕</w:t>
      </w:r>
      <w:r>
        <w:t xml:space="preserve">   </w:t>
      </w:r>
      <w:r>
        <w:rPr>
          <w:rFonts w:hint="eastAsia"/>
        </w:rPr>
        <w:t xml:space="preserve">　</w:t>
      </w:r>
      <w:r>
        <w:t xml:space="preserve">            </w:t>
      </w:r>
      <w:r>
        <w:rPr>
          <w:rFonts w:hint="eastAsia"/>
        </w:rPr>
        <w:t>〔税務署〕</w:t>
      </w:r>
    </w:p>
    <w:p w:rsidR="004B7709" w:rsidRDefault="004B7709">
      <w:pPr>
        <w:adjustRightInd/>
        <w:rPr>
          <w:rFonts w:hAnsi="Times New Roman" w:cs="Times New Roman"/>
          <w:spacing w:val="10"/>
        </w:rPr>
      </w:pPr>
      <w:r>
        <w:rPr>
          <w:rFonts w:hint="eastAsia"/>
        </w:rPr>
        <w:t xml:space="preserve">　</w:t>
      </w:r>
      <w:r>
        <w:t xml:space="preserve">  </w:t>
      </w:r>
      <w:r>
        <w:rPr>
          <w:rFonts w:hint="eastAsia"/>
        </w:rPr>
        <w:t xml:space="preserve">　仙台法務局　　　　　　　　　　　　　　　仙台北税務署</w:t>
      </w:r>
    </w:p>
    <w:p w:rsidR="004B7709" w:rsidRDefault="004B7709">
      <w:pPr>
        <w:adjustRightInd/>
        <w:rPr>
          <w:rFonts w:hAnsi="Times New Roman" w:cs="Times New Roman"/>
          <w:spacing w:val="10"/>
        </w:rPr>
      </w:pPr>
      <w:r>
        <w:rPr>
          <w:rFonts w:hint="eastAsia"/>
        </w:rPr>
        <w:t xml:space="preserve">　　　同</w:t>
      </w:r>
      <w:r>
        <w:t xml:space="preserve">  </w:t>
      </w:r>
      <w:r>
        <w:rPr>
          <w:rFonts w:hint="eastAsia"/>
        </w:rPr>
        <w:t>塩竈支局　　　　　　　　　　　　　　塩竈税務署</w:t>
      </w:r>
    </w:p>
    <w:p w:rsidR="004B7709" w:rsidRDefault="004B7709">
      <w:pPr>
        <w:adjustRightInd/>
        <w:rPr>
          <w:rFonts w:hAnsi="Times New Roman" w:cs="Times New Roman"/>
          <w:spacing w:val="10"/>
        </w:rPr>
      </w:pPr>
      <w:r>
        <w:rPr>
          <w:rFonts w:hint="eastAsia"/>
        </w:rPr>
        <w:t xml:space="preserve">　　　同　名取出張所　　　　　　　　　　　　　仙台南税務署</w:t>
      </w:r>
    </w:p>
    <w:p w:rsidR="004B7709" w:rsidRDefault="004B7709">
      <w:pPr>
        <w:adjustRightInd/>
        <w:rPr>
          <w:rFonts w:hAnsi="Times New Roman" w:cs="Times New Roman"/>
          <w:spacing w:val="10"/>
        </w:rPr>
      </w:pPr>
      <w:r>
        <w:rPr>
          <w:rFonts w:hint="eastAsia"/>
        </w:rPr>
        <w:t xml:space="preserve">　　　同　大河原支局　　　　　　　　　　　　　大河原税務署</w:t>
      </w:r>
    </w:p>
    <w:p w:rsidR="004B7709" w:rsidRDefault="004B7709">
      <w:pPr>
        <w:adjustRightInd/>
        <w:rPr>
          <w:rFonts w:hAnsi="Times New Roman" w:cs="Times New Roman"/>
          <w:spacing w:val="10"/>
        </w:rPr>
      </w:pPr>
      <w:r>
        <w:rPr>
          <w:rFonts w:hint="eastAsia"/>
        </w:rPr>
        <w:t xml:space="preserve">　　　同　古川支局　　　　　　　　　　　　　　古川税務署</w:t>
      </w:r>
    </w:p>
    <w:p w:rsidR="004B7709" w:rsidRDefault="004B7709">
      <w:pPr>
        <w:adjustRightInd/>
        <w:rPr>
          <w:rFonts w:hAnsi="Times New Roman" w:cs="Times New Roman"/>
          <w:spacing w:val="10"/>
        </w:rPr>
      </w:pPr>
      <w:r>
        <w:rPr>
          <w:rFonts w:hint="eastAsia"/>
        </w:rPr>
        <w:t xml:space="preserve">　　　同　石巻支局　　　　　　　　　　　　　　石巻税務署</w:t>
      </w:r>
    </w:p>
    <w:p w:rsidR="004B7709" w:rsidRDefault="004B7709">
      <w:pPr>
        <w:adjustRightInd/>
        <w:rPr>
          <w:rFonts w:hAnsi="Times New Roman" w:cs="Times New Roman"/>
          <w:spacing w:val="10"/>
        </w:rPr>
      </w:pPr>
      <w:r>
        <w:rPr>
          <w:rFonts w:hint="eastAsia"/>
        </w:rPr>
        <w:t xml:space="preserve">　　　同　登米支局　　　　　　　　　　　　　　佐沼税務署</w:t>
      </w:r>
    </w:p>
    <w:p w:rsidR="004B7709" w:rsidRDefault="004B7709">
      <w:pPr>
        <w:adjustRightInd/>
      </w:pPr>
      <w:r>
        <w:rPr>
          <w:rFonts w:hint="eastAsia"/>
        </w:rPr>
        <w:t xml:space="preserve">　　　同　気仙沼支局　　　　　　　　　　　　　気仙沼税務署</w:t>
      </w:r>
    </w:p>
    <w:p w:rsidR="00F14FEF" w:rsidRDefault="00F14FEF">
      <w:pPr>
        <w:adjustRightInd/>
      </w:pPr>
    </w:p>
    <w:p w:rsidR="00F14FEF" w:rsidRDefault="00F14FEF">
      <w:pPr>
        <w:adjustRightInd/>
        <w:rPr>
          <w:rFonts w:hAnsi="Times New Roman" w:cs="Times New Roman"/>
          <w:spacing w:val="10"/>
        </w:rPr>
      </w:pPr>
    </w:p>
    <w:p w:rsidR="004B7709" w:rsidRDefault="004B7709">
      <w:pPr>
        <w:adjustRightInd/>
        <w:ind w:firstLine="240"/>
        <w:rPr>
          <w:rFonts w:hAnsi="Times New Roman" w:cs="Times New Roman"/>
          <w:spacing w:val="10"/>
        </w:rPr>
      </w:pPr>
      <w:r>
        <w:rPr>
          <w:rFonts w:hint="eastAsia"/>
        </w:rPr>
        <w:t>以上の各税務署に納付が困難な場合には，最寄りの税務署で納付することもできます。</w:t>
      </w:r>
    </w:p>
    <w:p w:rsidR="004B7709" w:rsidRDefault="004B7709">
      <w:pPr>
        <w:adjustRightInd/>
        <w:rPr>
          <w:rFonts w:hAnsi="Times New Roman" w:cs="Times New Roman"/>
          <w:spacing w:val="10"/>
        </w:rPr>
      </w:pPr>
    </w:p>
    <w:p w:rsidR="000A7ED5" w:rsidRDefault="000A7ED5" w:rsidP="00F14FEF">
      <w:pPr>
        <w:adjustRightInd/>
        <w:spacing w:line="404" w:lineRule="exact"/>
        <w:ind w:right="960"/>
      </w:pPr>
    </w:p>
    <w:p w:rsidR="00EE0F63" w:rsidRDefault="00EE0F63" w:rsidP="00EE0F63">
      <w:pPr>
        <w:adjustRightInd/>
        <w:spacing w:line="284" w:lineRule="exact"/>
        <w:rPr>
          <w:b/>
          <w:bCs/>
          <w:sz w:val="20"/>
          <w:szCs w:val="20"/>
        </w:rPr>
      </w:pPr>
    </w:p>
    <w:p w:rsidR="00EE0F63" w:rsidRPr="00EE0F63" w:rsidRDefault="00EE0F63" w:rsidP="00EE0F63">
      <w:pPr>
        <w:adjustRightInd/>
        <w:spacing w:line="284" w:lineRule="exact"/>
        <w:rPr>
          <w:rFonts w:hint="eastAsia"/>
          <w:bCs/>
          <w:sz w:val="20"/>
          <w:szCs w:val="20"/>
        </w:rPr>
      </w:pPr>
      <w:r w:rsidRPr="00EE0F63">
        <w:rPr>
          <w:rFonts w:hint="eastAsia"/>
          <w:bCs/>
          <w:sz w:val="20"/>
          <w:szCs w:val="20"/>
        </w:rPr>
        <w:lastRenderedPageBreak/>
        <w:t>（別紙１－１）</w:t>
      </w:r>
    </w:p>
    <w:tbl>
      <w:tblPr>
        <w:tblStyle w:val="a5"/>
        <w:tblW w:w="0" w:type="auto"/>
        <w:tblLook w:val="01E0" w:firstRow="1" w:lastRow="1" w:firstColumn="1" w:lastColumn="1" w:noHBand="0" w:noVBand="0"/>
      </w:tblPr>
      <w:tblGrid>
        <w:gridCol w:w="7586"/>
        <w:gridCol w:w="319"/>
        <w:gridCol w:w="1559"/>
      </w:tblGrid>
      <w:tr w:rsidR="00EE0F63" w:rsidTr="00256A0A">
        <w:tc>
          <w:tcPr>
            <w:tcW w:w="7586" w:type="dxa"/>
            <w:tcBorders>
              <w:top w:val="nil"/>
              <w:left w:val="nil"/>
              <w:bottom w:val="nil"/>
              <w:right w:val="nil"/>
            </w:tcBorders>
          </w:tcPr>
          <w:p w:rsidR="00EE0F63" w:rsidRDefault="00EE0F63" w:rsidP="00256A0A">
            <w:pPr>
              <w:adjustRightInd/>
              <w:rPr>
                <w:rFonts w:hAnsi="Times New Roman" w:cs="Times New Roman"/>
                <w:spacing w:val="10"/>
                <w:szCs w:val="22"/>
              </w:rPr>
            </w:pPr>
          </w:p>
          <w:p w:rsidR="00EE0F63" w:rsidRPr="00906A47" w:rsidRDefault="00EE0F63" w:rsidP="00256A0A">
            <w:pPr>
              <w:adjustRightInd/>
              <w:rPr>
                <w:rFonts w:hAnsi="Times New Roman" w:cs="Times New Roman"/>
                <w:spacing w:val="10"/>
                <w:sz w:val="24"/>
                <w:szCs w:val="24"/>
              </w:rPr>
            </w:pPr>
            <w:r>
              <w:rPr>
                <w:rFonts w:hAnsi="Times New Roman" w:cs="Times New Roman"/>
                <w:spacing w:val="10"/>
                <w:szCs w:val="22"/>
              </w:rPr>
              <w:t xml:space="preserve">                 </w:t>
            </w:r>
          </w:p>
          <w:p w:rsidR="00EE0F63" w:rsidRDefault="00EE0F63" w:rsidP="00256A0A">
            <w:pPr>
              <w:adjustRightInd/>
              <w:rPr>
                <w:rFonts w:hAnsi="Times New Roman" w:cs="Times New Roman"/>
                <w:spacing w:val="10"/>
                <w:szCs w:val="22"/>
              </w:rPr>
            </w:pPr>
            <w:r>
              <w:rPr>
                <w:rFonts w:hAnsi="Times New Roman" w:cs="Times New Roman" w:hint="eastAsia"/>
                <w:spacing w:val="10"/>
                <w:szCs w:val="22"/>
              </w:rPr>
              <w:t xml:space="preserve">　　　　　　　　　</w:t>
            </w:r>
            <w:r w:rsidRPr="00906A47">
              <w:rPr>
                <w:rFonts w:hAnsi="Times New Roman" w:cs="Times New Roman" w:hint="eastAsia"/>
                <w:spacing w:val="10"/>
                <w:sz w:val="24"/>
                <w:szCs w:val="24"/>
              </w:rPr>
              <w:t>代　理　人　許　可　申　立　書</w:t>
            </w:r>
          </w:p>
        </w:tc>
        <w:tc>
          <w:tcPr>
            <w:tcW w:w="319" w:type="dxa"/>
            <w:tcBorders>
              <w:top w:val="nil"/>
              <w:left w:val="nil"/>
              <w:bottom w:val="nil"/>
            </w:tcBorders>
          </w:tcPr>
          <w:p w:rsidR="00EE0F63" w:rsidRDefault="00EE0F63" w:rsidP="00256A0A">
            <w:pPr>
              <w:adjustRightInd/>
              <w:rPr>
                <w:rFonts w:hAnsi="Times New Roman" w:cs="Times New Roman"/>
                <w:spacing w:val="10"/>
                <w:szCs w:val="22"/>
              </w:rPr>
            </w:pPr>
          </w:p>
        </w:tc>
        <w:tc>
          <w:tcPr>
            <w:tcW w:w="1559" w:type="dxa"/>
            <w:vMerge w:val="restart"/>
          </w:tcPr>
          <w:p w:rsidR="00EE0F63" w:rsidRDefault="00EE0F63" w:rsidP="00256A0A">
            <w:pPr>
              <w:adjustRightInd/>
              <w:rPr>
                <w:rFonts w:hAnsi="Times New Roman" w:cs="Times New Roman"/>
                <w:spacing w:val="10"/>
                <w:szCs w:val="22"/>
              </w:rPr>
            </w:pPr>
          </w:p>
          <w:p w:rsidR="00EE0F63" w:rsidRDefault="00EE0F63" w:rsidP="00256A0A">
            <w:pPr>
              <w:adjustRightInd/>
              <w:rPr>
                <w:rFonts w:hAnsi="Times New Roman" w:cs="Times New Roman"/>
                <w:spacing w:val="10"/>
                <w:szCs w:val="22"/>
              </w:rPr>
            </w:pPr>
            <w:r>
              <w:rPr>
                <w:rFonts w:hAnsi="Times New Roman" w:cs="Times New Roman" w:hint="eastAsia"/>
                <w:spacing w:val="10"/>
                <w:szCs w:val="22"/>
              </w:rPr>
              <w:t xml:space="preserve">　　印</w:t>
            </w:r>
          </w:p>
          <w:p w:rsidR="00EE0F63" w:rsidRDefault="00EE0F63" w:rsidP="00256A0A">
            <w:pPr>
              <w:adjustRightInd/>
              <w:rPr>
                <w:rFonts w:hAnsi="Times New Roman" w:cs="Times New Roman"/>
                <w:spacing w:val="10"/>
                <w:szCs w:val="22"/>
              </w:rPr>
            </w:pPr>
          </w:p>
          <w:p w:rsidR="00EE0F63" w:rsidRDefault="00EE0F63" w:rsidP="00256A0A">
            <w:pPr>
              <w:adjustRightInd/>
              <w:rPr>
                <w:rFonts w:hAnsi="Times New Roman" w:cs="Times New Roman"/>
                <w:spacing w:val="10"/>
                <w:szCs w:val="22"/>
              </w:rPr>
            </w:pPr>
            <w:r>
              <w:rPr>
                <w:rFonts w:hAnsi="Times New Roman" w:cs="Times New Roman" w:hint="eastAsia"/>
                <w:spacing w:val="10"/>
                <w:szCs w:val="22"/>
              </w:rPr>
              <w:t xml:space="preserve">　　紙</w:t>
            </w:r>
          </w:p>
          <w:p w:rsidR="00EE0F63" w:rsidRDefault="00EE0F63" w:rsidP="00256A0A">
            <w:pPr>
              <w:adjustRightInd/>
              <w:rPr>
                <w:rFonts w:hAnsi="Times New Roman" w:cs="Times New Roman"/>
                <w:spacing w:val="10"/>
                <w:szCs w:val="22"/>
              </w:rPr>
            </w:pPr>
            <w:r>
              <w:rPr>
                <w:rFonts w:hAnsi="Times New Roman" w:cs="Times New Roman"/>
                <w:spacing w:val="10"/>
                <w:szCs w:val="22"/>
              </w:rPr>
              <w:t>(</w:t>
            </w:r>
            <w:r>
              <w:rPr>
                <w:rFonts w:hAnsi="Times New Roman" w:cs="Times New Roman" w:hint="eastAsia"/>
                <w:spacing w:val="10"/>
                <w:szCs w:val="22"/>
              </w:rPr>
              <w:t>５００円</w:t>
            </w:r>
            <w:r>
              <w:rPr>
                <w:rFonts w:hAnsi="Times New Roman" w:cs="Times New Roman"/>
                <w:spacing w:val="10"/>
                <w:szCs w:val="22"/>
              </w:rPr>
              <w:t>)</w:t>
            </w:r>
          </w:p>
        </w:tc>
      </w:tr>
      <w:tr w:rsidR="00EE0F63" w:rsidTr="00256A0A">
        <w:trPr>
          <w:gridBefore w:val="2"/>
          <w:wBefore w:w="7905" w:type="dxa"/>
          <w:trHeight w:val="384"/>
        </w:trPr>
        <w:tc>
          <w:tcPr>
            <w:tcW w:w="1559" w:type="dxa"/>
            <w:vMerge/>
          </w:tcPr>
          <w:p w:rsidR="00EE0F63" w:rsidRDefault="00EE0F63" w:rsidP="00256A0A">
            <w:pPr>
              <w:adjustRightInd/>
              <w:rPr>
                <w:rFonts w:hAnsi="Times New Roman" w:cs="Times New Roman"/>
                <w:spacing w:val="10"/>
                <w:szCs w:val="22"/>
              </w:rPr>
            </w:pPr>
          </w:p>
        </w:tc>
      </w:tr>
    </w:tbl>
    <w:p w:rsidR="00EE0F63" w:rsidRDefault="00EE0F63" w:rsidP="00EE0F63">
      <w:pPr>
        <w:adjustRightInd/>
        <w:rPr>
          <w:sz w:val="24"/>
        </w:rPr>
      </w:pPr>
      <w:r w:rsidRPr="00D36F38">
        <w:rPr>
          <w:rFonts w:hint="eastAsia"/>
          <w:sz w:val="24"/>
        </w:rPr>
        <w:t xml:space="preserve">　仙台地方裁判所第４民事部</w:t>
      </w:r>
    </w:p>
    <w:p w:rsidR="00EE0F63" w:rsidRDefault="00EE0F63" w:rsidP="00EE0F63">
      <w:pPr>
        <w:adjustRightInd/>
        <w:ind w:firstLineChars="800" w:firstLine="2080"/>
        <w:rPr>
          <w:sz w:val="24"/>
        </w:rPr>
      </w:pPr>
      <w:r w:rsidRPr="00D36F38">
        <w:rPr>
          <w:rFonts w:hint="eastAsia"/>
          <w:sz w:val="24"/>
        </w:rPr>
        <w:t>不動産執行係　御中</w:t>
      </w:r>
    </w:p>
    <w:p w:rsidR="00EE0F63" w:rsidRPr="00D36F38" w:rsidRDefault="00EE0F63" w:rsidP="00EE0F63">
      <w:pPr>
        <w:adjustRightInd/>
        <w:ind w:firstLineChars="800" w:firstLine="2240"/>
        <w:rPr>
          <w:rFonts w:hAnsi="Times New Roman" w:cs="Times New Roman"/>
          <w:spacing w:val="10"/>
          <w:sz w:val="24"/>
        </w:rPr>
      </w:pPr>
    </w:p>
    <w:p w:rsidR="00EE0F63" w:rsidRPr="00D36F38" w:rsidRDefault="00EE0F63" w:rsidP="00EE0F63">
      <w:pPr>
        <w:adjustRightInd/>
        <w:ind w:leftChars="216" w:left="1678" w:hangingChars="446" w:hanging="1160"/>
        <w:rPr>
          <w:rFonts w:hAnsi="Times New Roman" w:cs="Times New Roman"/>
          <w:spacing w:val="10"/>
          <w:sz w:val="24"/>
        </w:rPr>
      </w:pPr>
      <w:r>
        <w:rPr>
          <w:rFonts w:hint="eastAsia"/>
          <w:sz w:val="24"/>
        </w:rPr>
        <w:t>令和</w:t>
      </w:r>
      <w:r w:rsidRPr="00D36F38">
        <w:rPr>
          <w:rFonts w:hint="eastAsia"/>
          <w:sz w:val="24"/>
        </w:rPr>
        <w:t xml:space="preserve">　　年　　月　　日</w:t>
      </w:r>
    </w:p>
    <w:p w:rsidR="00EE0F63" w:rsidRPr="00D36F38" w:rsidRDefault="00EE0F63" w:rsidP="00EE0F63">
      <w:pPr>
        <w:adjustRightInd/>
        <w:rPr>
          <w:rFonts w:hAnsi="Times New Roman" w:cs="Times New Roman"/>
          <w:spacing w:val="10"/>
          <w:sz w:val="24"/>
        </w:rPr>
      </w:pPr>
    </w:p>
    <w:p w:rsidR="00EE0F63" w:rsidRPr="00D36F38" w:rsidRDefault="00EE0F63" w:rsidP="00EE0F63">
      <w:pPr>
        <w:adjustRightInd/>
        <w:ind w:firstLineChars="1700" w:firstLine="4420"/>
        <w:rPr>
          <w:rFonts w:hAnsi="Times New Roman" w:cs="Times New Roman"/>
          <w:spacing w:val="10"/>
          <w:sz w:val="24"/>
        </w:rPr>
      </w:pPr>
      <w:r>
        <w:rPr>
          <w:rFonts w:hint="eastAsia"/>
          <w:sz w:val="24"/>
        </w:rPr>
        <w:t>申立人　○○信用金庫</w:t>
      </w:r>
    </w:p>
    <w:p w:rsidR="00EE0F63" w:rsidRPr="00906A47" w:rsidRDefault="00EE0F63" w:rsidP="00EE0F63">
      <w:pPr>
        <w:adjustRightInd/>
        <w:ind w:firstLineChars="1600" w:firstLine="4480"/>
        <w:rPr>
          <w:rFonts w:hAnsi="Times New Roman" w:cs="Times New Roman"/>
          <w:spacing w:val="10"/>
          <w:sz w:val="24"/>
        </w:rPr>
      </w:pPr>
      <w:r w:rsidRPr="00906A47">
        <w:rPr>
          <w:rFonts w:hAnsi="Times New Roman" w:cs="Times New Roman" w:hint="eastAsia"/>
          <w:spacing w:val="10"/>
          <w:sz w:val="24"/>
        </w:rPr>
        <w:t>代表者代表理事</w:t>
      </w:r>
      <w:r>
        <w:rPr>
          <w:rFonts w:hAnsi="Times New Roman" w:cs="Times New Roman" w:hint="eastAsia"/>
          <w:spacing w:val="10"/>
          <w:sz w:val="24"/>
        </w:rPr>
        <w:t xml:space="preserve">　○　○　○　○　印</w:t>
      </w:r>
    </w:p>
    <w:p w:rsidR="00EE0F63" w:rsidRDefault="00EE0F63" w:rsidP="00EE0F63">
      <w:pPr>
        <w:adjustRightInd/>
        <w:rPr>
          <w:rFonts w:hAnsi="Times New Roman" w:cs="Times New Roman"/>
          <w:spacing w:val="10"/>
        </w:rPr>
      </w:pPr>
    </w:p>
    <w:p w:rsidR="00EE0F63" w:rsidRDefault="00EE0F63" w:rsidP="00EE0F63">
      <w:pPr>
        <w:adjustRightInd/>
      </w:pPr>
    </w:p>
    <w:p w:rsidR="00EE0F63" w:rsidRPr="00D36F38" w:rsidRDefault="00EE0F63" w:rsidP="00EE0F63">
      <w:pPr>
        <w:adjustRightInd/>
        <w:ind w:left="240" w:hangingChars="100" w:hanging="240"/>
        <w:rPr>
          <w:rFonts w:hAnsi="Times New Roman" w:cs="Times New Roman"/>
          <w:spacing w:val="10"/>
          <w:sz w:val="24"/>
        </w:rPr>
      </w:pPr>
      <w:r>
        <w:rPr>
          <w:rFonts w:hint="eastAsia"/>
        </w:rPr>
        <w:t xml:space="preserve">　</w:t>
      </w:r>
      <w:r>
        <w:t xml:space="preserve">  </w:t>
      </w:r>
      <w:r>
        <w:rPr>
          <w:rFonts w:hint="eastAsia"/>
          <w:sz w:val="24"/>
        </w:rPr>
        <w:t>申立人が債権者として本日御庁に申し立てた担保不動産競売事件（債権者○○信用金庫</w:t>
      </w:r>
      <w:r w:rsidRPr="00D36F38">
        <w:rPr>
          <w:rFonts w:hint="eastAsia"/>
          <w:sz w:val="24"/>
        </w:rPr>
        <w:t>，</w:t>
      </w:r>
      <w:r>
        <w:rPr>
          <w:rFonts w:hint="eastAsia"/>
          <w:sz w:val="24"/>
        </w:rPr>
        <w:t>債務者兼所有者△△△△）について，下記のとおり代理人の許可を申し立てます</w:t>
      </w:r>
      <w:r w:rsidRPr="00D36F38">
        <w:rPr>
          <w:rFonts w:hint="eastAsia"/>
          <w:sz w:val="24"/>
        </w:rPr>
        <w:t>。</w:t>
      </w:r>
    </w:p>
    <w:p w:rsidR="00EE0F63" w:rsidRDefault="00EE0F63" w:rsidP="00EE0F63">
      <w:pPr>
        <w:adjustRightInd/>
        <w:rPr>
          <w:rFonts w:hAnsi="Times New Roman" w:cs="Times New Roman"/>
          <w:spacing w:val="10"/>
        </w:rPr>
      </w:pPr>
    </w:p>
    <w:p w:rsidR="00EE0F63" w:rsidRPr="0097509D" w:rsidRDefault="00EE0F63" w:rsidP="00EE0F63">
      <w:pPr>
        <w:adjustRightInd/>
        <w:rPr>
          <w:rFonts w:hAnsi="Times New Roman" w:cs="Times New Roman"/>
          <w:spacing w:val="10"/>
          <w:sz w:val="24"/>
          <w:szCs w:val="24"/>
        </w:rPr>
      </w:pPr>
      <w:r>
        <w:rPr>
          <w:rFonts w:hAnsi="Times New Roman" w:cs="Times New Roman" w:hint="eastAsia"/>
          <w:spacing w:val="10"/>
        </w:rPr>
        <w:t xml:space="preserve">　　　　　　　　　　　　　　　</w:t>
      </w:r>
      <w:r w:rsidRPr="0097509D">
        <w:rPr>
          <w:rFonts w:hAnsi="Times New Roman" w:cs="Times New Roman" w:hint="eastAsia"/>
          <w:spacing w:val="10"/>
          <w:sz w:val="24"/>
          <w:szCs w:val="24"/>
        </w:rPr>
        <w:t>記</w:t>
      </w:r>
    </w:p>
    <w:p w:rsidR="00EE0F63" w:rsidRPr="008D50AA" w:rsidRDefault="00EE0F63" w:rsidP="00EE0F63">
      <w:pPr>
        <w:adjustRightInd/>
        <w:rPr>
          <w:rFonts w:hAnsi="Times New Roman" w:cs="Times New Roman"/>
          <w:spacing w:val="10"/>
          <w:sz w:val="24"/>
          <w:szCs w:val="24"/>
        </w:rPr>
      </w:pPr>
      <w:r>
        <w:rPr>
          <w:rFonts w:hAnsi="Times New Roman" w:cs="Times New Roman" w:hint="eastAsia"/>
          <w:spacing w:val="10"/>
        </w:rPr>
        <w:t xml:space="preserve">　　　　　　　　　　　　　　　</w:t>
      </w:r>
    </w:p>
    <w:p w:rsidR="00EE0F63" w:rsidRPr="008D50AA" w:rsidRDefault="00EE0F63" w:rsidP="00EE0F63">
      <w:pPr>
        <w:adjustRightInd/>
        <w:rPr>
          <w:rFonts w:hAnsi="Times New Roman" w:cs="Times New Roman"/>
          <w:spacing w:val="10"/>
          <w:sz w:val="24"/>
        </w:rPr>
      </w:pPr>
      <w:r>
        <w:rPr>
          <w:rFonts w:hAnsi="Times New Roman" w:cs="Times New Roman" w:hint="eastAsia"/>
          <w:spacing w:val="10"/>
          <w:sz w:val="24"/>
        </w:rPr>
        <w:t xml:space="preserve">　１　代理人となるべき者</w:t>
      </w:r>
    </w:p>
    <w:p w:rsidR="00EE0F63" w:rsidRPr="008D50AA" w:rsidRDefault="00EE0F63" w:rsidP="00EE0F63">
      <w:pPr>
        <w:adjustRightInd/>
        <w:rPr>
          <w:rFonts w:hAnsi="Times New Roman" w:cs="Times New Roman"/>
          <w:spacing w:val="10"/>
          <w:sz w:val="24"/>
        </w:rPr>
      </w:pPr>
      <w:r>
        <w:rPr>
          <w:rFonts w:hAnsi="Times New Roman" w:cs="Times New Roman" w:hint="eastAsia"/>
          <w:spacing w:val="10"/>
          <w:sz w:val="24"/>
        </w:rPr>
        <w:t xml:space="preserve">　　　氏　名　　×　×　×　×</w:t>
      </w:r>
    </w:p>
    <w:p w:rsidR="00EE0F63" w:rsidRPr="008D50AA" w:rsidRDefault="00EE0F63" w:rsidP="00EE0F63">
      <w:pPr>
        <w:adjustRightInd/>
        <w:rPr>
          <w:rFonts w:hAnsi="Times New Roman" w:cs="Times New Roman"/>
          <w:spacing w:val="10"/>
          <w:sz w:val="24"/>
        </w:rPr>
      </w:pPr>
      <w:r>
        <w:rPr>
          <w:rFonts w:hAnsi="Times New Roman" w:cs="Times New Roman" w:hint="eastAsia"/>
          <w:spacing w:val="10"/>
          <w:sz w:val="24"/>
        </w:rPr>
        <w:t xml:space="preserve">　　　住　所　　</w:t>
      </w:r>
      <w:r>
        <w:rPr>
          <w:rFonts w:hint="eastAsia"/>
          <w:sz w:val="24"/>
        </w:rPr>
        <w:t>仙台市○○区○○○町○丁目○番○号</w:t>
      </w:r>
    </w:p>
    <w:p w:rsidR="00EE0F63" w:rsidRPr="008D50AA" w:rsidRDefault="00EE0F63" w:rsidP="00EE0F63">
      <w:pPr>
        <w:adjustRightInd/>
        <w:rPr>
          <w:rFonts w:hAnsi="Times New Roman" w:cs="Times New Roman"/>
          <w:spacing w:val="10"/>
          <w:sz w:val="24"/>
        </w:rPr>
      </w:pPr>
      <w:r>
        <w:rPr>
          <w:rFonts w:hAnsi="Times New Roman" w:cs="Times New Roman" w:hint="eastAsia"/>
          <w:spacing w:val="10"/>
          <w:sz w:val="24"/>
        </w:rPr>
        <w:t xml:space="preserve">　　　職　業　　当信用金庫職員</w:t>
      </w:r>
    </w:p>
    <w:p w:rsidR="00EE0F63" w:rsidRPr="008D50AA" w:rsidRDefault="00EE0F63" w:rsidP="00EE0F63">
      <w:pPr>
        <w:adjustRightInd/>
        <w:rPr>
          <w:rFonts w:hAnsi="Times New Roman" w:cs="Times New Roman"/>
          <w:spacing w:val="10"/>
          <w:sz w:val="24"/>
        </w:rPr>
      </w:pPr>
      <w:r>
        <w:rPr>
          <w:rFonts w:hAnsi="Times New Roman" w:cs="Times New Roman" w:hint="eastAsia"/>
          <w:spacing w:val="10"/>
          <w:sz w:val="24"/>
        </w:rPr>
        <w:t xml:space="preserve">　　　本人との関係　申立人○○信用金庫の融資部管理課職員</w:t>
      </w:r>
    </w:p>
    <w:p w:rsidR="00EE0F63" w:rsidRPr="008D50AA" w:rsidRDefault="00EE0F63" w:rsidP="00EE0F63">
      <w:pPr>
        <w:adjustRightInd/>
        <w:rPr>
          <w:rFonts w:hAnsi="Times New Roman" w:cs="Times New Roman"/>
          <w:spacing w:val="10"/>
          <w:sz w:val="24"/>
        </w:rPr>
      </w:pPr>
    </w:p>
    <w:p w:rsidR="00EE0F63" w:rsidRPr="008D50AA" w:rsidRDefault="00EE0F63" w:rsidP="00EE0F63">
      <w:pPr>
        <w:adjustRightInd/>
        <w:ind w:firstLineChars="100" w:firstLine="280"/>
        <w:rPr>
          <w:rFonts w:hAnsi="Times New Roman" w:cs="Times New Roman"/>
          <w:spacing w:val="10"/>
          <w:sz w:val="24"/>
        </w:rPr>
      </w:pPr>
      <w:r>
        <w:rPr>
          <w:rFonts w:hAnsi="Times New Roman" w:cs="Times New Roman" w:hint="eastAsia"/>
          <w:spacing w:val="10"/>
          <w:sz w:val="24"/>
        </w:rPr>
        <w:t>２　上記の者を代理人とすることが必要である理由</w:t>
      </w:r>
    </w:p>
    <w:p w:rsidR="00EE0F63" w:rsidRPr="008D50AA" w:rsidRDefault="00EE0F63" w:rsidP="00EE0F63">
      <w:pPr>
        <w:adjustRightInd/>
        <w:ind w:left="560" w:hangingChars="200" w:hanging="560"/>
        <w:rPr>
          <w:rFonts w:hAnsi="Times New Roman" w:cs="Times New Roman"/>
          <w:spacing w:val="10"/>
          <w:sz w:val="24"/>
        </w:rPr>
      </w:pPr>
      <w:r>
        <w:rPr>
          <w:rFonts w:hAnsi="Times New Roman" w:cs="Times New Roman" w:hint="eastAsia"/>
          <w:spacing w:val="10"/>
          <w:sz w:val="24"/>
        </w:rPr>
        <w:t xml:space="preserve">　　　上記の者は申立人○○信用金庫の融資部管理課職員として上記担保不動産競売事件の申立てに係る抵当権の設定，貸付金の管理事務などの衝に直接当たり，その内容を最も熟知している。また，申立債権者代表者は社務多忙のため，本件手続に関与することができない。</w:t>
      </w:r>
    </w:p>
    <w:p w:rsidR="00EE0F63" w:rsidRPr="008D50AA" w:rsidRDefault="00EE0F63" w:rsidP="00EE0F63">
      <w:pPr>
        <w:adjustRightInd/>
        <w:rPr>
          <w:rFonts w:hAnsi="Times New Roman" w:cs="Times New Roman"/>
          <w:spacing w:val="10"/>
          <w:sz w:val="24"/>
        </w:rPr>
      </w:pPr>
    </w:p>
    <w:p w:rsidR="00EE0F63" w:rsidRPr="008D50AA" w:rsidRDefault="00EE0F63" w:rsidP="00EE0F63">
      <w:pPr>
        <w:adjustRightInd/>
        <w:rPr>
          <w:rFonts w:hAnsi="Times New Roman" w:cs="Times New Roman"/>
          <w:spacing w:val="10"/>
          <w:sz w:val="24"/>
        </w:rPr>
      </w:pPr>
    </w:p>
    <w:p w:rsidR="00EE0F63" w:rsidRPr="00322399" w:rsidRDefault="00EE0F63" w:rsidP="00EE0F63">
      <w:pPr>
        <w:adjustRightInd/>
        <w:ind w:left="560" w:hangingChars="200" w:hanging="560"/>
        <w:rPr>
          <w:rFonts w:hAnsi="Times New Roman" w:cs="Times New Roman"/>
          <w:b/>
          <w:spacing w:val="10"/>
          <w:sz w:val="20"/>
          <w:szCs w:val="20"/>
        </w:rPr>
      </w:pPr>
      <w:r>
        <w:rPr>
          <w:rFonts w:hAnsi="Times New Roman" w:cs="Times New Roman" w:hint="eastAsia"/>
          <w:spacing w:val="10"/>
          <w:sz w:val="24"/>
        </w:rPr>
        <w:t xml:space="preserve">　　</w:t>
      </w:r>
      <w:r w:rsidRPr="00322399">
        <w:rPr>
          <w:rFonts w:hAnsi="Times New Roman" w:cs="Times New Roman" w:hint="eastAsia"/>
          <w:b/>
          <w:spacing w:val="10"/>
          <w:sz w:val="20"/>
          <w:szCs w:val="20"/>
        </w:rPr>
        <w:t>※収入印紙５００円を貼付した上で（消印はしない），職員の証明書及び委任状を添付して提出する。</w:t>
      </w:r>
    </w:p>
    <w:p w:rsidR="00EE0F63" w:rsidRDefault="00EE0F63" w:rsidP="00EE0F63">
      <w:pPr>
        <w:adjustRightInd/>
      </w:pPr>
    </w:p>
    <w:p w:rsidR="00EE0F63" w:rsidRDefault="00EE0F63" w:rsidP="00EE0F63">
      <w:pPr>
        <w:adjustRightInd/>
      </w:pPr>
      <w:r>
        <w:rPr>
          <w:rFonts w:hint="eastAsia"/>
        </w:rPr>
        <w:lastRenderedPageBreak/>
        <w:t>（別紙１－２）</w:t>
      </w:r>
    </w:p>
    <w:p w:rsidR="00EE0F63" w:rsidRDefault="00EE0F63" w:rsidP="00EE0F63">
      <w:pPr>
        <w:adjustRightInd/>
        <w:ind w:firstLineChars="1300" w:firstLine="3380"/>
        <w:rPr>
          <w:sz w:val="24"/>
        </w:rPr>
      </w:pPr>
      <w:r>
        <w:rPr>
          <w:rFonts w:hint="eastAsia"/>
          <w:sz w:val="24"/>
        </w:rPr>
        <w:t>証</w:t>
      </w:r>
      <w:r w:rsidRPr="00D36F38">
        <w:rPr>
          <w:rFonts w:hint="eastAsia"/>
          <w:sz w:val="24"/>
        </w:rPr>
        <w:t xml:space="preserve">　　</w:t>
      </w:r>
      <w:r>
        <w:rPr>
          <w:rFonts w:hint="eastAsia"/>
          <w:sz w:val="24"/>
        </w:rPr>
        <w:t>明</w:t>
      </w:r>
      <w:r w:rsidRPr="00D36F38">
        <w:rPr>
          <w:rFonts w:hint="eastAsia"/>
          <w:sz w:val="24"/>
        </w:rPr>
        <w:t xml:space="preserve">　　</w:t>
      </w:r>
      <w:r>
        <w:rPr>
          <w:rFonts w:hint="eastAsia"/>
          <w:sz w:val="24"/>
        </w:rPr>
        <w:t>書</w:t>
      </w:r>
    </w:p>
    <w:p w:rsidR="00EE0F63" w:rsidRPr="00D36F38" w:rsidRDefault="00EE0F63" w:rsidP="00EE0F63">
      <w:pPr>
        <w:adjustRightInd/>
        <w:ind w:firstLineChars="1300" w:firstLine="3640"/>
        <w:rPr>
          <w:rFonts w:hAnsi="Times New Roman" w:cs="Times New Roman"/>
          <w:spacing w:val="10"/>
          <w:sz w:val="24"/>
        </w:rPr>
      </w:pPr>
    </w:p>
    <w:p w:rsidR="00EE0F63" w:rsidRPr="00D36F38" w:rsidRDefault="00EE0F63" w:rsidP="00EE0F63">
      <w:pPr>
        <w:adjustRightInd/>
        <w:rPr>
          <w:rFonts w:hAnsi="Times New Roman" w:cs="Times New Roman"/>
          <w:spacing w:val="10"/>
          <w:sz w:val="24"/>
        </w:rPr>
      </w:pPr>
    </w:p>
    <w:p w:rsidR="00EE0F63" w:rsidRDefault="00EE0F63" w:rsidP="00EE0F63">
      <w:pPr>
        <w:adjustRightInd/>
        <w:rPr>
          <w:sz w:val="24"/>
        </w:rPr>
      </w:pPr>
      <w:r w:rsidRPr="00D36F38">
        <w:rPr>
          <w:rFonts w:hint="eastAsia"/>
          <w:sz w:val="24"/>
        </w:rPr>
        <w:t xml:space="preserve">　</w:t>
      </w:r>
      <w:r>
        <w:rPr>
          <w:sz w:val="24"/>
        </w:rPr>
        <w:t xml:space="preserve"> </w:t>
      </w:r>
      <w:r>
        <w:rPr>
          <w:rFonts w:hint="eastAsia"/>
          <w:sz w:val="24"/>
        </w:rPr>
        <w:t xml:space="preserve">　令和　　年　　月　　日</w:t>
      </w:r>
    </w:p>
    <w:p w:rsidR="00EE0F63" w:rsidRDefault="00EE0F63" w:rsidP="00EE0F63">
      <w:pPr>
        <w:adjustRightInd/>
        <w:rPr>
          <w:sz w:val="24"/>
        </w:rPr>
      </w:pPr>
      <w:r>
        <w:rPr>
          <w:rFonts w:hint="eastAsia"/>
          <w:sz w:val="24"/>
        </w:rPr>
        <w:t xml:space="preserve">　　　　　　　　　　　　　　　　　　　　　○○信用金庫</w:t>
      </w:r>
    </w:p>
    <w:p w:rsidR="00EE0F63" w:rsidRDefault="00EE0F63" w:rsidP="00EE0F63">
      <w:pPr>
        <w:adjustRightInd/>
        <w:rPr>
          <w:rFonts w:hAnsi="Times New Roman" w:cs="Times New Roman"/>
          <w:spacing w:val="10"/>
          <w:sz w:val="24"/>
        </w:rPr>
      </w:pPr>
      <w:r>
        <w:rPr>
          <w:rFonts w:hAnsi="Times New Roman" w:cs="Times New Roman" w:hint="eastAsia"/>
          <w:spacing w:val="10"/>
          <w:sz w:val="24"/>
        </w:rPr>
        <w:t xml:space="preserve">　　　　　　　　　　　　　　　　　　　　代表者代表理事</w:t>
      </w:r>
      <w:r>
        <w:rPr>
          <w:rFonts w:hAnsi="Times New Roman" w:cs="Times New Roman"/>
          <w:spacing w:val="10"/>
          <w:sz w:val="24"/>
        </w:rPr>
        <w:t xml:space="preserve"> </w:t>
      </w:r>
      <w:r>
        <w:rPr>
          <w:rFonts w:hAnsi="Times New Roman" w:cs="Times New Roman" w:hint="eastAsia"/>
          <w:spacing w:val="10"/>
          <w:sz w:val="24"/>
        </w:rPr>
        <w:t>○○○○</w:t>
      </w:r>
      <w:r>
        <w:rPr>
          <w:rFonts w:hAnsi="Times New Roman" w:cs="Times New Roman"/>
          <w:spacing w:val="10"/>
          <w:sz w:val="24"/>
        </w:rPr>
        <w:t xml:space="preserve"> </w:t>
      </w:r>
      <w:r>
        <w:rPr>
          <w:rFonts w:hAnsi="Times New Roman" w:cs="Times New Roman" w:hint="eastAsia"/>
          <w:spacing w:val="10"/>
          <w:sz w:val="24"/>
        </w:rPr>
        <w:t>印</w:t>
      </w:r>
    </w:p>
    <w:p w:rsidR="00EE0F63" w:rsidRPr="00D36F38" w:rsidRDefault="00EE0F63" w:rsidP="00EE0F63">
      <w:pPr>
        <w:adjustRightInd/>
        <w:rPr>
          <w:rFonts w:hAnsi="Times New Roman" w:cs="Times New Roman"/>
          <w:spacing w:val="10"/>
          <w:sz w:val="24"/>
        </w:rPr>
      </w:pPr>
    </w:p>
    <w:p w:rsidR="00EE0F63" w:rsidRPr="00D36F38" w:rsidRDefault="00EE0F63" w:rsidP="00EE0F63">
      <w:pPr>
        <w:adjustRightInd/>
        <w:rPr>
          <w:rFonts w:hAnsi="Times New Roman" w:cs="Times New Roman"/>
          <w:spacing w:val="10"/>
          <w:sz w:val="24"/>
        </w:rPr>
      </w:pPr>
    </w:p>
    <w:p w:rsidR="00EE0F63" w:rsidRDefault="00EE0F63" w:rsidP="00EE0F63">
      <w:pPr>
        <w:adjustRightInd/>
        <w:rPr>
          <w:sz w:val="24"/>
        </w:rPr>
      </w:pPr>
      <w:r w:rsidRPr="00D36F38">
        <w:rPr>
          <w:rFonts w:hint="eastAsia"/>
          <w:sz w:val="24"/>
        </w:rPr>
        <w:t xml:space="preserve">　</w:t>
      </w:r>
      <w:r>
        <w:rPr>
          <w:sz w:val="24"/>
        </w:rPr>
        <w:t xml:space="preserve"> </w:t>
      </w:r>
      <w:r w:rsidRPr="00D36F38">
        <w:rPr>
          <w:rFonts w:hint="eastAsia"/>
          <w:sz w:val="24"/>
        </w:rPr>
        <w:t xml:space="preserve">　</w:t>
      </w:r>
      <w:r>
        <w:rPr>
          <w:rFonts w:hint="eastAsia"/>
          <w:sz w:val="24"/>
        </w:rPr>
        <w:t>下記の者が当金庫融資部管理課の職員であることを証明します。</w:t>
      </w:r>
    </w:p>
    <w:p w:rsidR="00EE0F63" w:rsidRDefault="00EE0F63" w:rsidP="00EE0F63">
      <w:pPr>
        <w:adjustRightInd/>
        <w:rPr>
          <w:sz w:val="24"/>
        </w:rPr>
      </w:pPr>
      <w:r>
        <w:rPr>
          <w:rFonts w:hint="eastAsia"/>
          <w:sz w:val="24"/>
        </w:rPr>
        <w:t xml:space="preserve">　　　　　　　　　　　　　　</w:t>
      </w:r>
    </w:p>
    <w:p w:rsidR="00EE0F63" w:rsidRDefault="00EE0F63" w:rsidP="00EE0F63">
      <w:pPr>
        <w:pStyle w:val="a3"/>
        <w:ind w:firstLineChars="1550" w:firstLine="4030"/>
        <w:jc w:val="left"/>
      </w:pPr>
      <w:r>
        <w:rPr>
          <w:rFonts w:hint="eastAsia"/>
        </w:rPr>
        <w:t>記</w:t>
      </w:r>
    </w:p>
    <w:p w:rsidR="00EE0F63" w:rsidRPr="00A43BAA" w:rsidRDefault="00EE0F63" w:rsidP="00EE0F63"/>
    <w:p w:rsidR="00EE0F63" w:rsidRDefault="00EE0F63" w:rsidP="00EE0F63">
      <w:pPr>
        <w:adjustRightInd/>
        <w:ind w:left="480" w:hangingChars="200" w:hanging="480"/>
        <w:rPr>
          <w:rFonts w:hAnsi="Times New Roman" w:cs="Times New Roman"/>
          <w:spacing w:val="10"/>
          <w:sz w:val="24"/>
        </w:rPr>
      </w:pPr>
      <w:r>
        <w:rPr>
          <w:rFonts w:hint="eastAsia"/>
        </w:rPr>
        <w:t xml:space="preserve">　　　</w:t>
      </w:r>
      <w:r>
        <w:t xml:space="preserve"> </w:t>
      </w:r>
      <w:r>
        <w:rPr>
          <w:rFonts w:hint="eastAsia"/>
          <w:sz w:val="24"/>
        </w:rPr>
        <w:t>仙台市○○区○○○町○丁目○番○号</w:t>
      </w:r>
    </w:p>
    <w:p w:rsidR="00EE0F63" w:rsidRDefault="00EE0F63" w:rsidP="00EE0F63">
      <w:pPr>
        <w:adjustRightInd/>
        <w:ind w:firstLineChars="1200" w:firstLine="3360"/>
        <w:rPr>
          <w:rFonts w:hAnsi="Times New Roman" w:cs="Times New Roman"/>
          <w:spacing w:val="10"/>
        </w:rPr>
      </w:pPr>
      <w:r>
        <w:rPr>
          <w:rFonts w:hAnsi="Times New Roman" w:cs="Times New Roman" w:hint="eastAsia"/>
          <w:spacing w:val="10"/>
          <w:sz w:val="24"/>
        </w:rPr>
        <w:t>×　×　×　×</w:t>
      </w: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rPr>
          <w:rFonts w:hAnsi="Times New Roman" w:cs="Times New Roman"/>
          <w:spacing w:val="10"/>
        </w:rPr>
      </w:pPr>
    </w:p>
    <w:p w:rsidR="00EE0F63" w:rsidRDefault="00EE0F63" w:rsidP="00EE0F63">
      <w:pPr>
        <w:adjustRightInd/>
      </w:pPr>
    </w:p>
    <w:p w:rsidR="00EE0F63" w:rsidRDefault="00EE0F63" w:rsidP="00EE0F63">
      <w:pPr>
        <w:adjustRightInd/>
      </w:pPr>
    </w:p>
    <w:p w:rsidR="00EE0F63" w:rsidRDefault="00EE0F63" w:rsidP="00EE0F63">
      <w:pPr>
        <w:adjustRightInd/>
      </w:pPr>
    </w:p>
    <w:p w:rsidR="00EE0F63" w:rsidRDefault="00EE0F63" w:rsidP="00EE0F63">
      <w:pPr>
        <w:adjustRightInd/>
      </w:pPr>
    </w:p>
    <w:p w:rsidR="00EE0F63" w:rsidRDefault="00EE0F63" w:rsidP="00EE0F63">
      <w:pPr>
        <w:adjustRightInd/>
      </w:pPr>
    </w:p>
    <w:p w:rsidR="00EE0F63" w:rsidRDefault="00EE0F63" w:rsidP="00EE0F63">
      <w:pPr>
        <w:adjustRightInd/>
      </w:pPr>
    </w:p>
    <w:p w:rsidR="00EE0F63" w:rsidRDefault="00EE0F63" w:rsidP="00EE0F63">
      <w:pPr>
        <w:adjustRightInd/>
      </w:pPr>
    </w:p>
    <w:p w:rsidR="00EE0F63" w:rsidRDefault="00EE0F63" w:rsidP="00EE0F63">
      <w:pPr>
        <w:adjustRightInd/>
      </w:pPr>
      <w:r>
        <w:rPr>
          <w:rFonts w:hint="eastAsia"/>
        </w:rPr>
        <w:lastRenderedPageBreak/>
        <w:t>（別紙１－３）</w:t>
      </w:r>
    </w:p>
    <w:p w:rsidR="00EE0F63" w:rsidRDefault="00EE0F63" w:rsidP="00EE0F63">
      <w:pPr>
        <w:adjustRightInd/>
        <w:ind w:firstLineChars="1300" w:firstLine="3380"/>
        <w:rPr>
          <w:sz w:val="24"/>
        </w:rPr>
      </w:pPr>
      <w:r w:rsidRPr="00D36F38">
        <w:rPr>
          <w:rFonts w:hint="eastAsia"/>
          <w:sz w:val="24"/>
        </w:rPr>
        <w:t>委　　任　　状</w:t>
      </w:r>
    </w:p>
    <w:p w:rsidR="00EE0F63" w:rsidRPr="00D36F38" w:rsidRDefault="00EE0F63" w:rsidP="00EE0F63">
      <w:pPr>
        <w:adjustRightInd/>
        <w:ind w:firstLineChars="1300" w:firstLine="3640"/>
        <w:rPr>
          <w:rFonts w:hAnsi="Times New Roman" w:cs="Times New Roman"/>
          <w:spacing w:val="10"/>
          <w:sz w:val="24"/>
        </w:rPr>
      </w:pPr>
    </w:p>
    <w:p w:rsidR="00EE0F63" w:rsidRPr="00D36F38" w:rsidRDefault="00EE0F63" w:rsidP="00EE0F63">
      <w:pPr>
        <w:adjustRightInd/>
        <w:rPr>
          <w:rFonts w:hAnsi="Times New Roman" w:cs="Times New Roman"/>
          <w:spacing w:val="10"/>
          <w:sz w:val="24"/>
        </w:rPr>
      </w:pPr>
    </w:p>
    <w:p w:rsidR="00EE0F63" w:rsidRDefault="00EE0F63" w:rsidP="00EE0F63">
      <w:pPr>
        <w:adjustRightInd/>
        <w:rPr>
          <w:sz w:val="24"/>
        </w:rPr>
      </w:pPr>
      <w:r w:rsidRPr="00D36F38">
        <w:rPr>
          <w:rFonts w:hint="eastAsia"/>
          <w:sz w:val="24"/>
        </w:rPr>
        <w:t xml:space="preserve">　</w:t>
      </w:r>
      <w:r>
        <w:rPr>
          <w:sz w:val="24"/>
        </w:rPr>
        <w:t xml:space="preserve"> </w:t>
      </w:r>
      <w:r>
        <w:rPr>
          <w:rFonts w:hint="eastAsia"/>
          <w:sz w:val="24"/>
        </w:rPr>
        <w:t>（勤務先）仙台市○○区○○○町○丁目○番○号</w:t>
      </w:r>
    </w:p>
    <w:p w:rsidR="00EE0F63" w:rsidRDefault="00EE0F63" w:rsidP="00EE0F63">
      <w:pPr>
        <w:adjustRightInd/>
        <w:rPr>
          <w:sz w:val="24"/>
        </w:rPr>
      </w:pPr>
      <w:r>
        <w:rPr>
          <w:rFonts w:hint="eastAsia"/>
          <w:sz w:val="24"/>
        </w:rPr>
        <w:t xml:space="preserve">　　　　　　　○○信用金庫○○支店</w:t>
      </w:r>
    </w:p>
    <w:p w:rsidR="00EE0F63" w:rsidRPr="00D36F38" w:rsidRDefault="00EE0F63" w:rsidP="00EE0F63">
      <w:pPr>
        <w:adjustRightInd/>
        <w:rPr>
          <w:rFonts w:hAnsi="Times New Roman" w:cs="Times New Roman"/>
          <w:spacing w:val="10"/>
          <w:sz w:val="24"/>
        </w:rPr>
      </w:pPr>
    </w:p>
    <w:p w:rsidR="00EE0F63" w:rsidRDefault="00EE0F63" w:rsidP="00EE0F63">
      <w:pPr>
        <w:adjustRightInd/>
        <w:ind w:firstLineChars="50" w:firstLine="140"/>
        <w:rPr>
          <w:rFonts w:hAnsi="Times New Roman" w:cs="Times New Roman"/>
          <w:spacing w:val="10"/>
          <w:sz w:val="24"/>
        </w:rPr>
      </w:pPr>
      <w:r>
        <w:rPr>
          <w:rFonts w:hAnsi="Times New Roman" w:cs="Times New Roman" w:hint="eastAsia"/>
          <w:spacing w:val="10"/>
          <w:sz w:val="24"/>
        </w:rPr>
        <w:t xml:space="preserve">　（住</w:t>
      </w:r>
      <w:r>
        <w:rPr>
          <w:rFonts w:hAnsi="Times New Roman" w:cs="Times New Roman"/>
          <w:spacing w:val="10"/>
          <w:sz w:val="24"/>
        </w:rPr>
        <w:t xml:space="preserve"> </w:t>
      </w:r>
      <w:r>
        <w:rPr>
          <w:rFonts w:hAnsi="Times New Roman" w:cs="Times New Roman" w:hint="eastAsia"/>
          <w:spacing w:val="10"/>
          <w:sz w:val="24"/>
        </w:rPr>
        <w:t>所）</w:t>
      </w:r>
      <w:r>
        <w:rPr>
          <w:rFonts w:hint="eastAsia"/>
          <w:sz w:val="24"/>
        </w:rPr>
        <w:t>仙台市○○区○○○町○丁目○番○号</w:t>
      </w:r>
    </w:p>
    <w:p w:rsidR="00EE0F63" w:rsidRPr="00D36F38" w:rsidRDefault="00EE0F63" w:rsidP="00EE0F63">
      <w:pPr>
        <w:adjustRightInd/>
        <w:ind w:firstLineChars="700" w:firstLine="1960"/>
        <w:rPr>
          <w:rFonts w:hAnsi="Times New Roman" w:cs="Times New Roman"/>
          <w:spacing w:val="10"/>
          <w:sz w:val="24"/>
        </w:rPr>
      </w:pPr>
      <w:r>
        <w:rPr>
          <w:rFonts w:hAnsi="Times New Roman" w:cs="Times New Roman" w:hint="eastAsia"/>
          <w:spacing w:val="10"/>
          <w:sz w:val="24"/>
        </w:rPr>
        <w:t>×　×　×　×</w:t>
      </w:r>
    </w:p>
    <w:p w:rsidR="00EE0F63" w:rsidRPr="00D36F38" w:rsidRDefault="00EE0F63" w:rsidP="00EE0F63">
      <w:pPr>
        <w:adjustRightInd/>
        <w:rPr>
          <w:rFonts w:hAnsi="Times New Roman" w:cs="Times New Roman"/>
          <w:spacing w:val="10"/>
          <w:sz w:val="24"/>
        </w:rPr>
      </w:pPr>
      <w:r>
        <w:rPr>
          <w:rFonts w:hAnsi="Times New Roman" w:cs="Times New Roman"/>
          <w:spacing w:val="10"/>
          <w:sz w:val="24"/>
        </w:rPr>
        <w:t xml:space="preserve"> </w:t>
      </w:r>
    </w:p>
    <w:p w:rsidR="00EE0F63" w:rsidRDefault="00EE0F63" w:rsidP="00EE0F63">
      <w:pPr>
        <w:adjustRightInd/>
        <w:rPr>
          <w:sz w:val="24"/>
        </w:rPr>
      </w:pPr>
      <w:r w:rsidRPr="00D36F38">
        <w:rPr>
          <w:rFonts w:hint="eastAsia"/>
          <w:sz w:val="24"/>
        </w:rPr>
        <w:t xml:space="preserve">　</w:t>
      </w:r>
      <w:r>
        <w:rPr>
          <w:sz w:val="24"/>
        </w:rPr>
        <w:t xml:space="preserve"> </w:t>
      </w:r>
      <w:r w:rsidRPr="00D36F38">
        <w:rPr>
          <w:rFonts w:hint="eastAsia"/>
          <w:sz w:val="24"/>
        </w:rPr>
        <w:t xml:space="preserve">　</w:t>
      </w:r>
      <w:r>
        <w:rPr>
          <w:rFonts w:hint="eastAsia"/>
          <w:sz w:val="24"/>
        </w:rPr>
        <w:t>私は，上記の者を代理人と定め，下記の権限を委任します。</w:t>
      </w:r>
    </w:p>
    <w:p w:rsidR="00EE0F63" w:rsidRDefault="00EE0F63" w:rsidP="00EE0F63">
      <w:pPr>
        <w:adjustRightInd/>
        <w:rPr>
          <w:sz w:val="24"/>
        </w:rPr>
      </w:pPr>
      <w:r>
        <w:rPr>
          <w:rFonts w:hint="eastAsia"/>
          <w:sz w:val="24"/>
        </w:rPr>
        <w:t xml:space="preserve">　　　　　　　　　　　　　　</w:t>
      </w:r>
    </w:p>
    <w:p w:rsidR="00EE0F63" w:rsidRDefault="00EE0F63" w:rsidP="00EE0F63">
      <w:pPr>
        <w:pStyle w:val="a3"/>
        <w:ind w:firstLineChars="1550" w:firstLine="4030"/>
        <w:jc w:val="left"/>
      </w:pPr>
      <w:r>
        <w:rPr>
          <w:rFonts w:hint="eastAsia"/>
        </w:rPr>
        <w:t>記</w:t>
      </w:r>
    </w:p>
    <w:p w:rsidR="00EE0F63" w:rsidRPr="00A43BAA" w:rsidRDefault="00EE0F63" w:rsidP="00EE0F63"/>
    <w:p w:rsidR="00EE0F63" w:rsidRDefault="00EE0F63" w:rsidP="00EE0F63">
      <w:pPr>
        <w:adjustRightInd/>
        <w:ind w:left="720" w:hangingChars="300" w:hanging="720"/>
        <w:rPr>
          <w:sz w:val="24"/>
        </w:rPr>
      </w:pPr>
      <w:r>
        <w:rPr>
          <w:rFonts w:hint="eastAsia"/>
        </w:rPr>
        <w:t xml:space="preserve">　</w:t>
      </w:r>
      <w:r>
        <w:t xml:space="preserve"> </w:t>
      </w:r>
      <w:r>
        <w:rPr>
          <w:rFonts w:hint="eastAsia"/>
          <w:sz w:val="24"/>
        </w:rPr>
        <w:t>１　債権者○○信用金庫，債務者兼所有者△△△△間の仙台地方裁判所第４民事部における担保不動産競売事件に関する一切の件</w:t>
      </w:r>
    </w:p>
    <w:p w:rsidR="00EE0F63" w:rsidRDefault="00EE0F63" w:rsidP="00EE0F63">
      <w:pPr>
        <w:adjustRightInd/>
        <w:ind w:left="520" w:hangingChars="200" w:hanging="520"/>
        <w:rPr>
          <w:sz w:val="24"/>
        </w:rPr>
      </w:pPr>
    </w:p>
    <w:p w:rsidR="00EE0F63" w:rsidRDefault="00EE0F63" w:rsidP="00EE0F63">
      <w:pPr>
        <w:adjustRightInd/>
        <w:ind w:firstLineChars="150" w:firstLine="390"/>
        <w:rPr>
          <w:sz w:val="24"/>
        </w:rPr>
      </w:pPr>
      <w:r>
        <w:rPr>
          <w:rFonts w:hint="eastAsia"/>
          <w:sz w:val="24"/>
        </w:rPr>
        <w:t>２　上記事件の申立て，取下に関する一切の件</w:t>
      </w:r>
    </w:p>
    <w:p w:rsidR="00EE0F63" w:rsidRPr="00D36F38" w:rsidRDefault="00EE0F63" w:rsidP="00EE0F63">
      <w:pPr>
        <w:adjustRightInd/>
        <w:rPr>
          <w:rFonts w:hAnsi="Times New Roman" w:cs="Times New Roman"/>
          <w:spacing w:val="10"/>
          <w:sz w:val="24"/>
        </w:rPr>
      </w:pPr>
    </w:p>
    <w:p w:rsidR="00EE0F63" w:rsidRPr="00D36F38" w:rsidRDefault="00EE0F63" w:rsidP="00EE0F63">
      <w:pPr>
        <w:adjustRightInd/>
        <w:rPr>
          <w:rFonts w:hAnsi="Times New Roman" w:cs="Times New Roman"/>
          <w:spacing w:val="10"/>
          <w:sz w:val="24"/>
        </w:rPr>
      </w:pPr>
    </w:p>
    <w:p w:rsidR="00EE0F63" w:rsidRDefault="00EE0F63" w:rsidP="00EE0F63">
      <w:pPr>
        <w:adjustRightInd/>
        <w:rPr>
          <w:rFonts w:hAnsi="Times New Roman" w:cs="Times New Roman"/>
          <w:spacing w:val="10"/>
          <w:sz w:val="24"/>
          <w:szCs w:val="24"/>
        </w:rPr>
      </w:pPr>
      <w:r>
        <w:rPr>
          <w:rFonts w:hAnsi="Times New Roman" w:cs="Times New Roman" w:hint="eastAsia"/>
          <w:spacing w:val="10"/>
        </w:rPr>
        <w:t xml:space="preserve">　　　　　　　　　　　　　　　</w:t>
      </w:r>
      <w:r>
        <w:rPr>
          <w:rFonts w:hAnsi="Times New Roman" w:cs="Times New Roman" w:hint="eastAsia"/>
          <w:spacing w:val="10"/>
          <w:sz w:val="24"/>
          <w:szCs w:val="24"/>
        </w:rPr>
        <w:t xml:space="preserve">令和　　</w:t>
      </w:r>
      <w:r w:rsidRPr="00A43BAA">
        <w:rPr>
          <w:rFonts w:hAnsi="Times New Roman" w:cs="Times New Roman" w:hint="eastAsia"/>
          <w:spacing w:val="10"/>
          <w:sz w:val="24"/>
          <w:szCs w:val="24"/>
        </w:rPr>
        <w:t>年</w:t>
      </w:r>
      <w:r>
        <w:rPr>
          <w:rFonts w:hAnsi="Times New Roman" w:cs="Times New Roman" w:hint="eastAsia"/>
          <w:spacing w:val="10"/>
          <w:sz w:val="24"/>
          <w:szCs w:val="24"/>
        </w:rPr>
        <w:t xml:space="preserve">　　</w:t>
      </w:r>
      <w:r w:rsidRPr="00A43BAA">
        <w:rPr>
          <w:rFonts w:hAnsi="Times New Roman" w:cs="Times New Roman" w:hint="eastAsia"/>
          <w:spacing w:val="10"/>
          <w:sz w:val="24"/>
          <w:szCs w:val="24"/>
        </w:rPr>
        <w:t>月</w:t>
      </w:r>
      <w:r>
        <w:rPr>
          <w:rFonts w:hAnsi="Times New Roman" w:cs="Times New Roman" w:hint="eastAsia"/>
          <w:spacing w:val="10"/>
          <w:sz w:val="24"/>
          <w:szCs w:val="24"/>
        </w:rPr>
        <w:t xml:space="preserve">　　</w:t>
      </w:r>
      <w:r w:rsidRPr="00A43BAA">
        <w:rPr>
          <w:rFonts w:hAnsi="Times New Roman" w:cs="Times New Roman" w:hint="eastAsia"/>
          <w:spacing w:val="10"/>
          <w:sz w:val="24"/>
          <w:szCs w:val="24"/>
        </w:rPr>
        <w:t>日</w:t>
      </w:r>
    </w:p>
    <w:p w:rsidR="00EE0F63" w:rsidRDefault="00EE0F63" w:rsidP="00EE0F63">
      <w:pPr>
        <w:adjustRightInd/>
        <w:rPr>
          <w:rFonts w:hAnsi="Times New Roman" w:cs="Times New Roman"/>
          <w:spacing w:val="10"/>
          <w:sz w:val="24"/>
          <w:szCs w:val="24"/>
        </w:rPr>
      </w:pPr>
    </w:p>
    <w:p w:rsidR="00EE0F63" w:rsidRDefault="00EE0F63" w:rsidP="00EE0F63">
      <w:pPr>
        <w:adjustRightInd/>
        <w:rPr>
          <w:sz w:val="24"/>
        </w:rPr>
      </w:pPr>
      <w:r>
        <w:rPr>
          <w:rFonts w:hAnsi="Times New Roman" w:cs="Times New Roman" w:hint="eastAsia"/>
          <w:spacing w:val="10"/>
          <w:sz w:val="24"/>
          <w:szCs w:val="24"/>
        </w:rPr>
        <w:t xml:space="preserve">　　　　　　　　　　　　　　　</w:t>
      </w:r>
      <w:r>
        <w:rPr>
          <w:rFonts w:hint="eastAsia"/>
          <w:sz w:val="24"/>
        </w:rPr>
        <w:t>仙台市○○区○○○町○丁目○番○号</w:t>
      </w:r>
    </w:p>
    <w:p w:rsidR="00EE0F63" w:rsidRDefault="00EE0F63" w:rsidP="00EE0F63">
      <w:pPr>
        <w:adjustRightInd/>
        <w:rPr>
          <w:sz w:val="24"/>
        </w:rPr>
      </w:pPr>
    </w:p>
    <w:p w:rsidR="00EE0F63" w:rsidRDefault="00EE0F63" w:rsidP="00EE0F63">
      <w:pPr>
        <w:numPr>
          <w:ilvl w:val="0"/>
          <w:numId w:val="2"/>
        </w:numPr>
        <w:adjustRightInd/>
        <w:rPr>
          <w:sz w:val="24"/>
        </w:rPr>
      </w:pPr>
      <w:r>
        <w:rPr>
          <w:rFonts w:hint="eastAsia"/>
          <w:sz w:val="24"/>
        </w:rPr>
        <w:t>○信用金庫</w:t>
      </w:r>
    </w:p>
    <w:p w:rsidR="00EE0F63" w:rsidRDefault="00EE0F63" w:rsidP="00EE0F63">
      <w:pPr>
        <w:adjustRightInd/>
        <w:ind w:left="4410"/>
        <w:rPr>
          <w:sz w:val="24"/>
        </w:rPr>
      </w:pPr>
    </w:p>
    <w:p w:rsidR="00EE0F63" w:rsidRPr="00A43BAA" w:rsidRDefault="00EE0F63" w:rsidP="00EE0F63">
      <w:pPr>
        <w:adjustRightInd/>
        <w:rPr>
          <w:rFonts w:hAnsi="Times New Roman" w:cs="Times New Roman"/>
          <w:spacing w:val="10"/>
          <w:sz w:val="24"/>
          <w:szCs w:val="24"/>
        </w:rPr>
      </w:pPr>
      <w:r>
        <w:rPr>
          <w:rFonts w:hAnsi="Times New Roman" w:cs="Times New Roman" w:hint="eastAsia"/>
          <w:spacing w:val="10"/>
          <w:sz w:val="24"/>
          <w:szCs w:val="24"/>
        </w:rPr>
        <w:t xml:space="preserve">　　　　　　　　　　　　　　　　</w:t>
      </w:r>
      <w:r>
        <w:rPr>
          <w:rFonts w:hAnsi="Times New Roman" w:cs="Times New Roman"/>
          <w:spacing w:val="10"/>
          <w:sz w:val="24"/>
          <w:szCs w:val="24"/>
        </w:rPr>
        <w:t xml:space="preserve"> </w:t>
      </w:r>
      <w:r>
        <w:rPr>
          <w:rFonts w:hAnsi="Times New Roman" w:cs="Times New Roman" w:hint="eastAsia"/>
          <w:spacing w:val="10"/>
          <w:sz w:val="24"/>
          <w:szCs w:val="24"/>
        </w:rPr>
        <w:t>代表者代表理事　○　○　○　○</w:t>
      </w:r>
      <w:r>
        <w:rPr>
          <w:rFonts w:hAnsi="Times New Roman" w:cs="Times New Roman"/>
          <w:spacing w:val="10"/>
          <w:sz w:val="24"/>
          <w:szCs w:val="24"/>
        </w:rPr>
        <w:t xml:space="preserve"> </w:t>
      </w:r>
      <w:r>
        <w:rPr>
          <w:rFonts w:hAnsi="Times New Roman" w:cs="Times New Roman" w:hint="eastAsia"/>
          <w:spacing w:val="10"/>
          <w:sz w:val="24"/>
          <w:szCs w:val="24"/>
        </w:rPr>
        <w:t>印</w:t>
      </w:r>
    </w:p>
    <w:p w:rsidR="00EE0F63" w:rsidRDefault="00EE0F63" w:rsidP="00EE0F63">
      <w:pPr>
        <w:adjustRightInd/>
        <w:spacing w:line="424" w:lineRule="exact"/>
        <w:jc w:val="center"/>
      </w:pPr>
      <w:r>
        <w:t xml:space="preserve"> </w:t>
      </w:r>
    </w:p>
    <w:p w:rsidR="00EE0F63" w:rsidRDefault="00EE0F63" w:rsidP="00EE0F63">
      <w:pPr>
        <w:adjustRightInd/>
        <w:spacing w:line="284" w:lineRule="exact"/>
        <w:rPr>
          <w:rFonts w:hAnsi="Times New Roman" w:cs="Times New Roman"/>
          <w:spacing w:val="10"/>
        </w:rPr>
      </w:pPr>
    </w:p>
    <w:p w:rsidR="00EE0F63" w:rsidRDefault="00EE0F63" w:rsidP="00EE0F63">
      <w:pPr>
        <w:adjustRightInd/>
        <w:spacing w:line="284" w:lineRule="exact"/>
        <w:rPr>
          <w:rFonts w:hAnsi="Times New Roman" w:cs="Times New Roman"/>
          <w:spacing w:val="10"/>
        </w:rPr>
      </w:pPr>
    </w:p>
    <w:p w:rsidR="00EE0F63" w:rsidRDefault="00EE0F63" w:rsidP="00EE0F63">
      <w:pPr>
        <w:adjustRightInd/>
        <w:spacing w:line="284" w:lineRule="exact"/>
        <w:rPr>
          <w:rFonts w:hAnsi="Times New Roman" w:cs="Times New Roman"/>
          <w:spacing w:val="10"/>
        </w:rPr>
      </w:pPr>
    </w:p>
    <w:p w:rsidR="00EE0F63" w:rsidRDefault="00EE0F63" w:rsidP="00EE0F63">
      <w:pPr>
        <w:adjustRightInd/>
        <w:spacing w:line="284" w:lineRule="exact"/>
        <w:rPr>
          <w:rFonts w:hAnsi="Times New Roman" w:cs="Times New Roman"/>
          <w:spacing w:val="10"/>
        </w:rPr>
      </w:pPr>
    </w:p>
    <w:p w:rsidR="00EE0F63" w:rsidRDefault="00EE0F63" w:rsidP="00EE0F63">
      <w:pPr>
        <w:adjustRightInd/>
        <w:spacing w:line="284" w:lineRule="exact"/>
        <w:rPr>
          <w:rFonts w:hAnsi="Times New Roman" w:cs="Times New Roman"/>
          <w:spacing w:val="10"/>
        </w:rPr>
      </w:pPr>
    </w:p>
    <w:p w:rsidR="00EE0F63" w:rsidRDefault="00EE0F63" w:rsidP="00EE0F63">
      <w:pPr>
        <w:adjustRightInd/>
        <w:spacing w:line="284" w:lineRule="exact"/>
        <w:rPr>
          <w:rFonts w:hAnsi="Times New Roman" w:cs="Times New Roman"/>
          <w:spacing w:val="10"/>
        </w:rPr>
      </w:pPr>
    </w:p>
    <w:p w:rsidR="00EE0F63" w:rsidRDefault="00EE0F63" w:rsidP="00EE0F63">
      <w:pPr>
        <w:adjustRightInd/>
        <w:spacing w:line="284" w:lineRule="exact"/>
        <w:rPr>
          <w:rFonts w:hAnsi="Times New Roman" w:cs="Times New Roman"/>
          <w:spacing w:val="10"/>
        </w:rPr>
      </w:pPr>
    </w:p>
    <w:p w:rsidR="00EE0F63" w:rsidRDefault="00EE0F63" w:rsidP="00EE0F63">
      <w:pPr>
        <w:adjustRightInd/>
        <w:spacing w:line="284" w:lineRule="exact"/>
        <w:rPr>
          <w:rFonts w:hAnsi="Times New Roman" w:cs="Times New Roman" w:hint="eastAsia"/>
          <w:spacing w:val="10"/>
        </w:rPr>
      </w:pPr>
    </w:p>
    <w:p w:rsidR="00EE0F63" w:rsidRDefault="00EE0F63" w:rsidP="00EE0F63">
      <w:pPr>
        <w:adjustRightInd/>
        <w:spacing w:line="284" w:lineRule="exact"/>
        <w:rPr>
          <w:rFonts w:hAnsi="Times New Roman" w:cs="Times New Roman"/>
          <w:spacing w:val="10"/>
        </w:rPr>
      </w:pPr>
    </w:p>
    <w:p w:rsidR="003F7CF0" w:rsidRDefault="003F7CF0" w:rsidP="00F14FEF">
      <w:pPr>
        <w:adjustRightInd/>
        <w:spacing w:line="404" w:lineRule="exact"/>
        <w:ind w:right="960"/>
      </w:pPr>
    </w:p>
    <w:p w:rsidR="003F7CF0" w:rsidRDefault="003F7CF0" w:rsidP="00F14FEF">
      <w:pPr>
        <w:adjustRightInd/>
        <w:spacing w:line="404" w:lineRule="exact"/>
        <w:ind w:right="960"/>
      </w:pPr>
    </w:p>
    <w:p w:rsidR="00EE0F63" w:rsidRDefault="00EE0F63" w:rsidP="00F14FEF">
      <w:pPr>
        <w:adjustRightInd/>
        <w:spacing w:line="404" w:lineRule="exact"/>
        <w:ind w:right="960"/>
        <w:rPr>
          <w:rFonts w:hint="eastAsia"/>
        </w:rPr>
      </w:pPr>
      <w:r>
        <w:rPr>
          <w:rFonts w:hint="eastAsia"/>
        </w:rPr>
        <w:lastRenderedPageBreak/>
        <w:t>（別紙２）</w:t>
      </w:r>
    </w:p>
    <w:p w:rsidR="004B7709" w:rsidRDefault="005A7AE9">
      <w:pPr>
        <w:adjustRightInd/>
        <w:spacing w:line="404" w:lineRule="exact"/>
        <w:jc w:val="right"/>
        <w:rPr>
          <w:rFonts w:hAnsi="Times New Roman" w:cs="Times New Roman"/>
          <w:spacing w:val="10"/>
        </w:rPr>
      </w:pPr>
      <w:r>
        <w:rPr>
          <w:rFonts w:hint="eastAsia"/>
        </w:rPr>
        <w:t xml:space="preserve">　　　</w:t>
      </w:r>
      <w:r w:rsidR="002939E9">
        <w:rPr>
          <w:rFonts w:hint="eastAsia"/>
          <w:spacing w:val="2"/>
          <w:sz w:val="24"/>
          <w:szCs w:val="24"/>
        </w:rPr>
        <w:t>令和</w:t>
      </w:r>
      <w:r w:rsidR="004B7709">
        <w:rPr>
          <w:rFonts w:hint="eastAsia"/>
          <w:spacing w:val="2"/>
          <w:sz w:val="24"/>
          <w:szCs w:val="24"/>
        </w:rPr>
        <w:t xml:space="preserve">　　年（　　）第　　　　　号</w:t>
      </w:r>
    </w:p>
    <w:p w:rsidR="004B7709" w:rsidRDefault="004B7709">
      <w:pPr>
        <w:adjustRightInd/>
        <w:jc w:val="right"/>
        <w:rPr>
          <w:rFonts w:hAnsi="Times New Roman" w:cs="Times New Roman"/>
          <w:spacing w:val="10"/>
        </w:rPr>
      </w:pPr>
    </w:p>
    <w:p w:rsidR="004B7709" w:rsidRDefault="004B7709">
      <w:pPr>
        <w:adjustRightInd/>
        <w:spacing w:line="404" w:lineRule="exact"/>
        <w:ind w:firstLine="240"/>
        <w:rPr>
          <w:rFonts w:hAnsi="Times New Roman" w:cs="Times New Roman"/>
          <w:spacing w:val="10"/>
        </w:rPr>
      </w:pPr>
      <w:r>
        <w:rPr>
          <w:rFonts w:hint="eastAsia"/>
          <w:spacing w:val="2"/>
          <w:sz w:val="24"/>
          <w:szCs w:val="24"/>
        </w:rPr>
        <w:t>仙台地方裁判所第４民事部不動産執行係　御中</w:t>
      </w:r>
    </w:p>
    <w:p w:rsidR="004B7709" w:rsidRDefault="004B7709">
      <w:pPr>
        <w:adjustRightInd/>
        <w:ind w:firstLine="240"/>
        <w:rPr>
          <w:rFonts w:hAnsi="Times New Roman" w:cs="Times New Roman"/>
          <w:spacing w:val="10"/>
        </w:rPr>
      </w:pPr>
    </w:p>
    <w:p w:rsidR="004B7709" w:rsidRDefault="002939E9">
      <w:pPr>
        <w:adjustRightInd/>
        <w:spacing w:line="404" w:lineRule="exact"/>
        <w:ind w:firstLine="2044"/>
        <w:rPr>
          <w:rFonts w:hAnsi="Times New Roman" w:cs="Times New Roman"/>
          <w:spacing w:val="10"/>
        </w:rPr>
      </w:pPr>
      <w:r>
        <w:rPr>
          <w:rFonts w:hint="eastAsia"/>
          <w:spacing w:val="2"/>
          <w:sz w:val="24"/>
          <w:szCs w:val="24"/>
        </w:rPr>
        <w:t>令和</w:t>
      </w:r>
      <w:r w:rsidR="004B7709">
        <w:rPr>
          <w:rFonts w:hint="eastAsia"/>
          <w:spacing w:val="2"/>
          <w:sz w:val="24"/>
          <w:szCs w:val="24"/>
        </w:rPr>
        <w:t xml:space="preserve">　　年　　月　　日</w:t>
      </w:r>
    </w:p>
    <w:p w:rsidR="004B7709" w:rsidRDefault="004B7709">
      <w:pPr>
        <w:adjustRightInd/>
        <w:ind w:firstLine="240"/>
        <w:rPr>
          <w:rFonts w:hAnsi="Times New Roman" w:cs="Times New Roman"/>
          <w:spacing w:val="10"/>
        </w:rPr>
      </w:pPr>
    </w:p>
    <w:p w:rsidR="004B7709" w:rsidRDefault="004B7709">
      <w:pPr>
        <w:adjustRightInd/>
        <w:spacing w:line="404" w:lineRule="exact"/>
        <w:ind w:firstLine="3366"/>
        <w:rPr>
          <w:rFonts w:hAnsi="Times New Roman" w:cs="Times New Roman"/>
          <w:spacing w:val="10"/>
        </w:rPr>
      </w:pPr>
      <w:r>
        <w:rPr>
          <w:rFonts w:hint="eastAsia"/>
          <w:spacing w:val="2"/>
          <w:sz w:val="24"/>
          <w:szCs w:val="24"/>
        </w:rPr>
        <w:t>申立債権者</w:t>
      </w:r>
    </w:p>
    <w:p w:rsidR="004B7709" w:rsidRDefault="004B7709">
      <w:pPr>
        <w:adjustRightInd/>
        <w:ind w:firstLine="240"/>
        <w:rPr>
          <w:rFonts w:hAnsi="Times New Roman" w:cs="Times New Roman"/>
          <w:spacing w:val="10"/>
        </w:rPr>
      </w:pPr>
    </w:p>
    <w:p w:rsidR="004B7709" w:rsidRDefault="004B7709">
      <w:pPr>
        <w:adjustRightInd/>
        <w:spacing w:line="404" w:lineRule="exact"/>
        <w:ind w:firstLine="8654"/>
        <w:rPr>
          <w:rFonts w:hAnsi="Times New Roman" w:cs="Times New Roman"/>
          <w:spacing w:val="10"/>
        </w:rPr>
      </w:pPr>
      <w:r>
        <w:rPr>
          <w:rFonts w:hint="eastAsia"/>
          <w:spacing w:val="2"/>
          <w:sz w:val="24"/>
          <w:szCs w:val="24"/>
        </w:rPr>
        <w:t>印</w:t>
      </w:r>
    </w:p>
    <w:p w:rsidR="004B7709" w:rsidRDefault="004B7709">
      <w:pPr>
        <w:adjustRightInd/>
        <w:ind w:firstLine="240"/>
        <w:rPr>
          <w:rFonts w:hAnsi="Times New Roman" w:cs="Times New Roman"/>
          <w:spacing w:val="10"/>
        </w:rPr>
      </w:pPr>
    </w:p>
    <w:p w:rsidR="004B7709" w:rsidRDefault="004B7709">
      <w:pPr>
        <w:adjustRightInd/>
        <w:spacing w:line="404" w:lineRule="exact"/>
        <w:jc w:val="center"/>
        <w:rPr>
          <w:rFonts w:hAnsi="Times New Roman" w:cs="Times New Roman"/>
          <w:spacing w:val="10"/>
        </w:rPr>
      </w:pPr>
      <w:r>
        <w:rPr>
          <w:rFonts w:hint="eastAsia"/>
          <w:spacing w:val="12"/>
          <w:w w:val="200"/>
          <w:sz w:val="24"/>
          <w:szCs w:val="24"/>
        </w:rPr>
        <w:t>意　見　書</w:t>
      </w:r>
    </w:p>
    <w:p w:rsidR="004B7709" w:rsidRDefault="004B7709">
      <w:pPr>
        <w:adjustRightInd/>
        <w:ind w:firstLine="240"/>
        <w:rPr>
          <w:rFonts w:hAnsi="Times New Roman" w:cs="Times New Roman"/>
          <w:spacing w:val="10"/>
        </w:rPr>
      </w:pPr>
    </w:p>
    <w:p w:rsidR="004B7709" w:rsidRDefault="004B7709">
      <w:pPr>
        <w:adjustRightInd/>
        <w:ind w:firstLine="240"/>
        <w:rPr>
          <w:rFonts w:hAnsi="Times New Roman" w:cs="Times New Roman"/>
          <w:spacing w:val="10"/>
        </w:rPr>
      </w:pPr>
    </w:p>
    <w:p w:rsidR="004B7709" w:rsidRDefault="004B7709" w:rsidP="002840CC">
      <w:pPr>
        <w:adjustRightInd/>
        <w:spacing w:line="404" w:lineRule="exact"/>
        <w:ind w:leftChars="110" w:left="264" w:firstLineChars="100" w:firstLine="264"/>
        <w:rPr>
          <w:rFonts w:hAnsi="Times New Roman" w:cs="Times New Roman"/>
          <w:spacing w:val="10"/>
        </w:rPr>
      </w:pPr>
      <w:r>
        <w:rPr>
          <w:rFonts w:hint="eastAsia"/>
          <w:spacing w:val="2"/>
          <w:sz w:val="24"/>
          <w:szCs w:val="24"/>
        </w:rPr>
        <w:t>本件不動産につき，入札又は競り売りの方法により売却を実施しても適法な買受けの申出がなかった場合，他の方法により売却することについて異議ありません。</w:t>
      </w:r>
    </w:p>
    <w:p w:rsidR="007B6CC6" w:rsidRDefault="004B7709" w:rsidP="007B6CC6">
      <w:pPr>
        <w:adjustRightInd/>
        <w:spacing w:line="404" w:lineRule="exact"/>
        <w:ind w:leftChars="110" w:left="264" w:firstLineChars="100" w:firstLine="264"/>
        <w:rPr>
          <w:spacing w:val="2"/>
          <w:sz w:val="24"/>
          <w:szCs w:val="24"/>
        </w:rPr>
      </w:pPr>
      <w:r>
        <w:rPr>
          <w:rFonts w:hint="eastAsia"/>
          <w:spacing w:val="2"/>
          <w:sz w:val="24"/>
          <w:szCs w:val="24"/>
        </w:rPr>
        <w:t>なお，本件不動産につき滞納処分による差押えがある場合には，続行決定が未了であっても，現況調査命令と同時に評価命令を発し，売却準備までの手続を進行させることに異議ありません。</w:t>
      </w:r>
    </w:p>
    <w:p w:rsidR="007B6CC6" w:rsidRDefault="007B6CC6" w:rsidP="007B6CC6">
      <w:pPr>
        <w:adjustRightInd/>
        <w:spacing w:line="404" w:lineRule="exact"/>
        <w:ind w:leftChars="110" w:left="264" w:firstLineChars="100" w:firstLine="264"/>
        <w:rPr>
          <w:spacing w:val="2"/>
          <w:sz w:val="24"/>
          <w:szCs w:val="24"/>
        </w:rPr>
      </w:pPr>
    </w:p>
    <w:p w:rsidR="007B6CC6" w:rsidRDefault="007B6CC6" w:rsidP="007B6CC6">
      <w:pPr>
        <w:adjustRightInd/>
        <w:spacing w:line="404" w:lineRule="exact"/>
        <w:ind w:leftChars="110" w:left="264" w:firstLineChars="100" w:firstLine="264"/>
        <w:rPr>
          <w:spacing w:val="2"/>
          <w:sz w:val="24"/>
          <w:szCs w:val="24"/>
        </w:rPr>
      </w:pPr>
    </w:p>
    <w:p w:rsidR="007B6CC6" w:rsidRDefault="007B6CC6" w:rsidP="007B6CC6">
      <w:pPr>
        <w:adjustRightInd/>
        <w:spacing w:line="404" w:lineRule="exact"/>
        <w:ind w:leftChars="110" w:left="264" w:firstLineChars="100" w:firstLine="264"/>
        <w:rPr>
          <w:spacing w:val="2"/>
          <w:sz w:val="24"/>
          <w:szCs w:val="24"/>
        </w:rPr>
      </w:pPr>
    </w:p>
    <w:p w:rsidR="007B6CC6" w:rsidRDefault="007B6CC6" w:rsidP="007B6CC6">
      <w:pPr>
        <w:adjustRightInd/>
        <w:spacing w:line="404" w:lineRule="exact"/>
        <w:ind w:leftChars="110" w:left="264" w:firstLineChars="100" w:firstLine="264"/>
        <w:rPr>
          <w:spacing w:val="2"/>
          <w:sz w:val="24"/>
          <w:szCs w:val="24"/>
        </w:rPr>
      </w:pPr>
    </w:p>
    <w:p w:rsidR="00EE0F63" w:rsidRDefault="00EE0F63" w:rsidP="007B6CC6">
      <w:pPr>
        <w:adjustRightInd/>
        <w:spacing w:line="404" w:lineRule="exact"/>
        <w:ind w:leftChars="110" w:left="264" w:firstLineChars="100" w:firstLine="264"/>
        <w:rPr>
          <w:rFonts w:hint="eastAsia"/>
          <w:spacing w:val="2"/>
          <w:sz w:val="24"/>
          <w:szCs w:val="24"/>
        </w:rPr>
      </w:pPr>
    </w:p>
    <w:p w:rsidR="007B6CC6" w:rsidRDefault="007B6CC6" w:rsidP="007B6CC6">
      <w:pPr>
        <w:adjustRightInd/>
        <w:spacing w:line="404" w:lineRule="exact"/>
        <w:ind w:leftChars="110" w:left="264" w:firstLineChars="100" w:firstLine="264"/>
        <w:rPr>
          <w:spacing w:val="2"/>
          <w:sz w:val="24"/>
          <w:szCs w:val="24"/>
        </w:rPr>
      </w:pPr>
    </w:p>
    <w:p w:rsidR="007B6CC6" w:rsidRDefault="007B6CC6" w:rsidP="007B6CC6">
      <w:pPr>
        <w:adjustRightInd/>
        <w:spacing w:line="404" w:lineRule="exact"/>
        <w:ind w:leftChars="110" w:left="264" w:firstLineChars="100" w:firstLine="264"/>
        <w:rPr>
          <w:spacing w:val="2"/>
          <w:sz w:val="24"/>
          <w:szCs w:val="24"/>
        </w:rPr>
      </w:pPr>
    </w:p>
    <w:p w:rsidR="007B6CC6" w:rsidRDefault="007B6CC6" w:rsidP="007B6CC6">
      <w:pPr>
        <w:adjustRightInd/>
        <w:spacing w:line="404" w:lineRule="exact"/>
        <w:ind w:leftChars="110" w:left="264" w:firstLineChars="100" w:firstLine="264"/>
        <w:rPr>
          <w:spacing w:val="2"/>
          <w:sz w:val="24"/>
          <w:szCs w:val="24"/>
        </w:rPr>
      </w:pPr>
    </w:p>
    <w:p w:rsidR="007B6CC6" w:rsidRDefault="007B6CC6" w:rsidP="007B6CC6">
      <w:pPr>
        <w:adjustRightInd/>
        <w:spacing w:line="404" w:lineRule="exact"/>
        <w:ind w:leftChars="110" w:left="264" w:firstLineChars="100" w:firstLine="264"/>
        <w:rPr>
          <w:spacing w:val="2"/>
          <w:sz w:val="24"/>
          <w:szCs w:val="24"/>
        </w:rPr>
      </w:pPr>
    </w:p>
    <w:p w:rsidR="007B6CC6" w:rsidRDefault="007B6CC6" w:rsidP="007B6CC6">
      <w:pPr>
        <w:adjustRightInd/>
        <w:spacing w:line="404" w:lineRule="exact"/>
        <w:ind w:leftChars="110" w:left="264" w:firstLineChars="100" w:firstLine="264"/>
        <w:rPr>
          <w:spacing w:val="2"/>
          <w:sz w:val="24"/>
          <w:szCs w:val="24"/>
        </w:rPr>
      </w:pPr>
    </w:p>
    <w:p w:rsidR="00EE0F63" w:rsidRDefault="00EE0F63" w:rsidP="007B6CC6">
      <w:pPr>
        <w:adjustRightInd/>
        <w:spacing w:line="404" w:lineRule="exact"/>
        <w:ind w:leftChars="110" w:left="264" w:firstLineChars="100" w:firstLine="264"/>
        <w:rPr>
          <w:rFonts w:hint="eastAsia"/>
          <w:spacing w:val="2"/>
          <w:sz w:val="24"/>
          <w:szCs w:val="24"/>
        </w:rPr>
      </w:pPr>
    </w:p>
    <w:p w:rsidR="007B6CC6" w:rsidRDefault="007B6CC6" w:rsidP="007B6CC6">
      <w:pPr>
        <w:adjustRightInd/>
        <w:spacing w:line="404" w:lineRule="exact"/>
        <w:ind w:leftChars="110" w:left="264" w:firstLineChars="100" w:firstLine="264"/>
        <w:rPr>
          <w:spacing w:val="2"/>
          <w:sz w:val="24"/>
          <w:szCs w:val="24"/>
        </w:rPr>
      </w:pPr>
    </w:p>
    <w:p w:rsidR="00EE0F63" w:rsidRDefault="00EE0F63" w:rsidP="007B6CC6">
      <w:pPr>
        <w:adjustRightInd/>
        <w:spacing w:line="404" w:lineRule="exact"/>
        <w:ind w:leftChars="110" w:left="264" w:firstLineChars="100" w:firstLine="264"/>
        <w:rPr>
          <w:rFonts w:hint="eastAsia"/>
          <w:spacing w:val="2"/>
          <w:sz w:val="24"/>
          <w:szCs w:val="24"/>
        </w:rPr>
      </w:pPr>
    </w:p>
    <w:p w:rsidR="007B6CC6" w:rsidRDefault="007B6CC6" w:rsidP="007B6CC6">
      <w:pPr>
        <w:adjustRightInd/>
        <w:spacing w:line="404" w:lineRule="exact"/>
        <w:ind w:leftChars="110" w:left="264" w:firstLineChars="100" w:firstLine="264"/>
        <w:rPr>
          <w:spacing w:val="2"/>
          <w:sz w:val="24"/>
          <w:szCs w:val="24"/>
        </w:rPr>
      </w:pPr>
    </w:p>
    <w:p w:rsidR="007B6CC6" w:rsidRDefault="007B6CC6" w:rsidP="007B6CC6">
      <w:pPr>
        <w:adjustRightInd/>
        <w:spacing w:line="404" w:lineRule="exact"/>
        <w:ind w:leftChars="110" w:left="264" w:firstLineChars="100" w:firstLine="264"/>
        <w:rPr>
          <w:spacing w:val="2"/>
          <w:sz w:val="24"/>
          <w:szCs w:val="24"/>
        </w:rPr>
      </w:pPr>
    </w:p>
    <w:p w:rsidR="007B6CC6" w:rsidRPr="00EE0F63" w:rsidRDefault="00EE0F63" w:rsidP="00EE0F63">
      <w:pPr>
        <w:adjustRightInd/>
        <w:spacing w:line="404" w:lineRule="exact"/>
        <w:rPr>
          <w:rFonts w:hint="eastAsia"/>
          <w:spacing w:val="2"/>
          <w:sz w:val="21"/>
          <w:szCs w:val="24"/>
        </w:rPr>
      </w:pPr>
      <w:r w:rsidRPr="00EE0F63">
        <w:rPr>
          <w:rFonts w:hint="eastAsia"/>
          <w:spacing w:val="2"/>
          <w:sz w:val="21"/>
          <w:szCs w:val="24"/>
        </w:rPr>
        <w:lastRenderedPageBreak/>
        <w:t>（別紙３）</w:t>
      </w:r>
    </w:p>
    <w:p w:rsidR="00EE0F63" w:rsidRPr="000A10AA" w:rsidRDefault="00EE0F63" w:rsidP="00EE0F63">
      <w:pPr>
        <w:ind w:firstLineChars="700" w:firstLine="2660"/>
        <w:rPr>
          <w:sz w:val="36"/>
          <w:szCs w:val="36"/>
        </w:rPr>
      </w:pPr>
      <w:r>
        <w:rPr>
          <w:rFonts w:hint="eastAsia"/>
          <w:sz w:val="36"/>
          <w:szCs w:val="36"/>
        </w:rPr>
        <w:t>競売続行</w:t>
      </w:r>
      <w:r w:rsidRPr="000A10AA">
        <w:rPr>
          <w:rFonts w:hint="eastAsia"/>
          <w:sz w:val="36"/>
          <w:szCs w:val="36"/>
        </w:rPr>
        <w:t>決定申請書</w:t>
      </w:r>
    </w:p>
    <w:p w:rsidR="00EE0F63" w:rsidRDefault="00EE0F63" w:rsidP="00EE0F63">
      <w:r>
        <w:rPr>
          <w:rFonts w:hint="eastAsia"/>
        </w:rPr>
        <w:t xml:space="preserve">　　　　　　　　　　　　　　　　　</w:t>
      </w:r>
    </w:p>
    <w:p w:rsidR="00EE0F63" w:rsidRPr="008F3373" w:rsidRDefault="00EE0F63" w:rsidP="00EE0F63">
      <w:pPr>
        <w:rPr>
          <w:sz w:val="24"/>
        </w:rPr>
      </w:pPr>
    </w:p>
    <w:p w:rsidR="00EE0F63" w:rsidRPr="008F3373" w:rsidRDefault="00EE0F63" w:rsidP="00EE0F63">
      <w:pPr>
        <w:rPr>
          <w:sz w:val="24"/>
        </w:rPr>
      </w:pPr>
      <w:r w:rsidRPr="008F3373">
        <w:rPr>
          <w:rFonts w:hint="eastAsia"/>
          <w:sz w:val="24"/>
        </w:rPr>
        <w:t xml:space="preserve">　　　　　　　　　　　　　　　　　　　　　　　</w:t>
      </w:r>
      <w:r>
        <w:rPr>
          <w:sz w:val="24"/>
        </w:rPr>
        <w:t xml:space="preserve">  </w:t>
      </w:r>
      <w:r>
        <w:rPr>
          <w:rFonts w:hint="eastAsia"/>
          <w:sz w:val="24"/>
        </w:rPr>
        <w:t xml:space="preserve">　令和</w:t>
      </w:r>
      <w:r w:rsidRPr="008F3373">
        <w:rPr>
          <w:rFonts w:hint="eastAsia"/>
          <w:sz w:val="24"/>
        </w:rPr>
        <w:t xml:space="preserve">　　年　　月　　日</w:t>
      </w:r>
    </w:p>
    <w:p w:rsidR="00EE0F63" w:rsidRPr="008F3373" w:rsidRDefault="00EE0F63" w:rsidP="00EE0F63">
      <w:pPr>
        <w:ind w:firstLineChars="100" w:firstLine="260"/>
        <w:rPr>
          <w:sz w:val="24"/>
        </w:rPr>
      </w:pPr>
      <w:r w:rsidRPr="008F3373">
        <w:rPr>
          <w:rFonts w:hint="eastAsia"/>
          <w:sz w:val="24"/>
        </w:rPr>
        <w:t>仙台地方裁判所第４民事部　御中</w:t>
      </w:r>
    </w:p>
    <w:p w:rsidR="00EE0F63" w:rsidRPr="008F3373" w:rsidRDefault="00EE0F63" w:rsidP="00EE0F63">
      <w:pPr>
        <w:rPr>
          <w:sz w:val="24"/>
        </w:rPr>
      </w:pPr>
    </w:p>
    <w:p w:rsidR="00EE0F63" w:rsidRPr="008F3373" w:rsidRDefault="00EE0F63" w:rsidP="00EE0F63">
      <w:pPr>
        <w:rPr>
          <w:sz w:val="24"/>
        </w:rPr>
      </w:pPr>
    </w:p>
    <w:p w:rsidR="00EE0F63" w:rsidRPr="008F3373" w:rsidRDefault="00EE0F63" w:rsidP="00EE0F63">
      <w:pPr>
        <w:ind w:firstLineChars="1700" w:firstLine="4420"/>
        <w:rPr>
          <w:sz w:val="24"/>
        </w:rPr>
      </w:pPr>
      <w:r>
        <w:rPr>
          <w:rFonts w:hint="eastAsia"/>
          <w:sz w:val="24"/>
        </w:rPr>
        <w:t>債権者　○○信用金庫</w:t>
      </w:r>
    </w:p>
    <w:p w:rsidR="00EE0F63" w:rsidRPr="008F3373" w:rsidRDefault="00EE0F63" w:rsidP="00EE0F63">
      <w:pPr>
        <w:ind w:firstLineChars="1400" w:firstLine="3640"/>
        <w:rPr>
          <w:sz w:val="24"/>
        </w:rPr>
      </w:pPr>
      <w:r w:rsidRPr="008F3373">
        <w:rPr>
          <w:rFonts w:hint="eastAsia"/>
          <w:sz w:val="24"/>
        </w:rPr>
        <w:t xml:space="preserve">　　</w:t>
      </w:r>
      <w:r>
        <w:rPr>
          <w:rFonts w:hint="eastAsia"/>
          <w:sz w:val="24"/>
        </w:rPr>
        <w:t xml:space="preserve">　　代理人　×　×　×　×　</w:t>
      </w:r>
      <w:r w:rsidRPr="008F3373">
        <w:rPr>
          <w:rFonts w:hint="eastAsia"/>
          <w:sz w:val="24"/>
        </w:rPr>
        <w:t xml:space="preserve">　</w:t>
      </w:r>
    </w:p>
    <w:p w:rsidR="00EE0F63" w:rsidRDefault="00EE0F63" w:rsidP="00EE0F63">
      <w:pPr>
        <w:rPr>
          <w:sz w:val="24"/>
        </w:rPr>
      </w:pPr>
    </w:p>
    <w:p w:rsidR="00EE0F63" w:rsidRPr="008F3373" w:rsidRDefault="00EE0F63" w:rsidP="00EE0F63">
      <w:pPr>
        <w:rPr>
          <w:sz w:val="24"/>
        </w:rPr>
      </w:pPr>
    </w:p>
    <w:p w:rsidR="00EE0F63" w:rsidRDefault="00EE0F63" w:rsidP="00EE0F63">
      <w:pPr>
        <w:rPr>
          <w:sz w:val="24"/>
        </w:rPr>
      </w:pPr>
      <w:r w:rsidRPr="008F3373">
        <w:rPr>
          <w:rFonts w:hint="eastAsia"/>
          <w:sz w:val="24"/>
        </w:rPr>
        <w:t xml:space="preserve">　　　　　　　当事者の表示　別紙当事者目録記載のとおり</w:t>
      </w:r>
    </w:p>
    <w:p w:rsidR="00EE0F63" w:rsidRPr="008F3373" w:rsidRDefault="00EE0F63" w:rsidP="00EE0F63">
      <w:pPr>
        <w:rPr>
          <w:sz w:val="24"/>
        </w:rPr>
      </w:pPr>
    </w:p>
    <w:p w:rsidR="00EE0F63" w:rsidRPr="008F3373" w:rsidRDefault="00EE0F63" w:rsidP="00EE0F63">
      <w:pPr>
        <w:rPr>
          <w:sz w:val="24"/>
        </w:rPr>
      </w:pPr>
    </w:p>
    <w:p w:rsidR="00EE0F63" w:rsidRPr="008F3373" w:rsidRDefault="00EE0F63" w:rsidP="00EE0F63">
      <w:pPr>
        <w:ind w:left="260" w:hangingChars="100" w:hanging="260"/>
        <w:rPr>
          <w:sz w:val="24"/>
        </w:rPr>
      </w:pPr>
      <w:r w:rsidRPr="008F3373">
        <w:rPr>
          <w:rFonts w:hint="eastAsia"/>
          <w:sz w:val="24"/>
        </w:rPr>
        <w:t xml:space="preserve">　</w:t>
      </w:r>
      <w:r>
        <w:rPr>
          <w:rFonts w:hint="eastAsia"/>
          <w:sz w:val="24"/>
        </w:rPr>
        <w:t xml:space="preserve">　債権者は，上記当事者間における競売を貴庁に申し立て，令和</w:t>
      </w:r>
      <w:r w:rsidRPr="008F3373">
        <w:rPr>
          <w:rFonts w:hint="eastAsia"/>
          <w:sz w:val="24"/>
        </w:rPr>
        <w:t>○○年第○</w:t>
      </w:r>
      <w:r w:rsidRPr="0017657E">
        <w:rPr>
          <w:rFonts w:hint="eastAsia"/>
          <w:spacing w:val="23"/>
          <w:sz w:val="24"/>
        </w:rPr>
        <w:t>○○号担保不動産競売事件として受理されましたが，同事件において</w:t>
      </w:r>
      <w:r>
        <w:rPr>
          <w:rFonts w:hint="eastAsia"/>
          <w:spacing w:val="23"/>
          <w:sz w:val="24"/>
        </w:rPr>
        <w:t>，下記</w:t>
      </w:r>
      <w:r>
        <w:rPr>
          <w:rFonts w:hint="eastAsia"/>
          <w:sz w:val="24"/>
        </w:rPr>
        <w:t>理</w:t>
      </w:r>
      <w:r w:rsidRPr="008F3373">
        <w:rPr>
          <w:rFonts w:hint="eastAsia"/>
          <w:sz w:val="24"/>
        </w:rPr>
        <w:t>由により，競売続行決定をしていただきたく申請します。</w:t>
      </w:r>
    </w:p>
    <w:p w:rsidR="00EE0F63" w:rsidRPr="008F3373" w:rsidRDefault="00EE0F63" w:rsidP="00EE0F63">
      <w:pPr>
        <w:ind w:left="260" w:hangingChars="100" w:hanging="260"/>
        <w:rPr>
          <w:sz w:val="24"/>
        </w:rPr>
      </w:pPr>
    </w:p>
    <w:p w:rsidR="00EE0F63" w:rsidRPr="008F3373" w:rsidRDefault="00EE0F63" w:rsidP="00EE0F63">
      <w:pPr>
        <w:rPr>
          <w:sz w:val="24"/>
        </w:rPr>
      </w:pPr>
      <w:r w:rsidRPr="008F3373">
        <w:rPr>
          <w:rFonts w:hint="eastAsia"/>
          <w:sz w:val="24"/>
        </w:rPr>
        <w:t xml:space="preserve">　　　　　　　　　　　　　理　　　　　由</w:t>
      </w:r>
    </w:p>
    <w:p w:rsidR="00EE0F63" w:rsidRPr="008F3373" w:rsidRDefault="00EE0F63" w:rsidP="00EE0F63">
      <w:pPr>
        <w:rPr>
          <w:sz w:val="24"/>
        </w:rPr>
      </w:pPr>
    </w:p>
    <w:p w:rsidR="00EE0F63" w:rsidRPr="008F3373" w:rsidRDefault="00EE0F63" w:rsidP="00EE0F63">
      <w:pPr>
        <w:ind w:leftChars="100" w:left="240" w:firstLineChars="100" w:firstLine="260"/>
        <w:rPr>
          <w:sz w:val="24"/>
        </w:rPr>
      </w:pPr>
      <w:r w:rsidRPr="008F3373">
        <w:rPr>
          <w:rFonts w:hint="eastAsia"/>
          <w:sz w:val="24"/>
        </w:rPr>
        <w:t>本件競売開始決定記載の不動産中，平成　　年　　月　　日受付をもって</w:t>
      </w:r>
      <w:r>
        <w:rPr>
          <w:rFonts w:hint="eastAsia"/>
          <w:sz w:val="24"/>
        </w:rPr>
        <w:t>，○</w:t>
      </w:r>
      <w:r w:rsidRPr="0017657E">
        <w:rPr>
          <w:rFonts w:hint="eastAsia"/>
          <w:spacing w:val="14"/>
          <w:sz w:val="24"/>
        </w:rPr>
        <w:t>○税務署が滞納処分による差押えをしている物件がありますが，未だ公</w:t>
      </w:r>
      <w:r w:rsidRPr="0017657E">
        <w:rPr>
          <w:rFonts w:hint="eastAsia"/>
          <w:spacing w:val="8"/>
          <w:sz w:val="24"/>
        </w:rPr>
        <w:t>売</w:t>
      </w:r>
      <w:r w:rsidRPr="0017657E">
        <w:rPr>
          <w:rFonts w:hint="eastAsia"/>
          <w:spacing w:val="18"/>
          <w:sz w:val="24"/>
        </w:rPr>
        <w:t>その他滞納処分による売却がされません。よって，競売開始決定がされ</w:t>
      </w:r>
      <w:r w:rsidRPr="0017657E">
        <w:rPr>
          <w:rFonts w:hint="eastAsia"/>
          <w:spacing w:val="14"/>
          <w:sz w:val="24"/>
        </w:rPr>
        <w:t>た</w:t>
      </w:r>
      <w:r>
        <w:rPr>
          <w:rFonts w:hint="eastAsia"/>
          <w:sz w:val="24"/>
        </w:rPr>
        <w:t>とき</w:t>
      </w:r>
      <w:r w:rsidRPr="008F3373">
        <w:rPr>
          <w:rFonts w:hint="eastAsia"/>
          <w:sz w:val="24"/>
        </w:rPr>
        <w:t>は</w:t>
      </w:r>
      <w:r>
        <w:rPr>
          <w:rFonts w:hint="eastAsia"/>
          <w:sz w:val="24"/>
        </w:rPr>
        <w:t>，</w:t>
      </w:r>
      <w:r w:rsidRPr="008F3373">
        <w:rPr>
          <w:rFonts w:hint="eastAsia"/>
          <w:sz w:val="24"/>
        </w:rPr>
        <w:t>これを</w:t>
      </w:r>
      <w:r>
        <w:rPr>
          <w:rFonts w:hint="eastAsia"/>
          <w:sz w:val="24"/>
        </w:rPr>
        <w:t>続行する旨の決定を求めます</w:t>
      </w:r>
      <w:r w:rsidRPr="008F3373">
        <w:rPr>
          <w:rFonts w:hint="eastAsia"/>
          <w:sz w:val="24"/>
        </w:rPr>
        <w:t>。</w:t>
      </w:r>
    </w:p>
    <w:p w:rsidR="00EE0F63" w:rsidRPr="008F3373" w:rsidRDefault="00EE0F63" w:rsidP="00EE0F63">
      <w:pPr>
        <w:ind w:firstLineChars="900" w:firstLine="2340"/>
        <w:rPr>
          <w:sz w:val="24"/>
        </w:rPr>
      </w:pPr>
    </w:p>
    <w:p w:rsidR="00EE0F63" w:rsidRPr="008F3373" w:rsidRDefault="00EE0F63" w:rsidP="00EE0F63">
      <w:pPr>
        <w:ind w:firstLineChars="900" w:firstLine="2340"/>
        <w:rPr>
          <w:sz w:val="24"/>
        </w:rPr>
      </w:pPr>
    </w:p>
    <w:p w:rsidR="00EE0F63" w:rsidRPr="008F3373" w:rsidRDefault="00EE0F63" w:rsidP="00EE0F63">
      <w:pPr>
        <w:ind w:firstLineChars="900" w:firstLine="2340"/>
        <w:rPr>
          <w:sz w:val="24"/>
        </w:rPr>
      </w:pPr>
    </w:p>
    <w:p w:rsidR="00EE0F63" w:rsidRPr="008F3373" w:rsidRDefault="00EE0F63" w:rsidP="00EE0F63">
      <w:pPr>
        <w:ind w:firstLineChars="900" w:firstLine="2340"/>
        <w:rPr>
          <w:sz w:val="24"/>
        </w:rPr>
      </w:pPr>
    </w:p>
    <w:p w:rsidR="00EE0F63" w:rsidRDefault="00EE0F63" w:rsidP="00EE0F63">
      <w:pPr>
        <w:ind w:firstLineChars="900" w:firstLine="2340"/>
        <w:rPr>
          <w:sz w:val="24"/>
        </w:rPr>
      </w:pPr>
    </w:p>
    <w:p w:rsidR="00EE0F63" w:rsidRDefault="00EE0F63" w:rsidP="00EE0F63">
      <w:pPr>
        <w:ind w:firstLineChars="900" w:firstLine="2340"/>
        <w:rPr>
          <w:sz w:val="24"/>
        </w:rPr>
      </w:pPr>
    </w:p>
    <w:p w:rsidR="00EE0F63" w:rsidRDefault="00EE0F63" w:rsidP="00EE0F63">
      <w:pPr>
        <w:ind w:firstLineChars="900" w:firstLine="2340"/>
        <w:rPr>
          <w:sz w:val="24"/>
        </w:rPr>
      </w:pPr>
    </w:p>
    <w:p w:rsidR="00EE0F63" w:rsidRDefault="00EE0F63" w:rsidP="00EE0F63">
      <w:pPr>
        <w:ind w:firstLineChars="900" w:firstLine="2340"/>
        <w:rPr>
          <w:sz w:val="24"/>
        </w:rPr>
      </w:pPr>
    </w:p>
    <w:p w:rsidR="00EE0F63" w:rsidRDefault="00EE0F63" w:rsidP="00EE0F63">
      <w:pPr>
        <w:ind w:firstLineChars="900" w:firstLine="2340"/>
        <w:rPr>
          <w:sz w:val="24"/>
        </w:rPr>
      </w:pPr>
    </w:p>
    <w:p w:rsidR="00EE0F63" w:rsidRDefault="00EE0F63" w:rsidP="007B6CC6">
      <w:pPr>
        <w:adjustRightInd/>
        <w:spacing w:line="404" w:lineRule="exact"/>
        <w:ind w:leftChars="110" w:left="264" w:firstLineChars="100" w:firstLine="260"/>
        <w:rPr>
          <w:sz w:val="24"/>
        </w:rPr>
      </w:pPr>
    </w:p>
    <w:p w:rsidR="00EE0F63" w:rsidRPr="00EE0F63" w:rsidRDefault="00EE0F63" w:rsidP="007B6CC6">
      <w:pPr>
        <w:adjustRightInd/>
        <w:spacing w:line="404" w:lineRule="exact"/>
        <w:ind w:leftChars="110" w:left="264" w:firstLineChars="100" w:firstLine="220"/>
        <w:rPr>
          <w:rFonts w:hint="eastAsia"/>
          <w:spacing w:val="2"/>
          <w:sz w:val="20"/>
          <w:szCs w:val="24"/>
        </w:rPr>
      </w:pPr>
      <w:r w:rsidRPr="00EE0F63">
        <w:rPr>
          <w:rFonts w:hint="eastAsia"/>
          <w:sz w:val="20"/>
        </w:rPr>
        <w:lastRenderedPageBreak/>
        <w:t>（別紙４）</w:t>
      </w:r>
    </w:p>
    <w:p w:rsidR="004B7709" w:rsidRDefault="004B7709" w:rsidP="007B6CC6">
      <w:pPr>
        <w:adjustRightInd/>
        <w:spacing w:line="404" w:lineRule="exact"/>
        <w:rPr>
          <w:rFonts w:hAnsi="Times New Roman" w:cs="Times New Roman"/>
          <w:spacing w:val="38"/>
          <w:sz w:val="20"/>
          <w:szCs w:val="20"/>
        </w:rPr>
      </w:pPr>
      <w:r>
        <w:rPr>
          <w:rFonts w:hint="eastAsia"/>
          <w:sz w:val="20"/>
          <w:szCs w:val="20"/>
        </w:rPr>
        <w:t>仙台地裁第４民事部不動産執行係</w:t>
      </w:r>
    </w:p>
    <w:p w:rsidR="004B7709" w:rsidRDefault="002939E9">
      <w:pPr>
        <w:adjustRightInd/>
        <w:spacing w:line="284" w:lineRule="exact"/>
        <w:rPr>
          <w:rFonts w:hAnsi="Times New Roman" w:cs="Times New Roman"/>
          <w:spacing w:val="38"/>
          <w:sz w:val="20"/>
          <w:szCs w:val="20"/>
        </w:rPr>
      </w:pPr>
      <w:r>
        <w:rPr>
          <w:rFonts w:hint="eastAsia"/>
          <w:b/>
          <w:bCs/>
          <w:sz w:val="20"/>
          <w:szCs w:val="20"/>
        </w:rPr>
        <w:t>事件番号　令和</w:t>
      </w:r>
      <w:r w:rsidR="004B7709">
        <w:rPr>
          <w:rFonts w:hint="eastAsia"/>
          <w:b/>
          <w:bCs/>
          <w:sz w:val="20"/>
          <w:szCs w:val="20"/>
        </w:rPr>
        <w:t xml:space="preserve">　年</w:t>
      </w:r>
      <w:r w:rsidR="004B7709">
        <w:rPr>
          <w:sz w:val="20"/>
          <w:szCs w:val="20"/>
        </w:rPr>
        <w:t>(</w:t>
      </w:r>
      <w:r w:rsidR="004B7709">
        <w:rPr>
          <w:rFonts w:hint="eastAsia"/>
          <w:b/>
          <w:bCs/>
          <w:sz w:val="20"/>
          <w:szCs w:val="20"/>
        </w:rPr>
        <w:t xml:space="preserve">　</w:t>
      </w:r>
      <w:r w:rsidR="004B7709">
        <w:rPr>
          <w:sz w:val="20"/>
          <w:szCs w:val="20"/>
        </w:rPr>
        <w:t>)</w:t>
      </w:r>
      <w:r w:rsidR="004B7709">
        <w:rPr>
          <w:rFonts w:hint="eastAsia"/>
          <w:b/>
          <w:bCs/>
          <w:sz w:val="20"/>
          <w:szCs w:val="20"/>
        </w:rPr>
        <w:t>第　　号　　申立債権者</w:t>
      </w:r>
      <w:r w:rsidR="004B7709">
        <w:rPr>
          <w:b/>
          <w:bCs/>
          <w:sz w:val="20"/>
          <w:szCs w:val="20"/>
        </w:rPr>
        <w:t>(</w:t>
      </w:r>
      <w:r w:rsidR="004B7709">
        <w:rPr>
          <w:rFonts w:hint="eastAsia"/>
          <w:b/>
          <w:bCs/>
          <w:sz w:val="20"/>
          <w:szCs w:val="20"/>
        </w:rPr>
        <w:t>担当者）</w:t>
      </w:r>
      <w:r w:rsidR="004B7709">
        <w:rPr>
          <w:sz w:val="20"/>
          <w:szCs w:val="20"/>
        </w:rPr>
        <w:t xml:space="preserve"> </w:t>
      </w:r>
      <w:r w:rsidR="004B7709">
        <w:rPr>
          <w:rFonts w:hint="eastAsia"/>
          <w:b/>
          <w:bCs/>
          <w:sz w:val="20"/>
          <w:szCs w:val="20"/>
        </w:rPr>
        <w:t xml:space="preserve">　　　</w:t>
      </w:r>
      <w:r w:rsidR="004B7709">
        <w:rPr>
          <w:sz w:val="20"/>
          <w:szCs w:val="20"/>
        </w:rPr>
        <w:t xml:space="preserve">       </w:t>
      </w:r>
    </w:p>
    <w:p w:rsidR="004B7709" w:rsidRDefault="004B7709">
      <w:pPr>
        <w:adjustRightInd/>
        <w:spacing w:line="284" w:lineRule="exact"/>
        <w:jc w:val="center"/>
        <w:rPr>
          <w:rFonts w:hAnsi="Times New Roman" w:cs="Times New Roman"/>
          <w:spacing w:val="38"/>
          <w:sz w:val="20"/>
          <w:szCs w:val="20"/>
        </w:rPr>
      </w:pPr>
      <w:r>
        <w:rPr>
          <w:rFonts w:hint="eastAsia"/>
          <w:b/>
          <w:bCs/>
          <w:spacing w:val="-18"/>
          <w:w w:val="50"/>
          <w:sz w:val="20"/>
          <w:szCs w:val="20"/>
        </w:rPr>
        <w:t xml:space="preserve">　　　　　　　　</w:t>
      </w:r>
      <w:r>
        <w:rPr>
          <w:sz w:val="20"/>
          <w:szCs w:val="20"/>
        </w:rPr>
        <w:t>TEL</w:t>
      </w:r>
    </w:p>
    <w:p w:rsidR="004B7709" w:rsidRDefault="004B7709">
      <w:pPr>
        <w:adjustRightInd/>
        <w:spacing w:line="284" w:lineRule="exact"/>
        <w:jc w:val="center"/>
        <w:rPr>
          <w:rFonts w:hAnsi="Times New Roman" w:cs="Times New Roman"/>
          <w:spacing w:val="38"/>
          <w:sz w:val="20"/>
          <w:szCs w:val="20"/>
        </w:rPr>
      </w:pPr>
      <w:r>
        <w:rPr>
          <w:rFonts w:hint="eastAsia"/>
          <w:b/>
          <w:bCs/>
          <w:i/>
          <w:iCs/>
          <w:spacing w:val="4"/>
        </w:rPr>
        <w:t>担保不動産（強制）競売事件に関する参考事項票</w:t>
      </w:r>
    </w:p>
    <w:p w:rsidR="004B7709" w:rsidRDefault="004B7709">
      <w:pPr>
        <w:adjustRightInd/>
        <w:spacing w:line="284" w:lineRule="exact"/>
        <w:rPr>
          <w:rFonts w:hAnsi="Times New Roman" w:cs="Times New Roman"/>
          <w:spacing w:val="38"/>
          <w:sz w:val="20"/>
          <w:szCs w:val="20"/>
        </w:rPr>
      </w:pPr>
      <w:r>
        <w:rPr>
          <w:rFonts w:hint="eastAsia"/>
          <w:b/>
          <w:bCs/>
          <w:sz w:val="20"/>
          <w:szCs w:val="20"/>
        </w:rPr>
        <w:t>１　債務者、所有者の住所･就業場所について</w:t>
      </w:r>
    </w:p>
    <w:p w:rsidR="004B7709" w:rsidRDefault="004B7709" w:rsidP="003A46C1">
      <w:pPr>
        <w:adjustRightInd/>
        <w:spacing w:line="284" w:lineRule="exact"/>
        <w:ind w:left="220" w:hangingChars="100" w:hanging="220"/>
        <w:rPr>
          <w:rFonts w:hAnsi="Times New Roman" w:cs="Times New Roman"/>
          <w:spacing w:val="38"/>
          <w:sz w:val="20"/>
          <w:szCs w:val="20"/>
        </w:rPr>
      </w:pPr>
      <w:r>
        <w:rPr>
          <w:rFonts w:hint="eastAsia"/>
          <w:sz w:val="20"/>
          <w:szCs w:val="20"/>
        </w:rPr>
        <w:t xml:space="preserve">　　住民票上の住所地に居住していますか｡</w:t>
      </w:r>
      <w:r>
        <w:rPr>
          <w:sz w:val="20"/>
          <w:szCs w:val="20"/>
        </w:rPr>
        <w:t>(</w:t>
      </w:r>
      <w:r>
        <w:rPr>
          <w:rFonts w:hint="eastAsia"/>
          <w:sz w:val="20"/>
          <w:szCs w:val="20"/>
        </w:rPr>
        <w:t>法人の場合、商業登記簿上の本店所在地で営業していますか｡</w:t>
      </w:r>
      <w:r>
        <w:rPr>
          <w:sz w:val="20"/>
          <w:szCs w:val="20"/>
        </w:rPr>
        <w:t>)</w:t>
      </w:r>
      <w:r>
        <w:rPr>
          <w:rFonts w:hint="eastAsia"/>
          <w:sz w:val="20"/>
          <w:szCs w:val="20"/>
        </w:rPr>
        <w:t xml:space="preserve">　電話番号を知っていますか。</w:t>
      </w:r>
    </w:p>
    <w:p w:rsidR="004B7709" w:rsidRDefault="004840FE">
      <w:pPr>
        <w:adjustRightInd/>
        <w:spacing w:line="284" w:lineRule="exact"/>
        <w:rPr>
          <w:rFonts w:hAnsi="Times New Roman" w:cs="Times New Roman"/>
          <w:spacing w:val="38"/>
          <w:sz w:val="20"/>
          <w:szCs w:val="20"/>
        </w:rPr>
      </w:pPr>
      <w:r>
        <w:rPr>
          <w:rFonts w:hint="eastAsia"/>
          <w:sz w:val="20"/>
          <w:szCs w:val="20"/>
        </w:rPr>
        <w:t xml:space="preserve">　債務者につき　</w:t>
      </w:r>
      <w:r w:rsidR="004B7709">
        <w:rPr>
          <w:rFonts w:hint="eastAsia"/>
          <w:sz w:val="20"/>
          <w:szCs w:val="20"/>
        </w:rPr>
        <w:t>居住</w:t>
      </w:r>
      <w:r w:rsidR="004B7709">
        <w:rPr>
          <w:sz w:val="20"/>
          <w:szCs w:val="20"/>
        </w:rPr>
        <w:t>(</w:t>
      </w:r>
      <w:r w:rsidR="004B7709">
        <w:rPr>
          <w:rFonts w:hint="eastAsia"/>
          <w:sz w:val="20"/>
          <w:szCs w:val="20"/>
        </w:rPr>
        <w:t>営業</w:t>
      </w:r>
      <w:r w:rsidR="004B7709">
        <w:rPr>
          <w:sz w:val="20"/>
          <w:szCs w:val="20"/>
        </w:rPr>
        <w:t>)</w:t>
      </w:r>
      <w:r>
        <w:rPr>
          <w:rFonts w:hint="eastAsia"/>
          <w:sz w:val="20"/>
          <w:szCs w:val="20"/>
        </w:rPr>
        <w:t>□</w:t>
      </w:r>
      <w:r w:rsidR="004B7709">
        <w:rPr>
          <w:rFonts w:hint="eastAsia"/>
          <w:sz w:val="20"/>
          <w:szCs w:val="20"/>
        </w:rPr>
        <w:t>している　　□いない　　□不明</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w:t>
      </w:r>
      <w:r>
        <w:rPr>
          <w:sz w:val="20"/>
          <w:szCs w:val="20"/>
        </w:rPr>
        <w:t xml:space="preserve">TEL                  </w:t>
      </w:r>
      <w:r>
        <w:rPr>
          <w:rFonts w:hint="eastAsia"/>
          <w:sz w:val="20"/>
          <w:szCs w:val="20"/>
        </w:rPr>
        <w:t>）</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 xml:space="preserve">就業場所　住所　　　　　　　　名称　　　　　　　</w:t>
      </w:r>
      <w:r>
        <w:rPr>
          <w:sz w:val="20"/>
          <w:szCs w:val="20"/>
        </w:rPr>
        <w:t>TEL</w:t>
      </w:r>
      <w:r>
        <w:rPr>
          <w:rFonts w:hint="eastAsia"/>
          <w:sz w:val="20"/>
          <w:szCs w:val="20"/>
        </w:rPr>
        <w:t xml:space="preserve">　　　　　</w:t>
      </w:r>
      <w:r w:rsidR="001A43AB">
        <w:rPr>
          <w:rFonts w:hint="eastAsia"/>
          <w:sz w:val="20"/>
          <w:szCs w:val="20"/>
        </w:rPr>
        <w:t xml:space="preserve">　　　　</w:t>
      </w:r>
      <w:r>
        <w:rPr>
          <w:sz w:val="20"/>
          <w:szCs w:val="20"/>
        </w:rPr>
        <w:t>)</w:t>
      </w:r>
    </w:p>
    <w:p w:rsidR="004B7709" w:rsidRDefault="004840FE">
      <w:pPr>
        <w:adjustRightInd/>
        <w:spacing w:line="284" w:lineRule="exact"/>
        <w:rPr>
          <w:rFonts w:hAnsi="Times New Roman" w:cs="Times New Roman"/>
          <w:spacing w:val="38"/>
          <w:sz w:val="20"/>
          <w:szCs w:val="20"/>
        </w:rPr>
      </w:pPr>
      <w:r>
        <w:rPr>
          <w:rFonts w:hint="eastAsia"/>
          <w:sz w:val="20"/>
          <w:szCs w:val="20"/>
        </w:rPr>
        <w:t xml:space="preserve">　所有者につき　</w:t>
      </w:r>
      <w:r w:rsidR="004B7709">
        <w:rPr>
          <w:rFonts w:hint="eastAsia"/>
          <w:sz w:val="20"/>
          <w:szCs w:val="20"/>
        </w:rPr>
        <w:t>居住</w:t>
      </w:r>
      <w:r w:rsidR="004B7709">
        <w:rPr>
          <w:sz w:val="20"/>
          <w:szCs w:val="20"/>
        </w:rPr>
        <w:t>(</w:t>
      </w:r>
      <w:r w:rsidR="004B7709">
        <w:rPr>
          <w:rFonts w:hint="eastAsia"/>
          <w:sz w:val="20"/>
          <w:szCs w:val="20"/>
        </w:rPr>
        <w:t>営業</w:t>
      </w:r>
      <w:r w:rsidR="004B7709">
        <w:rPr>
          <w:sz w:val="20"/>
          <w:szCs w:val="20"/>
        </w:rPr>
        <w:t>)</w:t>
      </w:r>
      <w:r>
        <w:rPr>
          <w:rFonts w:hint="eastAsia"/>
          <w:sz w:val="20"/>
          <w:szCs w:val="20"/>
        </w:rPr>
        <w:t>□</w:t>
      </w:r>
      <w:r w:rsidR="004B7709">
        <w:rPr>
          <w:rFonts w:hint="eastAsia"/>
          <w:sz w:val="20"/>
          <w:szCs w:val="20"/>
        </w:rPr>
        <w:t>している　　□いない　　□不明</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w:t>
      </w:r>
      <w:r>
        <w:rPr>
          <w:sz w:val="20"/>
          <w:szCs w:val="20"/>
        </w:rPr>
        <w:t xml:space="preserve">TEL                  </w:t>
      </w:r>
      <w:r>
        <w:rPr>
          <w:rFonts w:hint="eastAsia"/>
          <w:sz w:val="20"/>
          <w:szCs w:val="20"/>
        </w:rPr>
        <w:t>）</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 xml:space="preserve">就業場所　住所　　　　　　　　名称　　　　　　　</w:t>
      </w:r>
      <w:r>
        <w:rPr>
          <w:sz w:val="20"/>
          <w:szCs w:val="20"/>
        </w:rPr>
        <w:t>TEL</w:t>
      </w:r>
      <w:r>
        <w:rPr>
          <w:rFonts w:hint="eastAsia"/>
          <w:sz w:val="20"/>
          <w:szCs w:val="20"/>
        </w:rPr>
        <w:t xml:space="preserve">　　　　　</w:t>
      </w:r>
      <w:r w:rsidR="001A43AB">
        <w:rPr>
          <w:rFonts w:hint="eastAsia"/>
          <w:sz w:val="20"/>
          <w:szCs w:val="20"/>
        </w:rPr>
        <w:t xml:space="preserve">　　　　</w:t>
      </w:r>
      <w:r>
        <w:rPr>
          <w:sz w:val="20"/>
          <w:szCs w:val="20"/>
        </w:rPr>
        <w:t>)</w:t>
      </w:r>
    </w:p>
    <w:p w:rsidR="004B7709" w:rsidRDefault="004B7709">
      <w:pPr>
        <w:adjustRightInd/>
        <w:spacing w:line="284" w:lineRule="exact"/>
        <w:rPr>
          <w:rFonts w:hAnsi="Times New Roman" w:cs="Times New Roman"/>
          <w:spacing w:val="38"/>
          <w:sz w:val="20"/>
          <w:szCs w:val="20"/>
        </w:rPr>
      </w:pPr>
      <w:r>
        <w:rPr>
          <w:rFonts w:hint="eastAsia"/>
          <w:sz w:val="20"/>
          <w:szCs w:val="20"/>
        </w:rPr>
        <w:t xml:space="preserve">　　※</w:t>
      </w:r>
      <w:r w:rsidRPr="007D6201">
        <w:rPr>
          <w:rFonts w:hint="eastAsia"/>
          <w:sz w:val="20"/>
          <w:szCs w:val="20"/>
          <w:u w:val="thick"/>
        </w:rPr>
        <w:t>「いない」と回答された場合、申立てに際して送達場所の上申書及び</w:t>
      </w:r>
    </w:p>
    <w:p w:rsidR="004B7709" w:rsidRPr="007D6201" w:rsidRDefault="004B7709">
      <w:pPr>
        <w:adjustRightInd/>
        <w:spacing w:line="284" w:lineRule="exact"/>
        <w:rPr>
          <w:rFonts w:hAnsi="Times New Roman" w:cs="Times New Roman"/>
          <w:spacing w:val="38"/>
          <w:sz w:val="20"/>
          <w:szCs w:val="20"/>
          <w:u w:val="thick"/>
        </w:rPr>
      </w:pPr>
      <w:r>
        <w:rPr>
          <w:rFonts w:hint="eastAsia"/>
          <w:sz w:val="20"/>
          <w:szCs w:val="20"/>
        </w:rPr>
        <w:t xml:space="preserve">　　　</w:t>
      </w:r>
      <w:r w:rsidRPr="007D6201">
        <w:rPr>
          <w:rFonts w:hint="eastAsia"/>
          <w:sz w:val="20"/>
          <w:szCs w:val="20"/>
          <w:u w:val="thick"/>
        </w:rPr>
        <w:t>その疎明資料を提出してください。</w:t>
      </w:r>
    </w:p>
    <w:p w:rsidR="004B7709" w:rsidRDefault="004B7709">
      <w:pPr>
        <w:adjustRightInd/>
        <w:spacing w:line="284" w:lineRule="exact"/>
        <w:rPr>
          <w:rFonts w:hAnsi="Times New Roman" w:cs="Times New Roman"/>
          <w:spacing w:val="38"/>
          <w:sz w:val="20"/>
          <w:szCs w:val="20"/>
        </w:rPr>
      </w:pPr>
    </w:p>
    <w:p w:rsidR="004B7709" w:rsidRDefault="004B7709">
      <w:pPr>
        <w:adjustRightInd/>
        <w:spacing w:line="284" w:lineRule="exact"/>
        <w:rPr>
          <w:rFonts w:hAnsi="Times New Roman" w:cs="Times New Roman"/>
          <w:spacing w:val="38"/>
          <w:sz w:val="20"/>
          <w:szCs w:val="20"/>
        </w:rPr>
      </w:pPr>
      <w:r>
        <w:rPr>
          <w:rFonts w:hint="eastAsia"/>
          <w:b/>
          <w:bCs/>
          <w:sz w:val="20"/>
          <w:szCs w:val="20"/>
        </w:rPr>
        <w:t>２　対象物件の状況及び占有者について</w:t>
      </w:r>
    </w:p>
    <w:p w:rsidR="004B7709" w:rsidRDefault="004B7709">
      <w:pPr>
        <w:adjustRightInd/>
        <w:spacing w:line="284" w:lineRule="exact"/>
        <w:rPr>
          <w:rFonts w:hAnsi="Times New Roman" w:cs="Times New Roman"/>
          <w:spacing w:val="38"/>
          <w:sz w:val="20"/>
          <w:szCs w:val="20"/>
        </w:rPr>
      </w:pPr>
      <w:r>
        <w:rPr>
          <w:rFonts w:hint="eastAsia"/>
          <w:sz w:val="20"/>
          <w:szCs w:val="20"/>
        </w:rPr>
        <w:t xml:space="preserve">　現地調査の有無　□あり</w:t>
      </w:r>
      <w:r>
        <w:rPr>
          <w:sz w:val="20"/>
          <w:szCs w:val="20"/>
        </w:rPr>
        <w:t>(</w:t>
      </w:r>
      <w:r w:rsidR="004840FE">
        <w:rPr>
          <w:rFonts w:hint="eastAsia"/>
          <w:sz w:val="20"/>
          <w:szCs w:val="20"/>
        </w:rPr>
        <w:t>□</w:t>
      </w:r>
      <w:r>
        <w:rPr>
          <w:rFonts w:hint="eastAsia"/>
          <w:sz w:val="20"/>
          <w:szCs w:val="20"/>
        </w:rPr>
        <w:t>平成</w:t>
      </w:r>
      <w:r w:rsidR="004840FE">
        <w:rPr>
          <w:rFonts w:hint="eastAsia"/>
          <w:sz w:val="20"/>
          <w:szCs w:val="20"/>
        </w:rPr>
        <w:t>□</w:t>
      </w:r>
      <w:r w:rsidR="002939E9">
        <w:rPr>
          <w:rFonts w:hint="eastAsia"/>
          <w:sz w:val="20"/>
          <w:szCs w:val="20"/>
        </w:rPr>
        <w:t>令和</w:t>
      </w:r>
      <w:r>
        <w:rPr>
          <w:rFonts w:hint="eastAsia"/>
          <w:sz w:val="20"/>
          <w:szCs w:val="20"/>
        </w:rPr>
        <w:t xml:space="preserve">　年　月　日頃実施</w:t>
      </w:r>
      <w:r>
        <w:rPr>
          <w:sz w:val="20"/>
          <w:szCs w:val="20"/>
        </w:rPr>
        <w:t>)</w:t>
      </w:r>
      <w:r>
        <w:rPr>
          <w:rFonts w:hint="eastAsia"/>
          <w:sz w:val="20"/>
          <w:szCs w:val="20"/>
        </w:rPr>
        <w:t xml:space="preserve">　　　□なし</w:t>
      </w:r>
    </w:p>
    <w:p w:rsidR="004B7709" w:rsidRDefault="004B7709">
      <w:pPr>
        <w:adjustRightInd/>
        <w:spacing w:line="284" w:lineRule="exact"/>
        <w:rPr>
          <w:rFonts w:hAnsi="Times New Roman" w:cs="Times New Roman"/>
          <w:spacing w:val="38"/>
          <w:sz w:val="20"/>
          <w:szCs w:val="20"/>
        </w:rPr>
      </w:pPr>
      <w:r>
        <w:rPr>
          <w:rFonts w:hint="eastAsia"/>
          <w:sz w:val="20"/>
          <w:szCs w:val="20"/>
        </w:rPr>
        <w:t xml:space="preserve">　現在の利用状況</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 xml:space="preserve">土地の場合　</w:t>
      </w:r>
      <w:r>
        <w:rPr>
          <w:sz w:val="20"/>
          <w:szCs w:val="20"/>
        </w:rPr>
        <w:t>(</w:t>
      </w:r>
      <w:r>
        <w:rPr>
          <w:rFonts w:hint="eastAsia"/>
          <w:sz w:val="20"/>
          <w:szCs w:val="20"/>
        </w:rPr>
        <w:t>建物敷地　駐車場　農地　更地　空地　その他</w:t>
      </w:r>
      <w:r>
        <w:rPr>
          <w:sz w:val="20"/>
          <w:szCs w:val="20"/>
        </w:rPr>
        <w:t xml:space="preserve">  </w:t>
      </w:r>
      <w:r>
        <w:rPr>
          <w:rFonts w:hint="eastAsia"/>
          <w:sz w:val="20"/>
          <w:szCs w:val="20"/>
        </w:rPr>
        <w:t xml:space="preserve">　　</w:t>
      </w:r>
      <w:r w:rsidR="001A43AB">
        <w:rPr>
          <w:rFonts w:hint="eastAsia"/>
          <w:sz w:val="20"/>
          <w:szCs w:val="20"/>
        </w:rPr>
        <w:t xml:space="preserve">　　　　</w:t>
      </w:r>
      <w:r>
        <w:rPr>
          <w:sz w:val="20"/>
          <w:szCs w:val="20"/>
        </w:rPr>
        <w:t>)</w:t>
      </w:r>
    </w:p>
    <w:p w:rsidR="004B7709" w:rsidRDefault="004B7709">
      <w:pPr>
        <w:adjustRightInd/>
        <w:spacing w:line="284" w:lineRule="exact"/>
        <w:rPr>
          <w:rFonts w:hAnsi="Times New Roman" w:cs="Times New Roman"/>
          <w:spacing w:val="38"/>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建物の場合</w:t>
      </w:r>
      <w:r w:rsidR="009C6A75">
        <w:rPr>
          <w:rFonts w:hint="eastAsia"/>
          <w:sz w:val="20"/>
          <w:szCs w:val="20"/>
        </w:rPr>
        <w:t xml:space="preserve">　</w:t>
      </w:r>
      <w:r>
        <w:rPr>
          <w:sz w:val="20"/>
          <w:szCs w:val="20"/>
        </w:rPr>
        <w:t>(</w:t>
      </w:r>
      <w:r>
        <w:rPr>
          <w:rFonts w:hint="eastAsia"/>
          <w:sz w:val="20"/>
          <w:szCs w:val="20"/>
        </w:rPr>
        <w:t>戸建　区分所有　マンション　ビル一棟　その他</w:t>
      </w:r>
      <w:r>
        <w:rPr>
          <w:sz w:val="20"/>
          <w:szCs w:val="20"/>
        </w:rPr>
        <w:t xml:space="preserve">    </w:t>
      </w:r>
      <w:r>
        <w:rPr>
          <w:rFonts w:hint="eastAsia"/>
          <w:sz w:val="20"/>
          <w:szCs w:val="20"/>
        </w:rPr>
        <w:t xml:space="preserve">　</w:t>
      </w:r>
      <w:r w:rsidR="009C6A75">
        <w:rPr>
          <w:rFonts w:hint="eastAsia"/>
          <w:sz w:val="20"/>
          <w:szCs w:val="20"/>
        </w:rPr>
        <w:t xml:space="preserve">　　　</w:t>
      </w:r>
      <w:r>
        <w:rPr>
          <w:sz w:val="20"/>
          <w:szCs w:val="20"/>
        </w:rPr>
        <w:t>)</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対象物件外の不動産の有無　□あり　　　□なし</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「あり」の場合　　種類</w:t>
      </w:r>
      <w:r>
        <w:rPr>
          <w:sz w:val="20"/>
          <w:szCs w:val="20"/>
        </w:rPr>
        <w:t>(</w:t>
      </w:r>
      <w:r>
        <w:rPr>
          <w:rFonts w:hint="eastAsia"/>
          <w:sz w:val="20"/>
          <w:szCs w:val="20"/>
        </w:rPr>
        <w:t xml:space="preserve">戸建　車庫　物置　倉庫　その他　</w:t>
      </w:r>
      <w:r>
        <w:rPr>
          <w:sz w:val="20"/>
          <w:szCs w:val="20"/>
        </w:rPr>
        <w:t xml:space="preserve">       </w:t>
      </w:r>
      <w:r w:rsidR="001A43AB">
        <w:rPr>
          <w:rFonts w:hint="eastAsia"/>
          <w:sz w:val="20"/>
          <w:szCs w:val="20"/>
        </w:rPr>
        <w:t xml:space="preserve">　　　　</w:t>
      </w:r>
      <w:r>
        <w:rPr>
          <w:sz w:val="20"/>
          <w:szCs w:val="20"/>
        </w:rPr>
        <w:t>)</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所有者名</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取得時期</w:t>
      </w:r>
      <w:r>
        <w:rPr>
          <w:sz w:val="20"/>
          <w:szCs w:val="20"/>
        </w:rPr>
        <w:t>(</w:t>
      </w:r>
      <w:r>
        <w:rPr>
          <w:rFonts w:hint="eastAsia"/>
          <w:sz w:val="20"/>
          <w:szCs w:val="20"/>
        </w:rPr>
        <w:t>昭和･平成</w:t>
      </w:r>
      <w:r w:rsidR="002939E9">
        <w:rPr>
          <w:rFonts w:hint="eastAsia"/>
          <w:sz w:val="20"/>
          <w:szCs w:val="20"/>
        </w:rPr>
        <w:t>・令和</w:t>
      </w:r>
      <w:r>
        <w:rPr>
          <w:rFonts w:hint="eastAsia"/>
          <w:sz w:val="20"/>
          <w:szCs w:val="20"/>
        </w:rPr>
        <w:t xml:space="preserve">　年　月　日頃</w:t>
      </w:r>
      <w:r>
        <w:rPr>
          <w:sz w:val="20"/>
          <w:szCs w:val="20"/>
        </w:rPr>
        <w:t>)</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 xml:space="preserve">登記の有無　□あり　□なし　□不明　</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占有者の有無</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･担保権設定時に　□あり</w:t>
      </w:r>
      <w:r>
        <w:rPr>
          <w:sz w:val="20"/>
          <w:szCs w:val="20"/>
        </w:rPr>
        <w:t>(</w:t>
      </w:r>
      <w:r>
        <w:rPr>
          <w:rFonts w:hint="eastAsia"/>
          <w:sz w:val="20"/>
          <w:szCs w:val="20"/>
        </w:rPr>
        <w:t xml:space="preserve">氏名　　　　　　　</w:t>
      </w:r>
      <w:r>
        <w:rPr>
          <w:sz w:val="20"/>
          <w:szCs w:val="20"/>
        </w:rPr>
        <w:t xml:space="preserve">) </w:t>
      </w:r>
      <w:r>
        <w:rPr>
          <w:rFonts w:hint="eastAsia"/>
          <w:sz w:val="20"/>
          <w:szCs w:val="20"/>
        </w:rPr>
        <w:t xml:space="preserve">　</w:t>
      </w:r>
      <w:r>
        <w:rPr>
          <w:sz w:val="20"/>
          <w:szCs w:val="20"/>
        </w:rPr>
        <w:t xml:space="preserve"> </w:t>
      </w:r>
      <w:r>
        <w:rPr>
          <w:rFonts w:hint="eastAsia"/>
          <w:sz w:val="20"/>
          <w:szCs w:val="20"/>
        </w:rPr>
        <w:t>□なし</w:t>
      </w:r>
      <w:r>
        <w:rPr>
          <w:sz w:val="20"/>
          <w:szCs w:val="20"/>
        </w:rPr>
        <w:t xml:space="preserve"> </w:t>
      </w:r>
      <w:r>
        <w:rPr>
          <w:rFonts w:hint="eastAsia"/>
          <w:sz w:val="20"/>
          <w:szCs w:val="20"/>
        </w:rPr>
        <w:t xml:space="preserve">　</w:t>
      </w:r>
      <w:r>
        <w:rPr>
          <w:sz w:val="20"/>
          <w:szCs w:val="20"/>
        </w:rPr>
        <w:t xml:space="preserve"> </w:t>
      </w:r>
      <w:r>
        <w:rPr>
          <w:rFonts w:hint="eastAsia"/>
          <w:sz w:val="20"/>
          <w:szCs w:val="20"/>
        </w:rPr>
        <w:t>□不明</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 xml:space="preserve">　「あり」の場合</w:t>
      </w:r>
      <w:r>
        <w:rPr>
          <w:sz w:val="20"/>
          <w:szCs w:val="20"/>
        </w:rPr>
        <w:t xml:space="preserve">   (</w:t>
      </w:r>
      <w:r>
        <w:rPr>
          <w:rFonts w:hint="eastAsia"/>
          <w:sz w:val="20"/>
          <w:szCs w:val="20"/>
        </w:rPr>
        <w:t xml:space="preserve">占有権原＝賃借権　使用借権　その他　　　　</w:t>
      </w:r>
      <w:r>
        <w:rPr>
          <w:sz w:val="20"/>
          <w:szCs w:val="20"/>
        </w:rPr>
        <w:t>)</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･申立ての際に　　□あり</w:t>
      </w:r>
      <w:r>
        <w:rPr>
          <w:sz w:val="20"/>
          <w:szCs w:val="20"/>
        </w:rPr>
        <w:t>(</w:t>
      </w:r>
      <w:r>
        <w:rPr>
          <w:rFonts w:hint="eastAsia"/>
          <w:sz w:val="20"/>
          <w:szCs w:val="20"/>
        </w:rPr>
        <w:t xml:space="preserve">氏名　　　　　　　</w:t>
      </w:r>
      <w:r>
        <w:rPr>
          <w:sz w:val="20"/>
          <w:szCs w:val="20"/>
        </w:rPr>
        <w:t xml:space="preserve">) </w:t>
      </w:r>
      <w:r>
        <w:rPr>
          <w:rFonts w:hint="eastAsia"/>
          <w:sz w:val="20"/>
          <w:szCs w:val="20"/>
        </w:rPr>
        <w:t xml:space="preserve">　</w:t>
      </w:r>
      <w:r>
        <w:rPr>
          <w:sz w:val="20"/>
          <w:szCs w:val="20"/>
        </w:rPr>
        <w:t xml:space="preserve"> </w:t>
      </w:r>
      <w:r>
        <w:rPr>
          <w:rFonts w:hint="eastAsia"/>
          <w:sz w:val="20"/>
          <w:szCs w:val="20"/>
        </w:rPr>
        <w:t>□なし</w:t>
      </w:r>
      <w:r>
        <w:rPr>
          <w:sz w:val="20"/>
          <w:szCs w:val="20"/>
        </w:rPr>
        <w:t xml:space="preserve"> </w:t>
      </w:r>
      <w:r>
        <w:rPr>
          <w:rFonts w:hint="eastAsia"/>
          <w:sz w:val="20"/>
          <w:szCs w:val="20"/>
        </w:rPr>
        <w:t xml:space="preserve">　</w:t>
      </w:r>
      <w:r>
        <w:rPr>
          <w:sz w:val="20"/>
          <w:szCs w:val="20"/>
        </w:rPr>
        <w:t xml:space="preserve"> </w:t>
      </w:r>
      <w:r>
        <w:rPr>
          <w:rFonts w:hint="eastAsia"/>
          <w:sz w:val="20"/>
          <w:szCs w:val="20"/>
        </w:rPr>
        <w:t>□不明</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 xml:space="preserve">　「あり」の場合</w:t>
      </w:r>
      <w:r>
        <w:rPr>
          <w:sz w:val="20"/>
          <w:szCs w:val="20"/>
        </w:rPr>
        <w:t xml:space="preserve">   (</w:t>
      </w:r>
      <w:r>
        <w:rPr>
          <w:rFonts w:hint="eastAsia"/>
          <w:sz w:val="20"/>
          <w:szCs w:val="20"/>
        </w:rPr>
        <w:t xml:space="preserve">占有権原＝賃借権　使用借権　その他　　　　</w:t>
      </w:r>
      <w:r>
        <w:rPr>
          <w:sz w:val="20"/>
          <w:szCs w:val="20"/>
        </w:rPr>
        <w:t>)</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 xml:space="preserve">　占有者と何らかの交渉を行ったことがあればその交渉内容と結果</w:t>
      </w:r>
    </w:p>
    <w:p w:rsidR="004B7709" w:rsidRDefault="004B7709">
      <w:pPr>
        <w:adjustRightInd/>
        <w:spacing w:line="284" w:lineRule="exact"/>
        <w:rPr>
          <w:rFonts w:hAnsi="Times New Roman" w:cs="Times New Roman"/>
          <w:spacing w:val="38"/>
          <w:sz w:val="20"/>
          <w:szCs w:val="20"/>
        </w:rPr>
      </w:pPr>
      <w:r>
        <w:rPr>
          <w:sz w:val="20"/>
          <w:szCs w:val="20"/>
        </w:rPr>
        <w:t xml:space="preserve">      (                                                      </w:t>
      </w:r>
      <w:r w:rsidR="001A43AB">
        <w:rPr>
          <w:rFonts w:hint="eastAsia"/>
          <w:sz w:val="20"/>
          <w:szCs w:val="20"/>
        </w:rPr>
        <w:t xml:space="preserve">　　　　　</w:t>
      </w:r>
      <w:r>
        <w:rPr>
          <w:sz w:val="20"/>
          <w:szCs w:val="20"/>
        </w:rPr>
        <w:t xml:space="preserve">    )</w:t>
      </w:r>
    </w:p>
    <w:p w:rsidR="004B7709" w:rsidRDefault="004B7709">
      <w:pPr>
        <w:adjustRightInd/>
        <w:spacing w:line="284" w:lineRule="exact"/>
        <w:rPr>
          <w:rFonts w:hAnsi="Times New Roman" w:cs="Times New Roman"/>
          <w:spacing w:val="38"/>
          <w:sz w:val="20"/>
          <w:szCs w:val="20"/>
        </w:rPr>
      </w:pPr>
    </w:p>
    <w:p w:rsidR="004B7709" w:rsidRDefault="004B7709">
      <w:pPr>
        <w:adjustRightInd/>
        <w:spacing w:line="284" w:lineRule="exact"/>
        <w:rPr>
          <w:rFonts w:hAnsi="Times New Roman" w:cs="Times New Roman"/>
          <w:spacing w:val="38"/>
          <w:sz w:val="20"/>
          <w:szCs w:val="20"/>
        </w:rPr>
      </w:pPr>
      <w:r>
        <w:rPr>
          <w:rFonts w:hint="eastAsia"/>
          <w:b/>
          <w:bCs/>
          <w:sz w:val="20"/>
          <w:szCs w:val="20"/>
        </w:rPr>
        <w:t>３　マンションの管理費について</w:t>
      </w:r>
      <w:r>
        <w:rPr>
          <w:sz w:val="20"/>
          <w:szCs w:val="20"/>
        </w:rPr>
        <w:t>(</w:t>
      </w:r>
      <w:r>
        <w:rPr>
          <w:rFonts w:hint="eastAsia"/>
          <w:b/>
          <w:bCs/>
          <w:sz w:val="20"/>
          <w:szCs w:val="20"/>
        </w:rPr>
        <w:t>対象物件がマンションの場合のみ</w:t>
      </w:r>
      <w:r>
        <w:rPr>
          <w:sz w:val="20"/>
          <w:szCs w:val="20"/>
        </w:rPr>
        <w:t>)</w:t>
      </w:r>
    </w:p>
    <w:p w:rsidR="004B7709" w:rsidRDefault="004B7709">
      <w:pPr>
        <w:adjustRightInd/>
        <w:spacing w:line="284" w:lineRule="exact"/>
        <w:rPr>
          <w:rFonts w:hAnsi="Times New Roman" w:cs="Times New Roman"/>
          <w:spacing w:val="38"/>
          <w:sz w:val="20"/>
          <w:szCs w:val="20"/>
        </w:rPr>
      </w:pPr>
      <w:r>
        <w:rPr>
          <w:rFonts w:hint="eastAsia"/>
          <w:sz w:val="20"/>
          <w:szCs w:val="20"/>
        </w:rPr>
        <w:t xml:space="preserve">　　管理会社の名称と連絡先を知っていますか。</w:t>
      </w:r>
    </w:p>
    <w:p w:rsidR="004B7709" w:rsidRDefault="004B7709">
      <w:pPr>
        <w:adjustRightInd/>
        <w:spacing w:line="284" w:lineRule="exact"/>
        <w:rPr>
          <w:rFonts w:hAnsi="Times New Roman" w:cs="Times New Roman"/>
          <w:spacing w:val="38"/>
          <w:sz w:val="20"/>
          <w:szCs w:val="20"/>
        </w:rPr>
      </w:pPr>
      <w:r>
        <w:rPr>
          <w:rFonts w:hint="eastAsia"/>
          <w:sz w:val="20"/>
          <w:szCs w:val="20"/>
        </w:rPr>
        <w:t xml:space="preserve">　　　□知っている</w:t>
      </w:r>
      <w:r>
        <w:rPr>
          <w:sz w:val="20"/>
          <w:szCs w:val="20"/>
        </w:rPr>
        <w:t>(</w:t>
      </w:r>
      <w:r>
        <w:rPr>
          <w:rFonts w:hint="eastAsia"/>
          <w:sz w:val="20"/>
          <w:szCs w:val="20"/>
        </w:rPr>
        <w:t xml:space="preserve">名称　　　　　　　　連絡先　　　　　　　　　</w:t>
      </w:r>
      <w:r w:rsidR="001A43AB">
        <w:rPr>
          <w:rFonts w:hint="eastAsia"/>
          <w:sz w:val="20"/>
          <w:szCs w:val="20"/>
        </w:rPr>
        <w:t xml:space="preserve">　　　　　　</w:t>
      </w:r>
      <w:r>
        <w:rPr>
          <w:sz w:val="20"/>
          <w:szCs w:val="20"/>
        </w:rPr>
        <w:t>)</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 xml:space="preserve">　□知らない</w:t>
      </w:r>
    </w:p>
    <w:p w:rsidR="004B7709" w:rsidRDefault="004B7709">
      <w:pPr>
        <w:adjustRightInd/>
        <w:spacing w:line="284" w:lineRule="exact"/>
        <w:rPr>
          <w:rFonts w:hAnsi="Times New Roman" w:cs="Times New Roman"/>
          <w:spacing w:val="38"/>
          <w:sz w:val="20"/>
          <w:szCs w:val="20"/>
        </w:rPr>
      </w:pPr>
      <w:r>
        <w:rPr>
          <w:rFonts w:hint="eastAsia"/>
          <w:sz w:val="20"/>
          <w:szCs w:val="20"/>
        </w:rPr>
        <w:t xml:space="preserve">　</w:t>
      </w:r>
    </w:p>
    <w:p w:rsidR="004B7709" w:rsidRDefault="004B7709">
      <w:pPr>
        <w:adjustRightInd/>
        <w:spacing w:line="284" w:lineRule="exact"/>
        <w:rPr>
          <w:rFonts w:hAnsi="Times New Roman" w:cs="Times New Roman"/>
          <w:spacing w:val="38"/>
          <w:sz w:val="20"/>
          <w:szCs w:val="20"/>
        </w:rPr>
      </w:pPr>
      <w:r>
        <w:rPr>
          <w:rFonts w:hint="eastAsia"/>
          <w:b/>
          <w:bCs/>
          <w:sz w:val="20"/>
          <w:szCs w:val="20"/>
        </w:rPr>
        <w:t>４　売却に関する事項について</w:t>
      </w:r>
    </w:p>
    <w:p w:rsidR="004B7709" w:rsidRDefault="004B7709">
      <w:pPr>
        <w:adjustRightInd/>
        <w:spacing w:line="284" w:lineRule="exact"/>
        <w:rPr>
          <w:rFonts w:hAnsi="Times New Roman" w:cs="Times New Roman"/>
          <w:spacing w:val="38"/>
          <w:sz w:val="20"/>
          <w:szCs w:val="20"/>
        </w:rPr>
      </w:pPr>
      <w:r>
        <w:rPr>
          <w:rFonts w:hint="eastAsia"/>
          <w:sz w:val="20"/>
          <w:szCs w:val="20"/>
        </w:rPr>
        <w:t xml:space="preserve">　債務者、所有者との弁済等の交渉または任意売却の検討の有無　　</w:t>
      </w:r>
    </w:p>
    <w:p w:rsidR="004B7709" w:rsidRDefault="004B7709">
      <w:pPr>
        <w:adjustRightInd/>
        <w:spacing w:line="284" w:lineRule="exact"/>
        <w:rPr>
          <w:rFonts w:hAnsi="Times New Roman" w:cs="Times New Roman"/>
          <w:spacing w:val="38"/>
          <w:sz w:val="20"/>
          <w:szCs w:val="20"/>
        </w:rPr>
      </w:pPr>
      <w:r>
        <w:rPr>
          <w:rFonts w:hint="eastAsia"/>
          <w:sz w:val="20"/>
          <w:szCs w:val="20"/>
        </w:rPr>
        <w:t xml:space="preserve">　　□あり　　　□現在も検討･交渉中　　　□なし　　</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交渉時期</w:t>
      </w:r>
      <w:r>
        <w:rPr>
          <w:sz w:val="20"/>
          <w:szCs w:val="20"/>
        </w:rPr>
        <w:t>(</w:t>
      </w:r>
      <w:r>
        <w:rPr>
          <w:rFonts w:hint="eastAsia"/>
          <w:sz w:val="20"/>
          <w:szCs w:val="20"/>
        </w:rPr>
        <w:t>平成</w:t>
      </w:r>
      <w:r w:rsidR="002939E9">
        <w:rPr>
          <w:rFonts w:hint="eastAsia"/>
          <w:sz w:val="20"/>
          <w:szCs w:val="20"/>
        </w:rPr>
        <w:t xml:space="preserve">・令和　</w:t>
      </w:r>
      <w:r>
        <w:rPr>
          <w:rFonts w:hint="eastAsia"/>
          <w:sz w:val="20"/>
          <w:szCs w:val="20"/>
        </w:rPr>
        <w:t xml:space="preserve">　年　月　日頃</w:t>
      </w:r>
      <w:r>
        <w:rPr>
          <w:sz w:val="20"/>
          <w:szCs w:val="20"/>
        </w:rPr>
        <w:t>)</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交渉内容</w:t>
      </w:r>
      <w:r>
        <w:rPr>
          <w:sz w:val="20"/>
          <w:szCs w:val="20"/>
        </w:rPr>
        <w:t xml:space="preserve">(                                                    </w:t>
      </w:r>
      <w:r w:rsidR="001A43AB">
        <w:rPr>
          <w:rFonts w:hint="eastAsia"/>
          <w:sz w:val="20"/>
          <w:szCs w:val="20"/>
        </w:rPr>
        <w:t xml:space="preserve">　　　　　</w:t>
      </w:r>
      <w:r>
        <w:rPr>
          <w:sz w:val="20"/>
          <w:szCs w:val="20"/>
        </w:rPr>
        <w:t>)</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競売による買受希望者の有無</w:t>
      </w:r>
      <w:r>
        <w:rPr>
          <w:sz w:val="20"/>
          <w:szCs w:val="20"/>
        </w:rPr>
        <w:t>(</w:t>
      </w:r>
      <w:r>
        <w:rPr>
          <w:rFonts w:hint="eastAsia"/>
          <w:sz w:val="20"/>
          <w:szCs w:val="20"/>
        </w:rPr>
        <w:t>自己競落を含む</w:t>
      </w:r>
      <w:r>
        <w:rPr>
          <w:sz w:val="20"/>
          <w:szCs w:val="20"/>
        </w:rPr>
        <w:t>)</w:t>
      </w:r>
    </w:p>
    <w:p w:rsidR="004B7709" w:rsidRDefault="004B7709">
      <w:pPr>
        <w:adjustRightInd/>
        <w:spacing w:line="284" w:lineRule="exact"/>
        <w:rPr>
          <w:rFonts w:hAnsi="Times New Roman" w:cs="Times New Roman"/>
          <w:spacing w:val="38"/>
          <w:sz w:val="20"/>
          <w:szCs w:val="20"/>
        </w:rPr>
      </w:pPr>
      <w:r>
        <w:rPr>
          <w:sz w:val="20"/>
          <w:szCs w:val="20"/>
        </w:rPr>
        <w:t xml:space="preserve">    </w:t>
      </w:r>
      <w:r>
        <w:rPr>
          <w:rFonts w:hint="eastAsia"/>
          <w:sz w:val="20"/>
          <w:szCs w:val="20"/>
        </w:rPr>
        <w:t xml:space="preserve">□あり　</w:t>
      </w:r>
      <w:r>
        <w:rPr>
          <w:sz w:val="20"/>
          <w:szCs w:val="20"/>
        </w:rPr>
        <w:t>(</w:t>
      </w:r>
      <w:r>
        <w:rPr>
          <w:rFonts w:hint="eastAsia"/>
          <w:sz w:val="20"/>
          <w:szCs w:val="20"/>
        </w:rPr>
        <w:t xml:space="preserve">名称　　　　　　連絡先　　　　　　</w:t>
      </w:r>
      <w:r>
        <w:rPr>
          <w:sz w:val="20"/>
          <w:szCs w:val="20"/>
        </w:rPr>
        <w:t>)</w:t>
      </w:r>
      <w:r>
        <w:rPr>
          <w:rFonts w:hint="eastAsia"/>
          <w:sz w:val="20"/>
          <w:szCs w:val="20"/>
        </w:rPr>
        <w:t xml:space="preserve">　　　□なし</w:t>
      </w:r>
    </w:p>
    <w:p w:rsidR="004B7709" w:rsidRDefault="004B7709">
      <w:pPr>
        <w:adjustRightInd/>
        <w:spacing w:line="284" w:lineRule="exact"/>
        <w:rPr>
          <w:rFonts w:hAnsi="Times New Roman" w:cs="Times New Roman"/>
          <w:spacing w:val="38"/>
          <w:sz w:val="20"/>
          <w:szCs w:val="20"/>
        </w:rPr>
      </w:pPr>
    </w:p>
    <w:p w:rsidR="004B7709" w:rsidRDefault="004B7709" w:rsidP="00226D44">
      <w:pPr>
        <w:adjustRightInd/>
        <w:spacing w:line="284" w:lineRule="exact"/>
        <w:rPr>
          <w:b/>
          <w:bCs/>
          <w:sz w:val="20"/>
          <w:szCs w:val="20"/>
        </w:rPr>
      </w:pPr>
      <w:r>
        <w:rPr>
          <w:rFonts w:hint="eastAsia"/>
          <w:b/>
          <w:bCs/>
          <w:sz w:val="20"/>
          <w:szCs w:val="20"/>
        </w:rPr>
        <w:t>５　その他申立債権者が知り得た事項があれば適宜の別紙に記入し添付してください。</w:t>
      </w:r>
      <w:bookmarkStart w:id="0" w:name="_GoBack"/>
      <w:bookmarkEnd w:id="0"/>
    </w:p>
    <w:sectPr w:rsidR="004B7709" w:rsidSect="0015238C">
      <w:pgSz w:w="11906" w:h="16838"/>
      <w:pgMar w:top="1814" w:right="908" w:bottom="794" w:left="1418" w:header="720" w:footer="720" w:gutter="0"/>
      <w:cols w:space="720"/>
      <w:noEndnote/>
      <w:docGrid w:type="linesAndChars" w:linePitch="38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70" w:rsidRDefault="00253870">
      <w:r>
        <w:separator/>
      </w:r>
    </w:p>
  </w:endnote>
  <w:endnote w:type="continuationSeparator" w:id="0">
    <w:p w:rsidR="00253870" w:rsidRDefault="0025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70" w:rsidRDefault="00253870">
      <w:r>
        <w:rPr>
          <w:rFonts w:hAnsi="Times New Roman" w:cs="Times New Roman"/>
          <w:color w:val="auto"/>
          <w:sz w:val="2"/>
          <w:szCs w:val="2"/>
        </w:rPr>
        <w:continuationSeparator/>
      </w:r>
    </w:p>
  </w:footnote>
  <w:footnote w:type="continuationSeparator" w:id="0">
    <w:p w:rsidR="00253870" w:rsidRDefault="00253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41EC"/>
    <w:multiLevelType w:val="hybridMultilevel"/>
    <w:tmpl w:val="0EC4F71E"/>
    <w:lvl w:ilvl="0" w:tplc="3FCE5388">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EC6D55"/>
    <w:multiLevelType w:val="hybridMultilevel"/>
    <w:tmpl w:val="02C47094"/>
    <w:lvl w:ilvl="0" w:tplc="F5463454">
      <w:numFmt w:val="bullet"/>
      <w:lvlText w:val="○"/>
      <w:lvlJc w:val="left"/>
      <w:pPr>
        <w:tabs>
          <w:tab w:val="num" w:pos="4770"/>
        </w:tabs>
        <w:ind w:left="4770" w:hanging="360"/>
      </w:pPr>
      <w:rPr>
        <w:rFonts w:ascii="ＭＳ 明朝" w:eastAsia="ＭＳ 明朝" w:hAnsi="ＭＳ 明朝" w:hint="eastAsia"/>
      </w:rPr>
    </w:lvl>
    <w:lvl w:ilvl="1" w:tplc="0409000B" w:tentative="1">
      <w:start w:val="1"/>
      <w:numFmt w:val="bullet"/>
      <w:lvlText w:val=""/>
      <w:lvlJc w:val="left"/>
      <w:pPr>
        <w:tabs>
          <w:tab w:val="num" w:pos="5250"/>
        </w:tabs>
        <w:ind w:left="5250" w:hanging="420"/>
      </w:pPr>
      <w:rPr>
        <w:rFonts w:ascii="Wingdings" w:hAnsi="Wingdings" w:hint="default"/>
      </w:rPr>
    </w:lvl>
    <w:lvl w:ilvl="2" w:tplc="0409000D" w:tentative="1">
      <w:start w:val="1"/>
      <w:numFmt w:val="bullet"/>
      <w:lvlText w:val=""/>
      <w:lvlJc w:val="left"/>
      <w:pPr>
        <w:tabs>
          <w:tab w:val="num" w:pos="5670"/>
        </w:tabs>
        <w:ind w:left="5670" w:hanging="420"/>
      </w:pPr>
      <w:rPr>
        <w:rFonts w:ascii="Wingdings" w:hAnsi="Wingdings" w:hint="default"/>
      </w:rPr>
    </w:lvl>
    <w:lvl w:ilvl="3" w:tplc="04090001" w:tentative="1">
      <w:start w:val="1"/>
      <w:numFmt w:val="bullet"/>
      <w:lvlText w:val=""/>
      <w:lvlJc w:val="left"/>
      <w:pPr>
        <w:tabs>
          <w:tab w:val="num" w:pos="6090"/>
        </w:tabs>
        <w:ind w:left="6090" w:hanging="420"/>
      </w:pPr>
      <w:rPr>
        <w:rFonts w:ascii="Wingdings" w:hAnsi="Wingdings" w:hint="default"/>
      </w:rPr>
    </w:lvl>
    <w:lvl w:ilvl="4" w:tplc="0409000B" w:tentative="1">
      <w:start w:val="1"/>
      <w:numFmt w:val="bullet"/>
      <w:lvlText w:val=""/>
      <w:lvlJc w:val="left"/>
      <w:pPr>
        <w:tabs>
          <w:tab w:val="num" w:pos="6510"/>
        </w:tabs>
        <w:ind w:left="6510" w:hanging="420"/>
      </w:pPr>
      <w:rPr>
        <w:rFonts w:ascii="Wingdings" w:hAnsi="Wingdings" w:hint="default"/>
      </w:rPr>
    </w:lvl>
    <w:lvl w:ilvl="5" w:tplc="0409000D" w:tentative="1">
      <w:start w:val="1"/>
      <w:numFmt w:val="bullet"/>
      <w:lvlText w:val=""/>
      <w:lvlJc w:val="left"/>
      <w:pPr>
        <w:tabs>
          <w:tab w:val="num" w:pos="6930"/>
        </w:tabs>
        <w:ind w:left="6930" w:hanging="420"/>
      </w:pPr>
      <w:rPr>
        <w:rFonts w:ascii="Wingdings" w:hAnsi="Wingdings" w:hint="default"/>
      </w:rPr>
    </w:lvl>
    <w:lvl w:ilvl="6" w:tplc="04090001" w:tentative="1">
      <w:start w:val="1"/>
      <w:numFmt w:val="bullet"/>
      <w:lvlText w:val=""/>
      <w:lvlJc w:val="left"/>
      <w:pPr>
        <w:tabs>
          <w:tab w:val="num" w:pos="7350"/>
        </w:tabs>
        <w:ind w:left="7350" w:hanging="420"/>
      </w:pPr>
      <w:rPr>
        <w:rFonts w:ascii="Wingdings" w:hAnsi="Wingdings" w:hint="default"/>
      </w:rPr>
    </w:lvl>
    <w:lvl w:ilvl="7" w:tplc="0409000B" w:tentative="1">
      <w:start w:val="1"/>
      <w:numFmt w:val="bullet"/>
      <w:lvlText w:val=""/>
      <w:lvlJc w:val="left"/>
      <w:pPr>
        <w:tabs>
          <w:tab w:val="num" w:pos="7770"/>
        </w:tabs>
        <w:ind w:left="7770" w:hanging="420"/>
      </w:pPr>
      <w:rPr>
        <w:rFonts w:ascii="Wingdings" w:hAnsi="Wingdings" w:hint="default"/>
      </w:rPr>
    </w:lvl>
    <w:lvl w:ilvl="8" w:tplc="0409000D"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19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B3"/>
    <w:rsid w:val="00016057"/>
    <w:rsid w:val="000A10AA"/>
    <w:rsid w:val="000A7ED5"/>
    <w:rsid w:val="000B67C4"/>
    <w:rsid w:val="00110E24"/>
    <w:rsid w:val="00122D41"/>
    <w:rsid w:val="0015238C"/>
    <w:rsid w:val="0017657E"/>
    <w:rsid w:val="001A43AB"/>
    <w:rsid w:val="001A6D63"/>
    <w:rsid w:val="001D5E34"/>
    <w:rsid w:val="00201AB3"/>
    <w:rsid w:val="00226D44"/>
    <w:rsid w:val="00244634"/>
    <w:rsid w:val="00253870"/>
    <w:rsid w:val="002822CB"/>
    <w:rsid w:val="002840CC"/>
    <w:rsid w:val="002939E9"/>
    <w:rsid w:val="002D7D96"/>
    <w:rsid w:val="0031053C"/>
    <w:rsid w:val="00322399"/>
    <w:rsid w:val="003A46C1"/>
    <w:rsid w:val="003C0C8F"/>
    <w:rsid w:val="003F7CF0"/>
    <w:rsid w:val="00430E18"/>
    <w:rsid w:val="00433BF6"/>
    <w:rsid w:val="004840FE"/>
    <w:rsid w:val="004B7709"/>
    <w:rsid w:val="005027A7"/>
    <w:rsid w:val="005029FB"/>
    <w:rsid w:val="005459D5"/>
    <w:rsid w:val="0056260E"/>
    <w:rsid w:val="005A7AE9"/>
    <w:rsid w:val="005E6E52"/>
    <w:rsid w:val="00697EDF"/>
    <w:rsid w:val="007004EE"/>
    <w:rsid w:val="00747F06"/>
    <w:rsid w:val="0075113E"/>
    <w:rsid w:val="00763AE0"/>
    <w:rsid w:val="007B6CC6"/>
    <w:rsid w:val="007D6201"/>
    <w:rsid w:val="00866EE0"/>
    <w:rsid w:val="008A514B"/>
    <w:rsid w:val="008D50AA"/>
    <w:rsid w:val="008F3373"/>
    <w:rsid w:val="00902F54"/>
    <w:rsid w:val="00906A47"/>
    <w:rsid w:val="0097509D"/>
    <w:rsid w:val="0099291E"/>
    <w:rsid w:val="009C6A75"/>
    <w:rsid w:val="00A119E6"/>
    <w:rsid w:val="00A43BAA"/>
    <w:rsid w:val="00AE3AE8"/>
    <w:rsid w:val="00B02694"/>
    <w:rsid w:val="00B127B1"/>
    <w:rsid w:val="00B2323E"/>
    <w:rsid w:val="00B3551A"/>
    <w:rsid w:val="00B5288C"/>
    <w:rsid w:val="00B53D7B"/>
    <w:rsid w:val="00B73ADE"/>
    <w:rsid w:val="00B83898"/>
    <w:rsid w:val="00B97BC7"/>
    <w:rsid w:val="00C1146B"/>
    <w:rsid w:val="00C26CC6"/>
    <w:rsid w:val="00C5457D"/>
    <w:rsid w:val="00C66907"/>
    <w:rsid w:val="00C94DCD"/>
    <w:rsid w:val="00CA1FE1"/>
    <w:rsid w:val="00CF463A"/>
    <w:rsid w:val="00CF4FA0"/>
    <w:rsid w:val="00D26A79"/>
    <w:rsid w:val="00D35257"/>
    <w:rsid w:val="00D36F38"/>
    <w:rsid w:val="00D4188F"/>
    <w:rsid w:val="00D5485C"/>
    <w:rsid w:val="00D81493"/>
    <w:rsid w:val="00DE1EA0"/>
    <w:rsid w:val="00E229B9"/>
    <w:rsid w:val="00E44F1B"/>
    <w:rsid w:val="00E951DB"/>
    <w:rsid w:val="00EE0F63"/>
    <w:rsid w:val="00F14FEF"/>
    <w:rsid w:val="00F42E03"/>
    <w:rsid w:val="00FB33D0"/>
    <w:rsid w:val="00FB5D5B"/>
    <w:rsid w:val="00FD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F223DCD-4B7F-4E6A-8BDF-7CC4E082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8C"/>
    <w:pPr>
      <w:widowControl w:val="0"/>
      <w:suppressAutoHyphens/>
      <w:wordWrap w:val="0"/>
      <w:autoSpaceDE w:val="0"/>
      <w:autoSpaceDN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951DB"/>
    <w:pPr>
      <w:jc w:val="center"/>
    </w:pPr>
    <w:rPr>
      <w:sz w:val="24"/>
    </w:rPr>
  </w:style>
  <w:style w:type="character" w:customStyle="1" w:styleId="a4">
    <w:name w:val="記 (文字)"/>
    <w:basedOn w:val="a0"/>
    <w:link w:val="a3"/>
    <w:uiPriority w:val="99"/>
    <w:semiHidden/>
    <w:rsid w:val="0015238C"/>
    <w:rPr>
      <w:rFonts w:ascii="ＭＳ 明朝" w:hAnsi="ＭＳ 明朝" w:cs="ＭＳ 明朝"/>
      <w:color w:val="000000"/>
      <w:kern w:val="0"/>
      <w:sz w:val="22"/>
    </w:rPr>
  </w:style>
  <w:style w:type="table" w:styleId="a5">
    <w:name w:val="Table Grid"/>
    <w:basedOn w:val="a1"/>
    <w:uiPriority w:val="99"/>
    <w:rsid w:val="00E951DB"/>
    <w:pPr>
      <w:widowControl w:val="0"/>
      <w:suppressAutoHyphens/>
      <w:wordWrap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0269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2694"/>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D35257"/>
    <w:pPr>
      <w:tabs>
        <w:tab w:val="center" w:pos="4252"/>
        <w:tab w:val="right" w:pos="8504"/>
      </w:tabs>
      <w:snapToGrid w:val="0"/>
    </w:pPr>
  </w:style>
  <w:style w:type="character" w:customStyle="1" w:styleId="a9">
    <w:name w:val="ヘッダー (文字)"/>
    <w:basedOn w:val="a0"/>
    <w:link w:val="a8"/>
    <w:uiPriority w:val="99"/>
    <w:rsid w:val="00D35257"/>
    <w:rPr>
      <w:rFonts w:ascii="ＭＳ 明朝" w:hAnsi="ＭＳ 明朝" w:cs="ＭＳ 明朝"/>
      <w:color w:val="000000"/>
      <w:kern w:val="0"/>
      <w:sz w:val="22"/>
    </w:rPr>
  </w:style>
  <w:style w:type="paragraph" w:styleId="aa">
    <w:name w:val="footer"/>
    <w:basedOn w:val="a"/>
    <w:link w:val="ab"/>
    <w:uiPriority w:val="99"/>
    <w:unhideWhenUsed/>
    <w:rsid w:val="00D35257"/>
    <w:pPr>
      <w:tabs>
        <w:tab w:val="center" w:pos="4252"/>
        <w:tab w:val="right" w:pos="8504"/>
      </w:tabs>
      <w:snapToGrid w:val="0"/>
    </w:pPr>
  </w:style>
  <w:style w:type="character" w:customStyle="1" w:styleId="ab">
    <w:name w:val="フッター (文字)"/>
    <w:basedOn w:val="a0"/>
    <w:link w:val="aa"/>
    <w:uiPriority w:val="99"/>
    <w:rsid w:val="00D35257"/>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881</Words>
  <Characters>5024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4</cp:revision>
  <cp:lastPrinted>2020-11-17T01:53:00Z</cp:lastPrinted>
  <dcterms:created xsi:type="dcterms:W3CDTF">2020-11-17T01:47:00Z</dcterms:created>
  <dcterms:modified xsi:type="dcterms:W3CDTF">2020-11-17T01:57:00Z</dcterms:modified>
</cp:coreProperties>
</file>