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620" w:rsidRDefault="00A06EAE" w:rsidP="00D01853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3.6pt;margin-top:6.05pt;width:490.35pt;height:363.75pt;z-index:251660288">
            <v:textbox inset="5.85pt,.7pt,5.85pt,.7pt">
              <w:txbxContent>
                <w:p w:rsidR="003D0B70" w:rsidRDefault="003A5620" w:rsidP="00862ED1">
                  <w:pPr>
                    <w:spacing w:before="240"/>
                    <w:jc w:val="center"/>
                    <w:rPr>
                      <w:sz w:val="32"/>
                      <w:szCs w:val="32"/>
                    </w:rPr>
                  </w:pPr>
                  <w:r w:rsidRPr="00FA43C0">
                    <w:rPr>
                      <w:rFonts w:hint="eastAsia"/>
                      <w:sz w:val="32"/>
                      <w:szCs w:val="32"/>
                    </w:rPr>
                    <w:t>記録閲覧謄写委任状</w:t>
                  </w:r>
                </w:p>
                <w:p w:rsidR="003A5620" w:rsidRDefault="009A25C1" w:rsidP="00862ED1">
                  <w:pPr>
                    <w:spacing w:before="240"/>
                    <w:ind w:firstLineChars="200" w:firstLine="504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代理人の住所</w:t>
                  </w:r>
                  <w:r w:rsidR="006B6C39">
                    <w:rPr>
                      <w:rFonts w:hint="eastAsia"/>
                      <w:sz w:val="24"/>
                      <w:u w:val="single"/>
                    </w:rPr>
                    <w:t xml:space="preserve">　　</w:t>
                  </w:r>
                  <w:r>
                    <w:rPr>
                      <w:rFonts w:hint="eastAsia"/>
                      <w:sz w:val="24"/>
                      <w:u w:val="single"/>
                    </w:rPr>
                    <w:t xml:space="preserve">　　　　　　　　　　　　　　　　　　　　　　　　　　</w:t>
                  </w:r>
                </w:p>
                <w:p w:rsidR="003A5620" w:rsidRDefault="009A25C1" w:rsidP="006B6C39">
                  <w:pPr>
                    <w:ind w:firstLineChars="200" w:firstLine="504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代理人の氏名</w:t>
                  </w:r>
                  <w:r w:rsidRPr="009A25C1">
                    <w:rPr>
                      <w:rFonts w:hint="eastAsia"/>
                      <w:sz w:val="24"/>
                      <w:u w:val="single"/>
                    </w:rPr>
                    <w:t xml:space="preserve">　　　　　　　　　　　</w:t>
                  </w:r>
                  <w:r w:rsidR="00D12A3D">
                    <w:rPr>
                      <w:rFonts w:hint="eastAsia"/>
                      <w:sz w:val="24"/>
                      <w:u w:val="single"/>
                    </w:rPr>
                    <w:t xml:space="preserve">　　　　</w:t>
                  </w:r>
                  <w:r w:rsidRPr="009A25C1">
                    <w:rPr>
                      <w:rFonts w:hint="eastAsia"/>
                      <w:sz w:val="24"/>
                      <w:u w:val="single"/>
                    </w:rPr>
                    <w:t xml:space="preserve">　　</w:t>
                  </w:r>
                </w:p>
                <w:p w:rsidR="003A5620" w:rsidRDefault="00D12A3D" w:rsidP="00B05522">
                  <w:pPr>
                    <w:ind w:firstLineChars="200" w:firstLine="504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代理人の続柄</w:t>
                  </w:r>
                  <w:r w:rsidR="00B05522" w:rsidRPr="00B05522">
                    <w:rPr>
                      <w:rFonts w:hint="eastAsia"/>
                      <w:sz w:val="24"/>
                      <w:u w:val="single"/>
                    </w:rPr>
                    <w:t xml:space="preserve">　</w:t>
                  </w:r>
                  <w:r w:rsidR="00BA7F9F" w:rsidRPr="00B05522">
                    <w:rPr>
                      <w:rFonts w:hint="eastAsia"/>
                      <w:sz w:val="24"/>
                      <w:u w:val="single"/>
                    </w:rPr>
                    <w:t>私の</w:t>
                  </w:r>
                  <w:r w:rsidR="00FA43C0">
                    <w:rPr>
                      <w:rFonts w:hint="eastAsia"/>
                      <w:sz w:val="24"/>
                      <w:u w:val="single"/>
                    </w:rPr>
                    <w:t xml:space="preserve">　</w:t>
                  </w:r>
                  <w:r>
                    <w:rPr>
                      <w:rFonts w:hint="eastAsia"/>
                      <w:sz w:val="24"/>
                      <w:u w:val="single"/>
                    </w:rPr>
                    <w:t xml:space="preserve">　　　　　　　</w:t>
                  </w:r>
                  <w:r w:rsidR="00BA7F9F">
                    <w:rPr>
                      <w:rFonts w:hint="eastAsia"/>
                      <w:sz w:val="24"/>
                      <w:u w:val="single"/>
                    </w:rPr>
                    <w:t xml:space="preserve">　　</w:t>
                  </w:r>
                </w:p>
                <w:p w:rsidR="003A5620" w:rsidRDefault="003A5620" w:rsidP="00EC71C7">
                  <w:pPr>
                    <w:ind w:firstLineChars="100" w:firstLine="252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私</w:t>
                  </w:r>
                  <w:r w:rsidR="00CA2569">
                    <w:rPr>
                      <w:rFonts w:hint="eastAsia"/>
                      <w:sz w:val="24"/>
                    </w:rPr>
                    <w:t>（個人事業者）</w:t>
                  </w:r>
                  <w:r>
                    <w:rPr>
                      <w:rFonts w:hint="eastAsia"/>
                      <w:sz w:val="24"/>
                    </w:rPr>
                    <w:t>は，親族である上記の者を代理人と定め，下記事項を委任します。</w:t>
                  </w:r>
                </w:p>
                <w:p w:rsidR="003A5620" w:rsidRPr="00D01853" w:rsidRDefault="003A5620" w:rsidP="003A5620">
                  <w:pPr>
                    <w:pStyle w:val="a3"/>
                    <w:rPr>
                      <w:szCs w:val="24"/>
                    </w:rPr>
                  </w:pPr>
                  <w:r w:rsidRPr="00D01853">
                    <w:rPr>
                      <w:rFonts w:hint="eastAsia"/>
                      <w:szCs w:val="24"/>
                    </w:rPr>
                    <w:t>記</w:t>
                  </w:r>
                </w:p>
                <w:p w:rsidR="00E91CBF" w:rsidRDefault="003A5620" w:rsidP="003A5620">
                  <w:pPr>
                    <w:rPr>
                      <w:sz w:val="24"/>
                      <w:szCs w:val="24"/>
                    </w:rPr>
                  </w:pPr>
                  <w:r w:rsidRPr="00D01853">
                    <w:rPr>
                      <w:rFonts w:hint="eastAsia"/>
                      <w:sz w:val="24"/>
                      <w:szCs w:val="24"/>
                    </w:rPr>
                    <w:t xml:space="preserve">　仙台地方裁判所</w:t>
                  </w:r>
                  <w:r w:rsidR="00A06EAE">
                    <w:rPr>
                      <w:rFonts w:hint="eastAsia"/>
                      <w:sz w:val="24"/>
                      <w:szCs w:val="24"/>
                    </w:rPr>
                    <w:t>令和</w:t>
                  </w:r>
                  <w:r w:rsidRPr="006B6C39">
                    <w:rPr>
                      <w:rFonts w:hint="eastAsia"/>
                      <w:sz w:val="24"/>
                      <w:szCs w:val="24"/>
                      <w:u w:val="single"/>
                    </w:rPr>
                    <w:t xml:space="preserve">　　</w:t>
                  </w:r>
                  <w:r w:rsidRPr="006B6C39">
                    <w:rPr>
                      <w:rFonts w:hint="eastAsia"/>
                      <w:sz w:val="24"/>
                      <w:szCs w:val="24"/>
                    </w:rPr>
                    <w:t>年（</w:t>
                  </w:r>
                  <w:r w:rsidRPr="006B6C39">
                    <w:rPr>
                      <w:rFonts w:hint="eastAsia"/>
                      <w:sz w:val="24"/>
                      <w:szCs w:val="24"/>
                      <w:u w:val="single"/>
                    </w:rPr>
                    <w:t xml:space="preserve">　</w:t>
                  </w:r>
                  <w:r w:rsidRPr="006B6C39">
                    <w:rPr>
                      <w:rFonts w:hint="eastAsia"/>
                      <w:sz w:val="24"/>
                      <w:szCs w:val="24"/>
                    </w:rPr>
                    <w:t>）第</w:t>
                  </w:r>
                  <w:r w:rsidRPr="006B6C39">
                    <w:rPr>
                      <w:rFonts w:hint="eastAsia"/>
                      <w:sz w:val="24"/>
                      <w:szCs w:val="24"/>
                      <w:u w:val="single"/>
                    </w:rPr>
                    <w:t xml:space="preserve">　　　　</w:t>
                  </w:r>
                  <w:r w:rsidRPr="006B6C39">
                    <w:rPr>
                      <w:rFonts w:hint="eastAsia"/>
                      <w:sz w:val="24"/>
                      <w:szCs w:val="24"/>
                    </w:rPr>
                    <w:t>号</w:t>
                  </w:r>
                </w:p>
                <w:p w:rsidR="003A5620" w:rsidRDefault="003A5620" w:rsidP="00393249">
                  <w:pPr>
                    <w:rPr>
                      <w:sz w:val="24"/>
                      <w:szCs w:val="24"/>
                    </w:rPr>
                  </w:pPr>
                  <w:r w:rsidRPr="00EC71C7">
                    <w:rPr>
                      <w:rFonts w:hint="eastAsia"/>
                      <w:sz w:val="24"/>
                      <w:szCs w:val="24"/>
                    </w:rPr>
                    <w:t>□</w:t>
                  </w:r>
                  <w:r w:rsidR="006B6C39">
                    <w:rPr>
                      <w:rFonts w:hint="eastAsia"/>
                      <w:sz w:val="24"/>
                      <w:szCs w:val="24"/>
                    </w:rPr>
                    <w:t>担保</w:t>
                  </w:r>
                  <w:r w:rsidRPr="00EC71C7">
                    <w:rPr>
                      <w:rFonts w:hint="eastAsia"/>
                      <w:sz w:val="24"/>
                      <w:szCs w:val="24"/>
                    </w:rPr>
                    <w:t>不動産競売</w:t>
                  </w:r>
                  <w:r w:rsidR="006E4621">
                    <w:rPr>
                      <w:rFonts w:hint="eastAsia"/>
                      <w:sz w:val="24"/>
                      <w:szCs w:val="24"/>
                    </w:rPr>
                    <w:t>申立</w:t>
                  </w:r>
                  <w:r w:rsidR="006B6C39">
                    <w:rPr>
                      <w:rFonts w:hint="eastAsia"/>
                      <w:sz w:val="24"/>
                      <w:szCs w:val="24"/>
                    </w:rPr>
                    <w:t>事件</w:t>
                  </w:r>
                  <w:r>
                    <w:rPr>
                      <w:rFonts w:hint="eastAsia"/>
                      <w:sz w:val="24"/>
                      <w:szCs w:val="24"/>
                    </w:rPr>
                    <w:t xml:space="preserve">　□強制競売申立事件</w:t>
                  </w:r>
                  <w:r w:rsidR="00E91CBF">
                    <w:rPr>
                      <w:rFonts w:hint="eastAsia"/>
                      <w:sz w:val="24"/>
                      <w:szCs w:val="24"/>
                    </w:rPr>
                    <w:t xml:space="preserve">　</w:t>
                  </w:r>
                  <w:r>
                    <w:rPr>
                      <w:rFonts w:hint="eastAsia"/>
                      <w:sz w:val="24"/>
                      <w:szCs w:val="24"/>
                    </w:rPr>
                    <w:t>の事件記録閲覧謄写に関する一切の件</w:t>
                  </w:r>
                </w:p>
                <w:p w:rsidR="003A5620" w:rsidRDefault="00A06EAE" w:rsidP="006B6C39">
                  <w:pPr>
                    <w:ind w:firstLineChars="100" w:firstLine="252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令和</w:t>
                  </w:r>
                  <w:r w:rsidR="003A5620" w:rsidRPr="00FA43C0">
                    <w:rPr>
                      <w:rFonts w:hint="eastAsia"/>
                      <w:sz w:val="24"/>
                      <w:szCs w:val="24"/>
                      <w:u w:val="single"/>
                    </w:rPr>
                    <w:t xml:space="preserve">　</w:t>
                  </w:r>
                  <w:r w:rsidR="00256F60">
                    <w:rPr>
                      <w:rFonts w:hint="eastAsia"/>
                      <w:sz w:val="24"/>
                      <w:szCs w:val="24"/>
                      <w:u w:val="single"/>
                    </w:rPr>
                    <w:t xml:space="preserve">　</w:t>
                  </w:r>
                  <w:r w:rsidR="003A5620">
                    <w:rPr>
                      <w:rFonts w:hint="eastAsia"/>
                      <w:sz w:val="24"/>
                      <w:szCs w:val="24"/>
                    </w:rPr>
                    <w:t>年</w:t>
                  </w:r>
                  <w:r w:rsidR="003A5620" w:rsidRPr="00FA43C0">
                    <w:rPr>
                      <w:rFonts w:hint="eastAsia"/>
                      <w:sz w:val="24"/>
                      <w:szCs w:val="24"/>
                      <w:u w:val="single"/>
                    </w:rPr>
                    <w:t xml:space="preserve">　　</w:t>
                  </w:r>
                  <w:r w:rsidR="003A5620">
                    <w:rPr>
                      <w:rFonts w:hint="eastAsia"/>
                      <w:sz w:val="24"/>
                      <w:szCs w:val="24"/>
                    </w:rPr>
                    <w:t>月</w:t>
                  </w:r>
                  <w:r w:rsidR="003A5620" w:rsidRPr="00FA43C0">
                    <w:rPr>
                      <w:rFonts w:hint="eastAsia"/>
                      <w:sz w:val="24"/>
                      <w:szCs w:val="24"/>
                      <w:u w:val="single"/>
                    </w:rPr>
                    <w:t xml:space="preserve">　　</w:t>
                  </w:r>
                  <w:r w:rsidR="003A5620">
                    <w:rPr>
                      <w:rFonts w:hint="eastAsia"/>
                      <w:sz w:val="24"/>
                      <w:szCs w:val="24"/>
                    </w:rPr>
                    <w:t>日</w:t>
                  </w:r>
                </w:p>
                <w:p w:rsidR="003A5620" w:rsidRDefault="003A5620" w:rsidP="003A5620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 xml:space="preserve">　</w:t>
                  </w:r>
                  <w:r w:rsidR="006B6C39">
                    <w:rPr>
                      <w:rFonts w:hint="eastAsia"/>
                      <w:sz w:val="24"/>
                      <w:szCs w:val="24"/>
                    </w:rPr>
                    <w:t xml:space="preserve">　</w:t>
                  </w:r>
                  <w:r w:rsidR="004C2CD9">
                    <w:rPr>
                      <w:rFonts w:hint="eastAsia"/>
                      <w:sz w:val="24"/>
                      <w:szCs w:val="24"/>
                    </w:rPr>
                    <w:t>個人事業者</w:t>
                  </w:r>
                  <w:r>
                    <w:rPr>
                      <w:rFonts w:hint="eastAsia"/>
                      <w:sz w:val="24"/>
                      <w:szCs w:val="24"/>
                    </w:rPr>
                    <w:t>の住所</w:t>
                  </w:r>
                  <w:r w:rsidR="006851DA">
                    <w:rPr>
                      <w:rFonts w:hint="eastAsia"/>
                      <w:sz w:val="24"/>
                      <w:szCs w:val="24"/>
                      <w:u w:val="single"/>
                    </w:rPr>
                    <w:t xml:space="preserve">　　　　　　　　　　　　　　　　　　　　　　　　　　</w:t>
                  </w:r>
                </w:p>
                <w:p w:rsidR="003A5620" w:rsidRDefault="003A5620" w:rsidP="003A5620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 xml:space="preserve">　</w:t>
                  </w:r>
                  <w:r w:rsidR="006B6C39">
                    <w:rPr>
                      <w:rFonts w:hint="eastAsia"/>
                      <w:sz w:val="24"/>
                      <w:szCs w:val="24"/>
                    </w:rPr>
                    <w:t xml:space="preserve">　</w:t>
                  </w:r>
                  <w:r w:rsidR="004C2CD9">
                    <w:rPr>
                      <w:rFonts w:hint="eastAsia"/>
                      <w:sz w:val="24"/>
                      <w:szCs w:val="24"/>
                    </w:rPr>
                    <w:t>個人事業者</w:t>
                  </w:r>
                  <w:r>
                    <w:rPr>
                      <w:rFonts w:hint="eastAsia"/>
                      <w:sz w:val="24"/>
                      <w:szCs w:val="24"/>
                    </w:rPr>
                    <w:t>の氏名</w:t>
                  </w:r>
                  <w:r w:rsidR="009A25C1" w:rsidRPr="009A25C1">
                    <w:rPr>
                      <w:rFonts w:hint="eastAsia"/>
                      <w:sz w:val="24"/>
                      <w:szCs w:val="24"/>
                      <w:u w:val="single"/>
                    </w:rPr>
                    <w:t xml:space="preserve">　　　　　　　　　　　</w:t>
                  </w:r>
                  <w:r w:rsidR="00B8443E">
                    <w:rPr>
                      <w:rFonts w:hint="eastAsia"/>
                      <w:sz w:val="24"/>
                      <w:szCs w:val="24"/>
                      <w:u w:val="single"/>
                    </w:rPr>
                    <w:t xml:space="preserve">　　　</w:t>
                  </w:r>
                  <w:r w:rsidR="009D7594">
                    <w:rPr>
                      <w:rFonts w:hint="eastAsia"/>
                      <w:sz w:val="24"/>
                      <w:szCs w:val="24"/>
                      <w:u w:val="single"/>
                    </w:rPr>
                    <w:t xml:space="preserve">　</w:t>
                  </w:r>
                  <w:r w:rsidR="00A94616">
                    <w:rPr>
                      <w:rFonts w:hint="eastAsia"/>
                      <w:sz w:val="24"/>
                      <w:szCs w:val="24"/>
                      <w:u w:val="single"/>
                    </w:rPr>
                    <w:t xml:space="preserve">　　　　　</w:t>
                  </w:r>
                  <w:r w:rsidR="004C2CD9">
                    <w:rPr>
                      <w:rFonts w:hint="eastAsia"/>
                      <w:sz w:val="24"/>
                      <w:szCs w:val="24"/>
                      <w:u w:val="single"/>
                    </w:rPr>
                    <w:t xml:space="preserve">　　</w:t>
                  </w:r>
                  <w:r w:rsidR="009A25C1">
                    <w:rPr>
                      <w:rFonts w:hint="eastAsia"/>
                      <w:sz w:val="24"/>
                      <w:szCs w:val="24"/>
                    </w:rPr>
                    <w:t xml:space="preserve">　</w:t>
                  </w:r>
                  <w:r>
                    <w:rPr>
                      <w:rFonts w:hint="eastAsia"/>
                      <w:sz w:val="24"/>
                      <w:szCs w:val="24"/>
                    </w:rPr>
                    <w:t>印</w:t>
                  </w:r>
                </w:p>
                <w:p w:rsidR="003A5620" w:rsidRPr="00D01853" w:rsidRDefault="003A5620" w:rsidP="003A5620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（添付書類）□戸籍謄本　□住民票　□戸籍附票　□</w:t>
                  </w:r>
                  <w:r w:rsidR="009A25C1" w:rsidRPr="009A25C1">
                    <w:rPr>
                      <w:rFonts w:hint="eastAsia"/>
                      <w:sz w:val="24"/>
                      <w:szCs w:val="24"/>
                      <w:u w:val="single"/>
                    </w:rPr>
                    <w:t xml:space="preserve">　　</w:t>
                  </w:r>
                  <w:r w:rsidR="009A25C1">
                    <w:rPr>
                      <w:rFonts w:hint="eastAsia"/>
                      <w:sz w:val="24"/>
                      <w:szCs w:val="24"/>
                      <w:u w:val="single"/>
                    </w:rPr>
                    <w:t xml:space="preserve">　</w:t>
                  </w:r>
                  <w:r w:rsidR="009A25C1" w:rsidRPr="009A25C1">
                    <w:rPr>
                      <w:rFonts w:hint="eastAsia"/>
                      <w:sz w:val="24"/>
                      <w:szCs w:val="24"/>
                      <w:u w:val="single"/>
                    </w:rPr>
                    <w:t xml:space="preserve">　</w:t>
                  </w:r>
                  <w:r w:rsidR="009A25C1">
                    <w:rPr>
                      <w:rFonts w:hint="eastAsia"/>
                      <w:sz w:val="24"/>
                      <w:szCs w:val="24"/>
                      <w:u w:val="single"/>
                    </w:rPr>
                    <w:t xml:space="preserve">　　　　　　</w:t>
                  </w:r>
                  <w:r w:rsidR="006851DA">
                    <w:rPr>
                      <w:rFonts w:hint="eastAsia"/>
                      <w:sz w:val="24"/>
                      <w:szCs w:val="24"/>
                      <w:u w:val="single"/>
                    </w:rPr>
                    <w:t xml:space="preserve">　　</w:t>
                  </w:r>
                </w:p>
                <w:p w:rsidR="003A5620" w:rsidRDefault="003A5620" w:rsidP="003A5620"/>
              </w:txbxContent>
            </v:textbox>
          </v:shape>
        </w:pict>
      </w:r>
    </w:p>
    <w:p w:rsidR="003A5620" w:rsidRDefault="003A5620" w:rsidP="00D01853"/>
    <w:p w:rsidR="003A5620" w:rsidRDefault="003A5620" w:rsidP="00D01853"/>
    <w:p w:rsidR="003A5620" w:rsidRDefault="003A5620" w:rsidP="00D01853"/>
    <w:p w:rsidR="003A5620" w:rsidRDefault="003A5620" w:rsidP="00D01853"/>
    <w:p w:rsidR="003A5620" w:rsidRDefault="003A5620" w:rsidP="00D01853"/>
    <w:p w:rsidR="003A5620" w:rsidRDefault="003A5620" w:rsidP="00D01853"/>
    <w:p w:rsidR="003A5620" w:rsidRDefault="003A5620" w:rsidP="00D01853"/>
    <w:p w:rsidR="003A5620" w:rsidRDefault="003A5620" w:rsidP="00D01853"/>
    <w:p w:rsidR="003A5620" w:rsidRDefault="003A5620" w:rsidP="00D01853"/>
    <w:p w:rsidR="003A5620" w:rsidRDefault="003A5620" w:rsidP="00D01853"/>
    <w:p w:rsidR="003A5620" w:rsidRDefault="003A5620" w:rsidP="00D01853"/>
    <w:p w:rsidR="003A5620" w:rsidRDefault="003A5620" w:rsidP="00D01853"/>
    <w:p w:rsidR="00D12A3D" w:rsidRDefault="00D12A3D" w:rsidP="00D01853"/>
    <w:p w:rsidR="003A5620" w:rsidRDefault="00A06EAE" w:rsidP="00D01853">
      <w:r>
        <w:rPr>
          <w:noProof/>
        </w:rPr>
        <w:pict>
          <v:shape id="_x0000_s1030" type="#_x0000_t202" style="position:absolute;left:0;text-align:left;margin-left:3.6pt;margin-top:24.2pt;width:490.35pt;height:268.8pt;z-index:251659264">
            <v:textbox inset="5.85pt,.7pt,5.85pt,.7pt">
              <w:txbxContent>
                <w:p w:rsidR="008A33A3" w:rsidRDefault="003A5620" w:rsidP="00862ED1">
                  <w:pPr>
                    <w:spacing w:before="240"/>
                    <w:jc w:val="center"/>
                    <w:rPr>
                      <w:sz w:val="32"/>
                      <w:szCs w:val="32"/>
                    </w:rPr>
                  </w:pPr>
                  <w:r w:rsidRPr="00FA43C0">
                    <w:rPr>
                      <w:rFonts w:hint="eastAsia"/>
                      <w:sz w:val="32"/>
                      <w:szCs w:val="32"/>
                    </w:rPr>
                    <w:t>上</w:t>
                  </w:r>
                  <w:r w:rsidR="00FA43C0">
                    <w:rPr>
                      <w:rFonts w:hint="eastAsia"/>
                      <w:sz w:val="32"/>
                      <w:szCs w:val="32"/>
                    </w:rPr>
                    <w:t xml:space="preserve">　　</w:t>
                  </w:r>
                  <w:r w:rsidRPr="00FA43C0">
                    <w:rPr>
                      <w:rFonts w:hint="eastAsia"/>
                      <w:sz w:val="32"/>
                      <w:szCs w:val="32"/>
                    </w:rPr>
                    <w:t>申</w:t>
                  </w:r>
                  <w:r w:rsidR="00FA43C0">
                    <w:rPr>
                      <w:rFonts w:hint="eastAsia"/>
                      <w:sz w:val="32"/>
                      <w:szCs w:val="32"/>
                    </w:rPr>
                    <w:t xml:space="preserve">　　</w:t>
                  </w:r>
                  <w:r w:rsidRPr="00FA43C0">
                    <w:rPr>
                      <w:rFonts w:hint="eastAsia"/>
                      <w:sz w:val="32"/>
                      <w:szCs w:val="32"/>
                    </w:rPr>
                    <w:t>書</w:t>
                  </w:r>
                </w:p>
                <w:p w:rsidR="003A5620" w:rsidRPr="00EC71C7" w:rsidRDefault="003A5620" w:rsidP="00711C45">
                  <w:pPr>
                    <w:spacing w:before="240"/>
                    <w:ind w:firstLineChars="200" w:firstLine="504"/>
                    <w:rPr>
                      <w:sz w:val="24"/>
                      <w:szCs w:val="24"/>
                    </w:rPr>
                  </w:pPr>
                  <w:r w:rsidRPr="00EC71C7">
                    <w:rPr>
                      <w:rFonts w:hint="eastAsia"/>
                      <w:sz w:val="24"/>
                      <w:szCs w:val="24"/>
                    </w:rPr>
                    <w:t>代理人の氏名</w:t>
                  </w:r>
                  <w:r w:rsidR="006851DA">
                    <w:rPr>
                      <w:rFonts w:hint="eastAsia"/>
                      <w:sz w:val="24"/>
                      <w:szCs w:val="24"/>
                      <w:u w:val="single"/>
                    </w:rPr>
                    <w:t xml:space="preserve">　　　　　　　　　　　　　　　　　</w:t>
                  </w:r>
                </w:p>
                <w:p w:rsidR="003A5620" w:rsidRPr="00EC71C7" w:rsidRDefault="003A5620" w:rsidP="006B6C39">
                  <w:pPr>
                    <w:ind w:firstLineChars="100" w:firstLine="252"/>
                    <w:rPr>
                      <w:sz w:val="24"/>
                      <w:szCs w:val="24"/>
                    </w:rPr>
                  </w:pPr>
                  <w:r w:rsidRPr="00EC71C7">
                    <w:rPr>
                      <w:rFonts w:hint="eastAsia"/>
                      <w:sz w:val="24"/>
                      <w:szCs w:val="24"/>
                    </w:rPr>
                    <w:t>私</w:t>
                  </w:r>
                  <w:r w:rsidR="003D0B70">
                    <w:rPr>
                      <w:rFonts w:hint="eastAsia"/>
                      <w:sz w:val="24"/>
                      <w:szCs w:val="24"/>
                    </w:rPr>
                    <w:t>（個人事業者）</w:t>
                  </w:r>
                  <w:r w:rsidRPr="00EC71C7">
                    <w:rPr>
                      <w:rFonts w:hint="eastAsia"/>
                      <w:sz w:val="24"/>
                      <w:szCs w:val="24"/>
                    </w:rPr>
                    <w:t>は，下記理由により裁判所に赴くことができないため，親族である上記代理人に事件記録の閲覧謄写を委任したものです。</w:t>
                  </w:r>
                </w:p>
                <w:p w:rsidR="003A5620" w:rsidRPr="00EC71C7" w:rsidRDefault="003A5620" w:rsidP="003A5620">
                  <w:pPr>
                    <w:pStyle w:val="a3"/>
                    <w:rPr>
                      <w:szCs w:val="24"/>
                    </w:rPr>
                  </w:pPr>
                  <w:r w:rsidRPr="00EC71C7">
                    <w:rPr>
                      <w:rFonts w:hint="eastAsia"/>
                      <w:szCs w:val="24"/>
                    </w:rPr>
                    <w:t>記</w:t>
                  </w:r>
                </w:p>
                <w:p w:rsidR="00FA43C0" w:rsidRDefault="003A5620" w:rsidP="009A25C1">
                  <w:pPr>
                    <w:ind w:firstLineChars="100" w:firstLine="252"/>
                    <w:rPr>
                      <w:sz w:val="24"/>
                      <w:szCs w:val="24"/>
                      <w:u w:val="single"/>
                    </w:rPr>
                  </w:pPr>
                  <w:r w:rsidRPr="00EC71C7">
                    <w:rPr>
                      <w:rFonts w:hint="eastAsia"/>
                      <w:sz w:val="24"/>
                      <w:szCs w:val="24"/>
                    </w:rPr>
                    <w:t xml:space="preserve">□病気，けが　□高齢　</w:t>
                  </w:r>
                  <w:r w:rsidR="009A25C1">
                    <w:rPr>
                      <w:rFonts w:hint="eastAsia"/>
                      <w:sz w:val="24"/>
                      <w:szCs w:val="24"/>
                    </w:rPr>
                    <w:t>□</w:t>
                  </w:r>
                  <w:r w:rsidR="006851DA">
                    <w:rPr>
                      <w:rFonts w:hint="eastAsia"/>
                      <w:sz w:val="24"/>
                      <w:szCs w:val="24"/>
                      <w:u w:val="single"/>
                    </w:rPr>
                    <w:t xml:space="preserve">　　　　　　　　　　　　　　　　　　　　　　　</w:t>
                  </w:r>
                </w:p>
                <w:p w:rsidR="003A5620" w:rsidRDefault="00A06EAE" w:rsidP="009A25C1">
                  <w:pPr>
                    <w:ind w:firstLineChars="100" w:firstLine="252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令和</w:t>
                  </w:r>
                  <w:bookmarkStart w:id="0" w:name="_GoBack"/>
                  <w:bookmarkEnd w:id="0"/>
                  <w:r w:rsidR="003A5620" w:rsidRPr="009A25C1">
                    <w:rPr>
                      <w:rFonts w:hint="eastAsia"/>
                      <w:sz w:val="24"/>
                      <w:szCs w:val="24"/>
                      <w:u w:val="single"/>
                    </w:rPr>
                    <w:t xml:space="preserve">　　</w:t>
                  </w:r>
                  <w:r w:rsidR="003A5620" w:rsidRPr="00EC71C7">
                    <w:rPr>
                      <w:rFonts w:hint="eastAsia"/>
                      <w:sz w:val="24"/>
                      <w:szCs w:val="24"/>
                    </w:rPr>
                    <w:t>年</w:t>
                  </w:r>
                  <w:r w:rsidR="003A5620" w:rsidRPr="009A25C1">
                    <w:rPr>
                      <w:rFonts w:hint="eastAsia"/>
                      <w:sz w:val="24"/>
                      <w:szCs w:val="24"/>
                      <w:u w:val="single"/>
                    </w:rPr>
                    <w:t xml:space="preserve">　　</w:t>
                  </w:r>
                  <w:r w:rsidR="003A5620" w:rsidRPr="00EC71C7">
                    <w:rPr>
                      <w:rFonts w:hint="eastAsia"/>
                      <w:sz w:val="24"/>
                      <w:szCs w:val="24"/>
                    </w:rPr>
                    <w:t>月</w:t>
                  </w:r>
                  <w:r w:rsidR="003A5620" w:rsidRPr="009A25C1">
                    <w:rPr>
                      <w:rFonts w:hint="eastAsia"/>
                      <w:sz w:val="24"/>
                      <w:szCs w:val="24"/>
                      <w:u w:val="single"/>
                    </w:rPr>
                    <w:t xml:space="preserve">　　</w:t>
                  </w:r>
                  <w:r w:rsidR="003A5620" w:rsidRPr="00EC71C7">
                    <w:rPr>
                      <w:rFonts w:hint="eastAsia"/>
                      <w:sz w:val="24"/>
                      <w:szCs w:val="24"/>
                    </w:rPr>
                    <w:t>日</w:t>
                  </w:r>
                </w:p>
                <w:p w:rsidR="00D12A3D" w:rsidRPr="00EC71C7" w:rsidRDefault="004C2CD9" w:rsidP="009A25C1">
                  <w:pPr>
                    <w:ind w:firstLineChars="100" w:firstLine="252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 xml:space="preserve">　個人事業者</w:t>
                  </w:r>
                  <w:r w:rsidR="00D12A3D">
                    <w:rPr>
                      <w:rFonts w:hint="eastAsia"/>
                      <w:sz w:val="24"/>
                      <w:szCs w:val="24"/>
                    </w:rPr>
                    <w:t>の住所　上記のとおり</w:t>
                  </w:r>
                </w:p>
                <w:p w:rsidR="003A5620" w:rsidRPr="003A5620" w:rsidRDefault="004C2CD9" w:rsidP="009A25C1">
                  <w:pPr>
                    <w:ind w:firstLineChars="200" w:firstLine="504"/>
                  </w:pPr>
                  <w:r>
                    <w:rPr>
                      <w:rFonts w:hint="eastAsia"/>
                      <w:sz w:val="24"/>
                    </w:rPr>
                    <w:t>個人事業者</w:t>
                  </w:r>
                  <w:r w:rsidR="00FA43C0">
                    <w:rPr>
                      <w:rFonts w:hint="eastAsia"/>
                      <w:sz w:val="24"/>
                    </w:rPr>
                    <w:t>の氏名</w:t>
                  </w:r>
                  <w:r w:rsidR="00E03E81" w:rsidRPr="009A25C1">
                    <w:rPr>
                      <w:rFonts w:hint="eastAsia"/>
                      <w:sz w:val="24"/>
                      <w:u w:val="single"/>
                    </w:rPr>
                    <w:t xml:space="preserve">　　　　　　　　　　　</w:t>
                  </w:r>
                  <w:r w:rsidR="00E03E81">
                    <w:rPr>
                      <w:rFonts w:hint="eastAsia"/>
                      <w:sz w:val="24"/>
                      <w:u w:val="single"/>
                    </w:rPr>
                    <w:t xml:space="preserve">　　　　</w:t>
                  </w:r>
                  <w:r w:rsidR="00E03E81" w:rsidRPr="009A25C1">
                    <w:rPr>
                      <w:rFonts w:hint="eastAsia"/>
                      <w:sz w:val="24"/>
                      <w:u w:val="single"/>
                    </w:rPr>
                    <w:t xml:space="preserve">　　</w:t>
                  </w:r>
                  <w:r w:rsidR="00A94616">
                    <w:rPr>
                      <w:rFonts w:hint="eastAsia"/>
                      <w:sz w:val="24"/>
                      <w:u w:val="single"/>
                    </w:rPr>
                    <w:t xml:space="preserve">　　　　　</w:t>
                  </w:r>
                  <w:r w:rsidR="00E03E81">
                    <w:rPr>
                      <w:rFonts w:hint="eastAsia"/>
                      <w:sz w:val="24"/>
                    </w:rPr>
                    <w:t xml:space="preserve">　印</w:t>
                  </w:r>
                </w:p>
                <w:p w:rsidR="003A5620" w:rsidRPr="003A5620" w:rsidRDefault="003A5620" w:rsidP="003A5620"/>
              </w:txbxContent>
            </v:textbox>
          </v:shape>
        </w:pict>
      </w:r>
    </w:p>
    <w:p w:rsidR="003A5620" w:rsidRDefault="003A5620" w:rsidP="00D01853"/>
    <w:p w:rsidR="003A5620" w:rsidRDefault="003A5620" w:rsidP="00D01853"/>
    <w:p w:rsidR="003A5620" w:rsidRDefault="003A5620" w:rsidP="00D01853"/>
    <w:p w:rsidR="003A5620" w:rsidRDefault="003A5620" w:rsidP="00D01853"/>
    <w:p w:rsidR="003A5620" w:rsidRDefault="003A5620" w:rsidP="00D01853"/>
    <w:p w:rsidR="009A25C1" w:rsidRDefault="009A25C1" w:rsidP="00EC71C7"/>
    <w:p w:rsidR="009A25C1" w:rsidRDefault="009A25C1" w:rsidP="00EC71C7"/>
    <w:p w:rsidR="00FA43C0" w:rsidRDefault="00FA43C0" w:rsidP="00EC71C7"/>
    <w:p w:rsidR="00FA43C0" w:rsidRDefault="00FA43C0" w:rsidP="00EC71C7"/>
    <w:p w:rsidR="008A33A3" w:rsidRDefault="008A33A3" w:rsidP="00EC71C7"/>
    <w:p w:rsidR="008A33A3" w:rsidRDefault="008A33A3" w:rsidP="00EC71C7"/>
    <w:p w:rsidR="00C02B9A" w:rsidRDefault="00EC71C7" w:rsidP="00C02B9A">
      <w:pPr>
        <w:rPr>
          <w:szCs w:val="21"/>
        </w:rPr>
      </w:pPr>
      <w:r w:rsidRPr="00C02B9A">
        <w:rPr>
          <w:rFonts w:hint="eastAsia"/>
          <w:szCs w:val="21"/>
        </w:rPr>
        <w:t>※　□欄は，該当のものにチェックをするか，必要に応じて該当事項を記入して</w:t>
      </w:r>
      <w:r w:rsidR="002807B6">
        <w:rPr>
          <w:rFonts w:hint="eastAsia"/>
          <w:szCs w:val="21"/>
        </w:rPr>
        <w:t>くだ</w:t>
      </w:r>
      <w:r w:rsidRPr="00C02B9A">
        <w:rPr>
          <w:rFonts w:hint="eastAsia"/>
          <w:szCs w:val="21"/>
        </w:rPr>
        <w:t>さい。</w:t>
      </w:r>
    </w:p>
    <w:p w:rsidR="00EC71C7" w:rsidRPr="00C02B9A" w:rsidRDefault="00C02B9A" w:rsidP="00C02B9A">
      <w:pPr>
        <w:rPr>
          <w:szCs w:val="21"/>
        </w:rPr>
      </w:pPr>
      <w:r w:rsidRPr="00C02B9A">
        <w:rPr>
          <w:rFonts w:hint="eastAsia"/>
          <w:szCs w:val="21"/>
        </w:rPr>
        <w:t>※</w:t>
      </w:r>
      <w:r>
        <w:rPr>
          <w:rFonts w:hint="eastAsia"/>
          <w:szCs w:val="21"/>
        </w:rPr>
        <w:t xml:space="preserve">　</w:t>
      </w:r>
      <w:r w:rsidRPr="00C02B9A">
        <w:rPr>
          <w:rFonts w:hint="eastAsia"/>
          <w:szCs w:val="21"/>
        </w:rPr>
        <w:t>こ</w:t>
      </w:r>
      <w:r w:rsidR="00EC71C7" w:rsidRPr="00C02B9A">
        <w:rPr>
          <w:rFonts w:hint="eastAsia"/>
          <w:szCs w:val="21"/>
        </w:rPr>
        <w:t>の事件について既に印鑑を使用している場合には，それと同じ印鑑を押して</w:t>
      </w:r>
      <w:r w:rsidR="002807B6">
        <w:rPr>
          <w:rFonts w:hint="eastAsia"/>
          <w:szCs w:val="21"/>
        </w:rPr>
        <w:t>くだ</w:t>
      </w:r>
      <w:r w:rsidR="00EC71C7" w:rsidRPr="00C02B9A">
        <w:rPr>
          <w:rFonts w:hint="eastAsia"/>
          <w:szCs w:val="21"/>
        </w:rPr>
        <w:t>さい。</w:t>
      </w:r>
    </w:p>
    <w:sectPr w:rsidR="00EC71C7" w:rsidRPr="00C02B9A" w:rsidSect="00BF57B1">
      <w:headerReference w:type="default" r:id="rId8"/>
      <w:pgSz w:w="11906" w:h="16838" w:code="9"/>
      <w:pgMar w:top="1134" w:right="964" w:bottom="1134" w:left="1077" w:header="851" w:footer="992" w:gutter="0"/>
      <w:cols w:space="425"/>
      <w:noEndnote/>
      <w:docGrid w:type="linesAndChars" w:linePitch="512" w:charSpace="24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23E7" w:rsidRDefault="007923E7" w:rsidP="00B027E7">
      <w:r>
        <w:separator/>
      </w:r>
    </w:p>
  </w:endnote>
  <w:endnote w:type="continuationSeparator" w:id="0">
    <w:p w:rsidR="007923E7" w:rsidRDefault="007923E7" w:rsidP="00B02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23E7" w:rsidRDefault="007923E7" w:rsidP="00B027E7">
      <w:r>
        <w:separator/>
      </w:r>
    </w:p>
  </w:footnote>
  <w:footnote w:type="continuationSeparator" w:id="0">
    <w:p w:rsidR="007923E7" w:rsidRDefault="007923E7" w:rsidP="00B027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7E7" w:rsidRDefault="00C5721E" w:rsidP="00B027E7">
    <w:pPr>
      <w:pStyle w:val="aa"/>
    </w:pPr>
    <w:r>
      <w:rPr>
        <w:rFonts w:hint="eastAsia"/>
        <w:sz w:val="24"/>
        <w:szCs w:val="24"/>
      </w:rPr>
      <w:t>書式</w:t>
    </w:r>
    <w:r w:rsidR="00B027E7">
      <w:rPr>
        <w:rFonts w:hint="eastAsia"/>
        <w:sz w:val="24"/>
        <w:szCs w:val="24"/>
      </w:rPr>
      <w:t>３</w:t>
    </w:r>
    <w:r w:rsidR="00324EBD">
      <w:rPr>
        <w:rFonts w:hint="eastAsia"/>
        <w:sz w:val="24"/>
        <w:szCs w:val="24"/>
      </w:rPr>
      <w:t xml:space="preserve">　</w:t>
    </w:r>
    <w:r w:rsidR="008D14C9">
      <w:rPr>
        <w:rFonts w:hint="eastAsia"/>
        <w:sz w:val="24"/>
        <w:szCs w:val="24"/>
      </w:rPr>
      <w:t>委任状及び上申書（</w:t>
    </w:r>
    <w:r w:rsidR="00B027E7" w:rsidRPr="003D0B70">
      <w:rPr>
        <w:rFonts w:hint="eastAsia"/>
        <w:sz w:val="24"/>
        <w:szCs w:val="24"/>
      </w:rPr>
      <w:t>個人事業者</w:t>
    </w:r>
    <w:r w:rsidR="00B027E7">
      <w:rPr>
        <w:rFonts w:hint="eastAsia"/>
        <w:sz w:val="24"/>
        <w:szCs w:val="24"/>
      </w:rPr>
      <w:t>用：</w:t>
    </w:r>
    <w:r w:rsidR="00B027E7" w:rsidRPr="003D0B70">
      <w:rPr>
        <w:rFonts w:hint="eastAsia"/>
        <w:sz w:val="24"/>
        <w:szCs w:val="24"/>
      </w:rPr>
      <w:t>親族を代理人とする場合</w:t>
    </w:r>
    <w:r w:rsidR="008D14C9">
      <w:rPr>
        <w:rFonts w:hint="eastAsia"/>
        <w:sz w:val="24"/>
        <w:szCs w:val="24"/>
      </w:rPr>
      <w:t>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46E54"/>
    <w:multiLevelType w:val="hybridMultilevel"/>
    <w:tmpl w:val="93EC4C8A"/>
    <w:lvl w:ilvl="0" w:tplc="E298793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11"/>
  <w:drawingGridVerticalSpacing w:val="256"/>
  <w:displayHorizontalDrawingGridEvery w:val="0"/>
  <w:displayVerticalDrawingGridEvery w:val="2"/>
  <w:characterSpacingControl w:val="compressPunctuation"/>
  <w:hdrShapeDefaults>
    <o:shapedefaults v:ext="edit" spidmax="522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01853"/>
    <w:rsid w:val="00071612"/>
    <w:rsid w:val="000B6D8F"/>
    <w:rsid w:val="000E1ADB"/>
    <w:rsid w:val="0013217E"/>
    <w:rsid w:val="00170900"/>
    <w:rsid w:val="001B4C1F"/>
    <w:rsid w:val="001B57F8"/>
    <w:rsid w:val="00203421"/>
    <w:rsid w:val="00211810"/>
    <w:rsid w:val="00225BF8"/>
    <w:rsid w:val="002319FF"/>
    <w:rsid w:val="00256F60"/>
    <w:rsid w:val="002807B6"/>
    <w:rsid w:val="00287193"/>
    <w:rsid w:val="002A4564"/>
    <w:rsid w:val="002E5F29"/>
    <w:rsid w:val="00324EBD"/>
    <w:rsid w:val="00393249"/>
    <w:rsid w:val="003A5620"/>
    <w:rsid w:val="003B23C9"/>
    <w:rsid w:val="003D0B70"/>
    <w:rsid w:val="0041585C"/>
    <w:rsid w:val="00415E2F"/>
    <w:rsid w:val="00431F7E"/>
    <w:rsid w:val="00437888"/>
    <w:rsid w:val="004B7420"/>
    <w:rsid w:val="004C2CD9"/>
    <w:rsid w:val="00542A94"/>
    <w:rsid w:val="0061487E"/>
    <w:rsid w:val="0062094E"/>
    <w:rsid w:val="00620A96"/>
    <w:rsid w:val="00635578"/>
    <w:rsid w:val="00654826"/>
    <w:rsid w:val="00657AD0"/>
    <w:rsid w:val="006851DA"/>
    <w:rsid w:val="00685B60"/>
    <w:rsid w:val="006A632C"/>
    <w:rsid w:val="006B6C39"/>
    <w:rsid w:val="006E4621"/>
    <w:rsid w:val="006F6B46"/>
    <w:rsid w:val="00711C45"/>
    <w:rsid w:val="00723EBA"/>
    <w:rsid w:val="0075752C"/>
    <w:rsid w:val="00765553"/>
    <w:rsid w:val="00774BCD"/>
    <w:rsid w:val="007764F2"/>
    <w:rsid w:val="00776DE9"/>
    <w:rsid w:val="007923E7"/>
    <w:rsid w:val="007D55BE"/>
    <w:rsid w:val="007F12F8"/>
    <w:rsid w:val="00842A86"/>
    <w:rsid w:val="00862ED1"/>
    <w:rsid w:val="008825B6"/>
    <w:rsid w:val="008A33A3"/>
    <w:rsid w:val="008D14C9"/>
    <w:rsid w:val="00926B68"/>
    <w:rsid w:val="00935F8C"/>
    <w:rsid w:val="00973E4E"/>
    <w:rsid w:val="009A25C1"/>
    <w:rsid w:val="009A6ACF"/>
    <w:rsid w:val="009D7594"/>
    <w:rsid w:val="00A06EAE"/>
    <w:rsid w:val="00A133E3"/>
    <w:rsid w:val="00A255B1"/>
    <w:rsid w:val="00A6494C"/>
    <w:rsid w:val="00A77188"/>
    <w:rsid w:val="00A8544D"/>
    <w:rsid w:val="00A94616"/>
    <w:rsid w:val="00AA5C51"/>
    <w:rsid w:val="00AC2586"/>
    <w:rsid w:val="00AD06C7"/>
    <w:rsid w:val="00AD3290"/>
    <w:rsid w:val="00AD60C5"/>
    <w:rsid w:val="00B027E7"/>
    <w:rsid w:val="00B05522"/>
    <w:rsid w:val="00B31A69"/>
    <w:rsid w:val="00B35ED2"/>
    <w:rsid w:val="00B4027B"/>
    <w:rsid w:val="00B70242"/>
    <w:rsid w:val="00B8443E"/>
    <w:rsid w:val="00BA7F9F"/>
    <w:rsid w:val="00BC6328"/>
    <w:rsid w:val="00BF57B1"/>
    <w:rsid w:val="00C02B9A"/>
    <w:rsid w:val="00C3412E"/>
    <w:rsid w:val="00C42697"/>
    <w:rsid w:val="00C5721E"/>
    <w:rsid w:val="00C60EB1"/>
    <w:rsid w:val="00CA1145"/>
    <w:rsid w:val="00CA2569"/>
    <w:rsid w:val="00CA3366"/>
    <w:rsid w:val="00CC71C6"/>
    <w:rsid w:val="00CE0A65"/>
    <w:rsid w:val="00D01853"/>
    <w:rsid w:val="00D12A3D"/>
    <w:rsid w:val="00D23781"/>
    <w:rsid w:val="00D60D87"/>
    <w:rsid w:val="00DC0B31"/>
    <w:rsid w:val="00E03E81"/>
    <w:rsid w:val="00E17A64"/>
    <w:rsid w:val="00E40F82"/>
    <w:rsid w:val="00E42FDB"/>
    <w:rsid w:val="00E450DF"/>
    <w:rsid w:val="00E83A91"/>
    <w:rsid w:val="00E91CBF"/>
    <w:rsid w:val="00EB6D14"/>
    <w:rsid w:val="00EC71C7"/>
    <w:rsid w:val="00F84F59"/>
    <w:rsid w:val="00FA43C0"/>
    <w:rsid w:val="00FB7ADD"/>
    <w:rsid w:val="00FC328A"/>
    <w:rsid w:val="00FE4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>
      <v:textbox inset="5.85pt,.7pt,5.85pt,.7pt"/>
    </o:shapedefaults>
    <o:shapelayout v:ext="edit">
      <o:idmap v:ext="edit" data="1"/>
    </o:shapelayout>
  </w:shapeDefaults>
  <w:decimalSymbol w:val="."/>
  <w:listSeparator w:val=","/>
  <w15:docId w15:val="{FD2AE560-078B-4418-8389-B9C08E247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5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01853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uiPriority w:val="99"/>
    <w:rsid w:val="00D01853"/>
    <w:rPr>
      <w:sz w:val="24"/>
    </w:rPr>
  </w:style>
  <w:style w:type="paragraph" w:styleId="a5">
    <w:name w:val="Closing"/>
    <w:basedOn w:val="a"/>
    <w:link w:val="a6"/>
    <w:uiPriority w:val="99"/>
    <w:unhideWhenUsed/>
    <w:rsid w:val="00D01853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uiPriority w:val="99"/>
    <w:rsid w:val="00D01853"/>
    <w:rPr>
      <w:sz w:val="24"/>
    </w:rPr>
  </w:style>
  <w:style w:type="paragraph" w:styleId="a7">
    <w:name w:val="List Paragraph"/>
    <w:basedOn w:val="a"/>
    <w:uiPriority w:val="34"/>
    <w:qFormat/>
    <w:rsid w:val="00EC71C7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FA43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A43C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B027E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B027E7"/>
  </w:style>
  <w:style w:type="paragraph" w:styleId="ac">
    <w:name w:val="footer"/>
    <w:basedOn w:val="a"/>
    <w:link w:val="ad"/>
    <w:uiPriority w:val="99"/>
    <w:semiHidden/>
    <w:unhideWhenUsed/>
    <w:rsid w:val="00B027E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semiHidden/>
    <w:rsid w:val="00B027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0F273A-507A-4EA9-A20D-AD8A6C531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最高裁判所</Company>
  <LinksUpToDate>false</LinksUpToDate>
  <CharactersWithSpaces>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最高裁判所</dc:creator>
  <cp:lastModifiedBy>最高裁判所</cp:lastModifiedBy>
  <cp:revision>16</cp:revision>
  <cp:lastPrinted>2014-03-12T02:20:00Z</cp:lastPrinted>
  <dcterms:created xsi:type="dcterms:W3CDTF">2014-02-19T02:00:00Z</dcterms:created>
  <dcterms:modified xsi:type="dcterms:W3CDTF">2020-07-17T06:23:00Z</dcterms:modified>
</cp:coreProperties>
</file>