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20" w:rsidRDefault="004D6601" w:rsidP="00D018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6pt;margin-top:6.05pt;width:490.35pt;height:363.75pt;z-index:251660288">
            <v:textbox style="mso-next-textbox:#_x0000_s1031" inset="5.85pt,.7pt,5.85pt,.7pt">
              <w:txbxContent>
                <w:p w:rsidR="005E5216" w:rsidRDefault="005E5216" w:rsidP="00D87983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FA43C0">
                    <w:rPr>
                      <w:rFonts w:hint="eastAsia"/>
                      <w:sz w:val="32"/>
                      <w:szCs w:val="32"/>
                    </w:rPr>
                    <w:t>記録閲覧謄写委任状</w:t>
                  </w:r>
                </w:p>
                <w:p w:rsidR="005E5216" w:rsidRDefault="005E5216" w:rsidP="005E5216">
                  <w:pPr>
                    <w:rPr>
                      <w:sz w:val="24"/>
                    </w:rPr>
                  </w:pPr>
                </w:p>
                <w:p w:rsidR="005E5216" w:rsidRDefault="005E5216" w:rsidP="006B6C39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代理人（従業員）の住所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　　　　　　　　</w:t>
                  </w:r>
                </w:p>
                <w:p w:rsidR="005E5216" w:rsidRDefault="005E5216" w:rsidP="006B6C39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代理人（従業員）の氏名</w:t>
                  </w:r>
                  <w:r w:rsidRPr="009A25C1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</w:t>
                  </w:r>
                </w:p>
                <w:p w:rsidR="005E5216" w:rsidRDefault="005E5216" w:rsidP="00EC71C7">
                  <w:pPr>
                    <w:ind w:firstLineChars="100" w:firstLine="2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私（個人事業者）は，従業員である上記の者を代理人と定め，下記事項を委任します。</w:t>
                  </w:r>
                </w:p>
                <w:p w:rsidR="005E5216" w:rsidRPr="00D01853" w:rsidRDefault="005E5216" w:rsidP="003A5620">
                  <w:pPr>
                    <w:pStyle w:val="a3"/>
                    <w:rPr>
                      <w:szCs w:val="24"/>
                    </w:rPr>
                  </w:pPr>
                  <w:r w:rsidRPr="00D01853">
                    <w:rPr>
                      <w:rFonts w:hint="eastAsia"/>
                      <w:szCs w:val="24"/>
                    </w:rPr>
                    <w:t>記</w:t>
                  </w:r>
                </w:p>
                <w:p w:rsidR="00D6128C" w:rsidRDefault="005E5216" w:rsidP="00FC1158">
                  <w:pPr>
                    <w:rPr>
                      <w:sz w:val="24"/>
                      <w:szCs w:val="24"/>
                    </w:rPr>
                  </w:pPr>
                  <w:r w:rsidRPr="00D01853">
                    <w:rPr>
                      <w:rFonts w:hint="eastAsia"/>
                      <w:sz w:val="24"/>
                      <w:szCs w:val="24"/>
                    </w:rPr>
                    <w:t xml:space="preserve">　仙台地方裁判所</w:t>
                  </w:r>
                  <w:r w:rsidR="004D6601"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年（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）第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号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:rsidR="005E5216" w:rsidRDefault="005E5216" w:rsidP="00FC1158">
                  <w:pPr>
                    <w:rPr>
                      <w:sz w:val="24"/>
                      <w:szCs w:val="24"/>
                    </w:rPr>
                  </w:pPr>
                  <w:r w:rsidRPr="00EC71C7">
                    <w:rPr>
                      <w:rFonts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  <w:sz w:val="24"/>
                      <w:szCs w:val="24"/>
                    </w:rPr>
                    <w:t>担保</w:t>
                  </w:r>
                  <w:r w:rsidRPr="00EC71C7">
                    <w:rPr>
                      <w:rFonts w:hint="eastAsia"/>
                      <w:sz w:val="24"/>
                      <w:szCs w:val="24"/>
                    </w:rPr>
                    <w:t>不動産競売</w:t>
                  </w:r>
                  <w:r>
                    <w:rPr>
                      <w:rFonts w:hint="eastAsia"/>
                      <w:sz w:val="24"/>
                      <w:szCs w:val="24"/>
                    </w:rPr>
                    <w:t>申立事件　□強制競売申立事件　の事件記録閲覧謄写に関する一切の件</w:t>
                  </w:r>
                </w:p>
                <w:p w:rsidR="005E5216" w:rsidRDefault="004D6601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="005E5216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5E5216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5E5216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5E5216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5E5216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5E5216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5E5216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5E5216" w:rsidRPr="00C37E81" w:rsidRDefault="005E5216" w:rsidP="003A5620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個人事業者の住所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　　　　　　　　　</w:t>
                  </w:r>
                </w:p>
                <w:p w:rsidR="005E5216" w:rsidRDefault="005E5216" w:rsidP="00EE16B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個人事業者の氏名</w:t>
                  </w:r>
                  <w:r w:rsidRPr="00FC0C1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印</w:t>
                  </w:r>
                </w:p>
                <w:p w:rsidR="005E5216" w:rsidRDefault="005E5216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  <w:p w:rsidR="005E5216" w:rsidRPr="00D01853" w:rsidRDefault="005E5216" w:rsidP="003A5620">
                  <w:pPr>
                    <w:rPr>
                      <w:sz w:val="24"/>
                      <w:szCs w:val="24"/>
                    </w:rPr>
                  </w:pPr>
                </w:p>
                <w:p w:rsidR="005E5216" w:rsidRDefault="005E5216" w:rsidP="003A5620"/>
              </w:txbxContent>
            </v:textbox>
          </v:shape>
        </w:pict>
      </w:r>
    </w:p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D87983" w:rsidRDefault="00D87983" w:rsidP="00D01853"/>
    <w:p w:rsidR="003A5620" w:rsidRDefault="004D6601" w:rsidP="00D01853">
      <w:r>
        <w:rPr>
          <w:noProof/>
        </w:rPr>
        <w:pict>
          <v:shape id="_x0000_s1030" type="#_x0000_t202" style="position:absolute;left:0;text-align:left;margin-left:3.6pt;margin-top:24.2pt;width:490.35pt;height:239.9pt;z-index:251659264">
            <v:textbox inset="5.85pt,.7pt,5.85pt,.7pt">
              <w:txbxContent>
                <w:p w:rsidR="005E5216" w:rsidRDefault="005E5216" w:rsidP="00D87983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従業員証明書</w:t>
                  </w:r>
                </w:p>
                <w:p w:rsidR="005E5216" w:rsidRPr="00EC71C7" w:rsidRDefault="005E5216" w:rsidP="00D6128C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従業員の住所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</w:t>
                  </w:r>
                  <w:r w:rsidR="00804BE7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5E5216" w:rsidRPr="00EC71C7" w:rsidRDefault="005E5216" w:rsidP="00D6128C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従業員の氏名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5E5216" w:rsidRPr="00EC71C7" w:rsidRDefault="005E5216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上記の者は，私（個人事業者）の従業員であることを証明します。</w:t>
                  </w:r>
                </w:p>
                <w:p w:rsidR="005E5216" w:rsidRPr="00EC71C7" w:rsidRDefault="005E5216" w:rsidP="006227BD">
                  <w:pPr>
                    <w:pStyle w:val="a3"/>
                    <w:jc w:val="left"/>
                    <w:rPr>
                      <w:szCs w:val="24"/>
                    </w:rPr>
                  </w:pPr>
                </w:p>
                <w:p w:rsidR="005E5216" w:rsidRPr="00EC71C7" w:rsidRDefault="004D6601" w:rsidP="009A25C1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bookmarkStart w:id="0" w:name="_GoBack"/>
                  <w:bookmarkEnd w:id="0"/>
                  <w:r w:rsidR="005E5216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5E5216" w:rsidRPr="00EC71C7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5E5216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5E5216" w:rsidRPr="00EC71C7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5E5216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5E5216" w:rsidRPr="00EC71C7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5E5216" w:rsidRDefault="00A05DF6" w:rsidP="003A562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個人事業者の住所　上記のとおり</w:t>
                  </w:r>
                </w:p>
                <w:p w:rsidR="005E5216" w:rsidRDefault="005E5216" w:rsidP="00EE16B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個人事業者の氏名</w:t>
                  </w:r>
                  <w:r w:rsidRPr="00FC0C1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</w:t>
                  </w:r>
                  <w:r w:rsidRPr="00FC0C1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印</w:t>
                  </w:r>
                </w:p>
                <w:p w:rsidR="005E5216" w:rsidRPr="006762AB" w:rsidRDefault="005E5216" w:rsidP="003A5620">
                  <w:pPr>
                    <w:rPr>
                      <w:sz w:val="24"/>
                    </w:rPr>
                  </w:pPr>
                </w:p>
                <w:p w:rsidR="005E5216" w:rsidRDefault="005E5216" w:rsidP="003A5620">
                  <w:pPr>
                    <w:rPr>
                      <w:sz w:val="24"/>
                    </w:rPr>
                  </w:pPr>
                </w:p>
                <w:p w:rsidR="005E5216" w:rsidRDefault="005E5216" w:rsidP="003A5620">
                  <w:pPr>
                    <w:rPr>
                      <w:sz w:val="24"/>
                    </w:rPr>
                  </w:pPr>
                </w:p>
                <w:p w:rsidR="005E5216" w:rsidRDefault="005E5216" w:rsidP="003A5620">
                  <w:pPr>
                    <w:rPr>
                      <w:sz w:val="24"/>
                    </w:rPr>
                  </w:pPr>
                </w:p>
                <w:p w:rsidR="005E5216" w:rsidRPr="00FC0C18" w:rsidRDefault="005E5216" w:rsidP="003A5620"/>
              </w:txbxContent>
            </v:textbox>
          </v:shape>
        </w:pict>
      </w:r>
    </w:p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9A25C1" w:rsidRDefault="009A25C1" w:rsidP="00EC71C7"/>
    <w:p w:rsidR="009A25C1" w:rsidRDefault="009A25C1" w:rsidP="00EC71C7"/>
    <w:p w:rsidR="00FA43C0" w:rsidRDefault="00FA43C0" w:rsidP="00EC71C7"/>
    <w:p w:rsidR="0074717F" w:rsidRDefault="0074717F" w:rsidP="00EC71C7"/>
    <w:p w:rsidR="005E5216" w:rsidRDefault="005E5216" w:rsidP="00EC71C7"/>
    <w:p w:rsidR="003A5620" w:rsidRPr="002B1B97" w:rsidRDefault="00EC71C7" w:rsidP="00EC71C7">
      <w:pPr>
        <w:rPr>
          <w:szCs w:val="21"/>
        </w:rPr>
      </w:pPr>
      <w:r w:rsidRPr="002B1B97">
        <w:rPr>
          <w:rFonts w:hint="eastAsia"/>
          <w:szCs w:val="21"/>
        </w:rPr>
        <w:t>※　□欄は，該当のものにチェックをするか，必要に応じて該当事項を記入して</w:t>
      </w:r>
      <w:r w:rsidR="00045B00">
        <w:rPr>
          <w:rFonts w:hint="eastAsia"/>
          <w:szCs w:val="21"/>
        </w:rPr>
        <w:t>くだ</w:t>
      </w:r>
      <w:r w:rsidRPr="002B1B97">
        <w:rPr>
          <w:rFonts w:hint="eastAsia"/>
          <w:szCs w:val="21"/>
        </w:rPr>
        <w:t>さい。</w:t>
      </w:r>
    </w:p>
    <w:p w:rsidR="00EC71C7" w:rsidRPr="002B1B97" w:rsidRDefault="002B1B97" w:rsidP="002B1B97">
      <w:pPr>
        <w:rPr>
          <w:szCs w:val="21"/>
        </w:rPr>
      </w:pPr>
      <w:r w:rsidRPr="002B1B97">
        <w:rPr>
          <w:rFonts w:hint="eastAsia"/>
          <w:szCs w:val="21"/>
        </w:rPr>
        <w:t>※</w:t>
      </w:r>
      <w:r w:rsidR="00B45C9F" w:rsidRPr="002B1B97">
        <w:rPr>
          <w:rFonts w:hint="eastAsia"/>
          <w:szCs w:val="21"/>
        </w:rPr>
        <w:t xml:space="preserve">　</w:t>
      </w:r>
      <w:r w:rsidRPr="002B1B97">
        <w:rPr>
          <w:rFonts w:hint="eastAsia"/>
          <w:szCs w:val="21"/>
        </w:rPr>
        <w:t>この</w:t>
      </w:r>
      <w:r w:rsidR="00EC71C7" w:rsidRPr="002B1B97">
        <w:rPr>
          <w:rFonts w:hint="eastAsia"/>
          <w:szCs w:val="21"/>
        </w:rPr>
        <w:t>事件について既に印鑑を使用している場合には，それと同じ印鑑を押して</w:t>
      </w:r>
      <w:r w:rsidR="00045B00">
        <w:rPr>
          <w:rFonts w:hint="eastAsia"/>
          <w:szCs w:val="21"/>
        </w:rPr>
        <w:t>くだ</w:t>
      </w:r>
      <w:r w:rsidR="00EC71C7" w:rsidRPr="002B1B97">
        <w:rPr>
          <w:rFonts w:hint="eastAsia"/>
          <w:szCs w:val="21"/>
        </w:rPr>
        <w:t>さい。</w:t>
      </w:r>
    </w:p>
    <w:sectPr w:rsidR="00EC71C7" w:rsidRPr="002B1B97" w:rsidSect="00A62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1134" w:left="1077" w:header="851" w:footer="992" w:gutter="0"/>
      <w:cols w:space="425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16" w:rsidRDefault="005E5216" w:rsidP="00114082">
      <w:r>
        <w:separator/>
      </w:r>
    </w:p>
  </w:endnote>
  <w:endnote w:type="continuationSeparator" w:id="0">
    <w:p w:rsidR="005E5216" w:rsidRDefault="005E5216" w:rsidP="0011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16" w:rsidRDefault="005E521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16" w:rsidRDefault="005E521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16" w:rsidRDefault="005E52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16" w:rsidRDefault="005E5216" w:rsidP="00114082">
      <w:r>
        <w:separator/>
      </w:r>
    </w:p>
  </w:footnote>
  <w:footnote w:type="continuationSeparator" w:id="0">
    <w:p w:rsidR="005E5216" w:rsidRDefault="005E5216" w:rsidP="0011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16" w:rsidRDefault="005E521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16" w:rsidRDefault="005E5216">
    <w:pPr>
      <w:pStyle w:val="aa"/>
    </w:pPr>
    <w:r>
      <w:rPr>
        <w:rFonts w:hint="eastAsia"/>
        <w:sz w:val="24"/>
        <w:szCs w:val="24"/>
      </w:rPr>
      <w:t>書式４　委任状及び従業員証明書（個人事業者用：従業員を代理人とする場合</w:t>
    </w:r>
    <w:r w:rsidRPr="00B774B6">
      <w:rPr>
        <w:rFonts w:hint="eastAsia"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16" w:rsidRDefault="005E52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E54"/>
    <w:multiLevelType w:val="hybridMultilevel"/>
    <w:tmpl w:val="93EC4C8A"/>
    <w:lvl w:ilvl="0" w:tplc="E29879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1"/>
  <w:drawingGridVerticalSpacing w:val="256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853"/>
    <w:rsid w:val="00024179"/>
    <w:rsid w:val="000345A1"/>
    <w:rsid w:val="00036B36"/>
    <w:rsid w:val="00041933"/>
    <w:rsid w:val="00045B00"/>
    <w:rsid w:val="000B3378"/>
    <w:rsid w:val="000C61E6"/>
    <w:rsid w:val="000F33C5"/>
    <w:rsid w:val="00114082"/>
    <w:rsid w:val="00134931"/>
    <w:rsid w:val="00172AF2"/>
    <w:rsid w:val="00204288"/>
    <w:rsid w:val="002149C9"/>
    <w:rsid w:val="00240D3F"/>
    <w:rsid w:val="00256F60"/>
    <w:rsid w:val="00271E30"/>
    <w:rsid w:val="00291F15"/>
    <w:rsid w:val="002A3B08"/>
    <w:rsid w:val="002B1B97"/>
    <w:rsid w:val="00331081"/>
    <w:rsid w:val="00334EF8"/>
    <w:rsid w:val="00354C84"/>
    <w:rsid w:val="003A5620"/>
    <w:rsid w:val="003B39F0"/>
    <w:rsid w:val="003D6584"/>
    <w:rsid w:val="003E0A38"/>
    <w:rsid w:val="003E72C3"/>
    <w:rsid w:val="004058B6"/>
    <w:rsid w:val="004153F5"/>
    <w:rsid w:val="00422C29"/>
    <w:rsid w:val="00433891"/>
    <w:rsid w:val="00460E00"/>
    <w:rsid w:val="0048361D"/>
    <w:rsid w:val="004A5926"/>
    <w:rsid w:val="004D6601"/>
    <w:rsid w:val="00503838"/>
    <w:rsid w:val="00542A94"/>
    <w:rsid w:val="00547B50"/>
    <w:rsid w:val="00563B55"/>
    <w:rsid w:val="005E5216"/>
    <w:rsid w:val="00607804"/>
    <w:rsid w:val="00611D3E"/>
    <w:rsid w:val="006227BD"/>
    <w:rsid w:val="00627AB6"/>
    <w:rsid w:val="00642CE5"/>
    <w:rsid w:val="0065480A"/>
    <w:rsid w:val="006762AB"/>
    <w:rsid w:val="006B6C39"/>
    <w:rsid w:val="006D5604"/>
    <w:rsid w:val="006F67DF"/>
    <w:rsid w:val="006F6B46"/>
    <w:rsid w:val="0074717F"/>
    <w:rsid w:val="0075752C"/>
    <w:rsid w:val="00781BF4"/>
    <w:rsid w:val="007A5247"/>
    <w:rsid w:val="007D7CFB"/>
    <w:rsid w:val="00804BE7"/>
    <w:rsid w:val="00806E0E"/>
    <w:rsid w:val="00820AA8"/>
    <w:rsid w:val="00823D1D"/>
    <w:rsid w:val="008440AB"/>
    <w:rsid w:val="008818F4"/>
    <w:rsid w:val="008F0107"/>
    <w:rsid w:val="009534A1"/>
    <w:rsid w:val="009A25C1"/>
    <w:rsid w:val="00A05DF6"/>
    <w:rsid w:val="00A1208C"/>
    <w:rsid w:val="00A4548F"/>
    <w:rsid w:val="00A61655"/>
    <w:rsid w:val="00A62A80"/>
    <w:rsid w:val="00A63E86"/>
    <w:rsid w:val="00A75008"/>
    <w:rsid w:val="00AF2CDA"/>
    <w:rsid w:val="00B12927"/>
    <w:rsid w:val="00B3317C"/>
    <w:rsid w:val="00B45C9F"/>
    <w:rsid w:val="00B67573"/>
    <w:rsid w:val="00B67ADE"/>
    <w:rsid w:val="00B774B6"/>
    <w:rsid w:val="00C230A5"/>
    <w:rsid w:val="00C37E81"/>
    <w:rsid w:val="00C60EB1"/>
    <w:rsid w:val="00C82F44"/>
    <w:rsid w:val="00CD1B83"/>
    <w:rsid w:val="00CD4AF4"/>
    <w:rsid w:val="00CE6374"/>
    <w:rsid w:val="00D01685"/>
    <w:rsid w:val="00D01853"/>
    <w:rsid w:val="00D21B17"/>
    <w:rsid w:val="00D430C1"/>
    <w:rsid w:val="00D4439C"/>
    <w:rsid w:val="00D6128C"/>
    <w:rsid w:val="00D66BF5"/>
    <w:rsid w:val="00D87983"/>
    <w:rsid w:val="00D94AF1"/>
    <w:rsid w:val="00DB56D7"/>
    <w:rsid w:val="00DD2F09"/>
    <w:rsid w:val="00DE1E59"/>
    <w:rsid w:val="00DE3812"/>
    <w:rsid w:val="00DE7C5D"/>
    <w:rsid w:val="00DF1A94"/>
    <w:rsid w:val="00E44DAB"/>
    <w:rsid w:val="00E55C9E"/>
    <w:rsid w:val="00EC71C7"/>
    <w:rsid w:val="00ED700E"/>
    <w:rsid w:val="00EE16B4"/>
    <w:rsid w:val="00F04449"/>
    <w:rsid w:val="00F50693"/>
    <w:rsid w:val="00F62D8F"/>
    <w:rsid w:val="00F6604B"/>
    <w:rsid w:val="00F95E4B"/>
    <w:rsid w:val="00FA2AB0"/>
    <w:rsid w:val="00FA43C0"/>
    <w:rsid w:val="00FC0C18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FBA14685-C42B-4AF3-A8B1-410F0BFF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85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01853"/>
    <w:rPr>
      <w:sz w:val="24"/>
    </w:rPr>
  </w:style>
  <w:style w:type="paragraph" w:styleId="a5">
    <w:name w:val="Closing"/>
    <w:basedOn w:val="a"/>
    <w:link w:val="a6"/>
    <w:uiPriority w:val="99"/>
    <w:unhideWhenUsed/>
    <w:rsid w:val="00D0185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01853"/>
    <w:rPr>
      <w:sz w:val="24"/>
    </w:rPr>
  </w:style>
  <w:style w:type="paragraph" w:styleId="a7">
    <w:name w:val="List Paragraph"/>
    <w:basedOn w:val="a"/>
    <w:uiPriority w:val="34"/>
    <w:qFormat/>
    <w:rsid w:val="00EC71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4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3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4082"/>
  </w:style>
  <w:style w:type="paragraph" w:styleId="ac">
    <w:name w:val="footer"/>
    <w:basedOn w:val="a"/>
    <w:link w:val="ad"/>
    <w:uiPriority w:val="99"/>
    <w:semiHidden/>
    <w:unhideWhenUsed/>
    <w:rsid w:val="0011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114082"/>
  </w:style>
  <w:style w:type="character" w:styleId="ae">
    <w:name w:val="annotation reference"/>
    <w:basedOn w:val="a0"/>
    <w:uiPriority w:val="99"/>
    <w:semiHidden/>
    <w:unhideWhenUsed/>
    <w:rsid w:val="007A52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52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A52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2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5247"/>
    <w:rPr>
      <w:b/>
      <w:bCs/>
    </w:rPr>
  </w:style>
  <w:style w:type="paragraph" w:styleId="af3">
    <w:name w:val="Revision"/>
    <w:hidden/>
    <w:uiPriority w:val="99"/>
    <w:semiHidden/>
    <w:rsid w:val="007A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A6317-0591-46C9-A9FF-0DF3EFD8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最高裁判所</dc:creator>
  <cp:lastModifiedBy>最高裁判所</cp:lastModifiedBy>
  <cp:revision>14</cp:revision>
  <cp:lastPrinted>2014-03-12T02:25:00Z</cp:lastPrinted>
  <dcterms:created xsi:type="dcterms:W3CDTF">2014-03-04T07:12:00Z</dcterms:created>
  <dcterms:modified xsi:type="dcterms:W3CDTF">2020-07-17T06:24:00Z</dcterms:modified>
</cp:coreProperties>
</file>