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A02632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.55pt;margin-top:11.15pt;width:488.4pt;height:555.5pt;z-index:251660288">
            <v:textbox inset="5.85pt,.7pt,5.85pt,.7pt">
              <w:txbxContent>
                <w:p w:rsidR="00155ECF" w:rsidRDefault="00155ECF" w:rsidP="003A56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A5620" w:rsidRDefault="002B15AA" w:rsidP="00A35D1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代表者証明書</w:t>
                  </w:r>
                </w:p>
                <w:p w:rsidR="00155ECF" w:rsidRPr="00A35D14" w:rsidRDefault="00155ECF" w:rsidP="003A56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A5620" w:rsidRDefault="009F4B19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  <w:r w:rsidR="009A25C1">
                    <w:rPr>
                      <w:rFonts w:hint="eastAsia"/>
                      <w:sz w:val="24"/>
                    </w:rPr>
                    <w:t>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</w:t>
                  </w:r>
                  <w:r w:rsidR="00FF1944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 w:rsidR="005648C0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733BEF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CC6E2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4361B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80251D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F4B19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  <w:r w:rsidR="009A25C1">
                    <w:rPr>
                      <w:rFonts w:hint="eastAsia"/>
                      <w:sz w:val="24"/>
                    </w:rPr>
                    <w:t>の氏名</w:t>
                  </w:r>
                  <w:r w:rsidR="009A25C1"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="002046C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F4B19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上記の者</w:t>
                  </w:r>
                  <w:r w:rsidR="003A5620">
                    <w:rPr>
                      <w:rFonts w:hint="eastAsia"/>
                      <w:sz w:val="24"/>
                    </w:rPr>
                    <w:t>は</w:t>
                  </w:r>
                  <w:r>
                    <w:rPr>
                      <w:rFonts w:hint="eastAsia"/>
                      <w:sz w:val="24"/>
                    </w:rPr>
                    <w:t>，当管理組合の代表者であることを証明</w:t>
                  </w:r>
                  <w:r w:rsidR="003A5620">
                    <w:rPr>
                      <w:rFonts w:hint="eastAsia"/>
                      <w:sz w:val="24"/>
                    </w:rPr>
                    <w:t>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</w:p>
                <w:p w:rsidR="003A5620" w:rsidRDefault="003A5620" w:rsidP="009F4B19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A02632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155ECF" w:rsidRPr="00733BEF" w:rsidRDefault="00155ECF" w:rsidP="009F4B19">
                  <w:pPr>
                    <w:rPr>
                      <w:sz w:val="24"/>
                      <w:szCs w:val="24"/>
                    </w:rPr>
                  </w:pP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管理組合</w:t>
                  </w:r>
                  <w:r w:rsidR="00E5018A">
                    <w:rPr>
                      <w:rFonts w:hint="eastAsia"/>
                      <w:sz w:val="24"/>
                      <w:szCs w:val="24"/>
                    </w:rPr>
                    <w:t>の所在地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8025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4361B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FF194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</w:p>
                <w:p w:rsidR="00FC0C18" w:rsidRDefault="003A5620" w:rsidP="003A5620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管理組合の名称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8025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4361B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FF194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5648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</w:p>
                <w:p w:rsidR="009B0F8A" w:rsidRPr="004361B2" w:rsidRDefault="009B0F8A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FC0C18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証明者の住所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</w:t>
                  </w:r>
                  <w:r w:rsidR="004361B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80251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F194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9F4B19" w:rsidRPr="009F4B1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648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</w:p>
                <w:p w:rsidR="009B0F8A" w:rsidRDefault="009B0F8A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証明者の役員名</w:t>
                  </w:r>
                  <w:r w:rsidRPr="009B0F8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</w:p>
                <w:p w:rsidR="009F4B19" w:rsidRDefault="009B0F8A" w:rsidP="009B0F8A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証明者の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F4B1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9B0F8A" w:rsidRDefault="009B0F8A" w:rsidP="003A5620">
                  <w:pPr>
                    <w:rPr>
                      <w:sz w:val="24"/>
                      <w:szCs w:val="24"/>
                    </w:rPr>
                  </w:pPr>
                </w:p>
                <w:p w:rsidR="009B0F8A" w:rsidRDefault="009F4B19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証明者の住所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 w:rsidR="004361B2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FF194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733BE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5648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155ECF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</w:p>
                <w:p w:rsidR="009B0F8A" w:rsidRDefault="009B0F8A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証明者の役員名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</w:t>
                  </w:r>
                </w:p>
                <w:p w:rsidR="009F4B19" w:rsidRDefault="009B0F8A" w:rsidP="009B0F8A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証明者の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9F4B19" w:rsidRPr="009F4B1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 w:rsidR="009F4B1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F4B19" w:rsidRPr="009F4B1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CC6E2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F4B19" w:rsidRPr="009F4B19"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CD3646" w:rsidRDefault="00CD3646" w:rsidP="003A5620">
                  <w:pPr>
                    <w:rPr>
                      <w:sz w:val="24"/>
                      <w:szCs w:val="24"/>
                    </w:rPr>
                  </w:pPr>
                </w:p>
                <w:p w:rsidR="00CD3646" w:rsidRDefault="00360C5A" w:rsidP="00360C5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CD3646">
                    <w:rPr>
                      <w:rFonts w:hint="eastAsia"/>
                      <w:sz w:val="24"/>
                      <w:szCs w:val="24"/>
                    </w:rPr>
                    <w:t>添付書類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>□管理組合規約</w:t>
                  </w:r>
                  <w:r w:rsidR="00901C85">
                    <w:rPr>
                      <w:rFonts w:hint="eastAsia"/>
                      <w:sz w:val="24"/>
                      <w:szCs w:val="24"/>
                    </w:rPr>
                    <w:t>写し</w:t>
                  </w:r>
                  <w:r w:rsidR="009F4B1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D3646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901C85">
                    <w:rPr>
                      <w:rFonts w:hint="eastAsia"/>
                      <w:kern w:val="0"/>
                      <w:sz w:val="24"/>
                      <w:szCs w:val="24"/>
                    </w:rPr>
                    <w:t>役員選出に関する集会議事録写し</w:t>
                  </w:r>
                </w:p>
                <w:p w:rsidR="00CD3646" w:rsidRPr="00CD3646" w:rsidRDefault="00CD3646" w:rsidP="00CD3646">
                  <w:pPr>
                    <w:pStyle w:val="a7"/>
                    <w:ind w:leftChars="-1000" w:left="-2" w:hangingChars="880" w:hanging="2218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</w:p>
                <w:p w:rsidR="00FC0C18" w:rsidRPr="00D01853" w:rsidRDefault="00FC0C18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9F4B19" w:rsidRDefault="009F4B19" w:rsidP="00EC71C7"/>
    <w:p w:rsidR="009F4B19" w:rsidRDefault="009F4B19" w:rsidP="00EC71C7"/>
    <w:p w:rsidR="009F4B19" w:rsidRDefault="009F4B19" w:rsidP="00EC71C7"/>
    <w:p w:rsidR="00155ECF" w:rsidRDefault="00155ECF" w:rsidP="00EC71C7"/>
    <w:p w:rsidR="00155ECF" w:rsidRDefault="00155ECF" w:rsidP="00EC71C7"/>
    <w:p w:rsidR="00155ECF" w:rsidRDefault="00155ECF" w:rsidP="00EC71C7"/>
    <w:p w:rsidR="00CD3646" w:rsidRDefault="00CD3646" w:rsidP="00EC71C7"/>
    <w:p w:rsidR="00CD3646" w:rsidRDefault="00CD3646" w:rsidP="00EC71C7"/>
    <w:p w:rsidR="009B0F8A" w:rsidRDefault="009B0F8A" w:rsidP="00EC71C7">
      <w:pPr>
        <w:rPr>
          <w:szCs w:val="21"/>
        </w:rPr>
      </w:pPr>
    </w:p>
    <w:p w:rsidR="009B0F8A" w:rsidRDefault="009B0F8A" w:rsidP="00EC71C7">
      <w:pPr>
        <w:rPr>
          <w:szCs w:val="21"/>
        </w:rPr>
      </w:pPr>
    </w:p>
    <w:p w:rsidR="002B6156" w:rsidRDefault="002B6156" w:rsidP="00EC71C7">
      <w:pPr>
        <w:rPr>
          <w:szCs w:val="21"/>
        </w:rPr>
      </w:pPr>
    </w:p>
    <w:p w:rsidR="003A5620" w:rsidRPr="00CD3646" w:rsidRDefault="00EC71C7" w:rsidP="00EC71C7">
      <w:pPr>
        <w:rPr>
          <w:szCs w:val="21"/>
        </w:rPr>
      </w:pPr>
      <w:r w:rsidRPr="00CD3646">
        <w:rPr>
          <w:rFonts w:hint="eastAsia"/>
          <w:szCs w:val="21"/>
        </w:rPr>
        <w:t>※　□欄は，該当のものにチェックをするか，必要に応じて該当事項を記入して</w:t>
      </w:r>
      <w:r w:rsidR="00782A89">
        <w:rPr>
          <w:rFonts w:hint="eastAsia"/>
          <w:szCs w:val="21"/>
        </w:rPr>
        <w:t>くだ</w:t>
      </w:r>
      <w:r w:rsidRPr="00CD3646">
        <w:rPr>
          <w:rFonts w:hint="eastAsia"/>
          <w:szCs w:val="21"/>
        </w:rPr>
        <w:t>さい。</w:t>
      </w:r>
    </w:p>
    <w:p w:rsidR="003A5620" w:rsidRPr="00CD3646" w:rsidRDefault="00B45C9F" w:rsidP="00D01853">
      <w:pPr>
        <w:pStyle w:val="a7"/>
        <w:numPr>
          <w:ilvl w:val="0"/>
          <w:numId w:val="1"/>
        </w:numPr>
        <w:ind w:leftChars="0" w:left="222" w:hanging="222"/>
        <w:rPr>
          <w:szCs w:val="21"/>
        </w:rPr>
      </w:pPr>
      <w:r w:rsidRPr="00CD3646">
        <w:rPr>
          <w:rFonts w:hint="eastAsia"/>
          <w:szCs w:val="21"/>
        </w:rPr>
        <w:t xml:space="preserve">　</w:t>
      </w:r>
      <w:r w:rsidR="009F4B19" w:rsidRPr="00CD3646">
        <w:rPr>
          <w:rFonts w:hint="eastAsia"/>
          <w:szCs w:val="21"/>
        </w:rPr>
        <w:t>代表者以外の役員２名が連署し，押印して</w:t>
      </w:r>
      <w:r w:rsidR="00782A89">
        <w:rPr>
          <w:rFonts w:hint="eastAsia"/>
          <w:szCs w:val="21"/>
        </w:rPr>
        <w:t>くだ</w:t>
      </w:r>
      <w:r w:rsidR="009F4B19" w:rsidRPr="00CD3646">
        <w:rPr>
          <w:rFonts w:hint="eastAsia"/>
          <w:szCs w:val="21"/>
        </w:rPr>
        <w:t>さい</w:t>
      </w:r>
      <w:r w:rsidR="00EC71C7" w:rsidRPr="00CD3646">
        <w:rPr>
          <w:rFonts w:hint="eastAsia"/>
          <w:szCs w:val="21"/>
        </w:rPr>
        <w:t>。</w:t>
      </w:r>
    </w:p>
    <w:sectPr w:rsidR="003A5620" w:rsidRPr="00CD3646" w:rsidSect="004C05BF">
      <w:headerReference w:type="default" r:id="rId8"/>
      <w:pgSz w:w="11906" w:h="16838" w:code="9"/>
      <w:pgMar w:top="1418" w:right="964" w:bottom="1701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DA" w:rsidRDefault="00FA55DA" w:rsidP="00442F1B">
      <w:r>
        <w:separator/>
      </w:r>
    </w:p>
  </w:endnote>
  <w:endnote w:type="continuationSeparator" w:id="0">
    <w:p w:rsidR="00FA55DA" w:rsidRDefault="00FA55DA" w:rsidP="0044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DA" w:rsidRDefault="00FA55DA" w:rsidP="00442F1B">
      <w:r>
        <w:separator/>
      </w:r>
    </w:p>
  </w:footnote>
  <w:footnote w:type="continuationSeparator" w:id="0">
    <w:p w:rsidR="00FA55DA" w:rsidRDefault="00FA55DA" w:rsidP="0044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3A" w:rsidRDefault="00B6443A">
    <w:pPr>
      <w:pStyle w:val="aa"/>
      <w:rPr>
        <w:sz w:val="24"/>
        <w:szCs w:val="24"/>
      </w:rPr>
    </w:pPr>
  </w:p>
  <w:p w:rsidR="00442F1B" w:rsidRDefault="00583AE3">
    <w:pPr>
      <w:pStyle w:val="aa"/>
    </w:pPr>
    <w:r>
      <w:rPr>
        <w:rFonts w:hint="eastAsia"/>
        <w:sz w:val="24"/>
        <w:szCs w:val="24"/>
      </w:rPr>
      <w:t>書式</w:t>
    </w:r>
    <w:r w:rsidR="00442F1B" w:rsidRPr="00130786">
      <w:rPr>
        <w:rFonts w:hint="eastAsia"/>
        <w:sz w:val="24"/>
        <w:szCs w:val="24"/>
      </w:rPr>
      <w:t>５</w:t>
    </w:r>
    <w:r w:rsidR="00A02AF9">
      <w:rPr>
        <w:rFonts w:hint="eastAsia"/>
        <w:sz w:val="24"/>
        <w:szCs w:val="24"/>
      </w:rPr>
      <w:t xml:space="preserve">　</w:t>
    </w:r>
    <w:r w:rsidR="00442F1B">
      <w:rPr>
        <w:rFonts w:hint="eastAsia"/>
        <w:sz w:val="24"/>
        <w:szCs w:val="24"/>
      </w:rPr>
      <w:t>代表者証明書（</w:t>
    </w:r>
    <w:r w:rsidR="00442F1B" w:rsidRPr="00130786">
      <w:rPr>
        <w:rFonts w:hint="eastAsia"/>
        <w:sz w:val="24"/>
        <w:szCs w:val="24"/>
      </w:rPr>
      <w:t>管理組合用）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2E1"/>
    <w:multiLevelType w:val="hybridMultilevel"/>
    <w:tmpl w:val="2078E494"/>
    <w:lvl w:ilvl="0" w:tplc="AD369768">
      <w:numFmt w:val="bullet"/>
      <w:lvlText w:val="□"/>
      <w:lvlJc w:val="left"/>
      <w:pPr>
        <w:ind w:left="21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1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D03217"/>
    <w:multiLevelType w:val="hybridMultilevel"/>
    <w:tmpl w:val="FF4A6D78"/>
    <w:lvl w:ilvl="0" w:tplc="1090B316">
      <w:numFmt w:val="bullet"/>
      <w:lvlText w:val="□"/>
      <w:lvlJc w:val="left"/>
      <w:pPr>
        <w:ind w:left="21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2" w:hanging="420"/>
      </w:pPr>
      <w:rPr>
        <w:rFonts w:ascii="Wingdings" w:hAnsi="Wingdings" w:hint="default"/>
      </w:rPr>
    </w:lvl>
  </w:abstractNum>
  <w:abstractNum w:abstractNumId="3" w15:restartNumberingAfterBreak="0">
    <w:nsid w:val="7A0B3CA1"/>
    <w:multiLevelType w:val="hybridMultilevel"/>
    <w:tmpl w:val="40623C52"/>
    <w:lvl w:ilvl="0" w:tplc="725CCDF8">
      <w:numFmt w:val="bullet"/>
      <w:lvlText w:val="□"/>
      <w:lvlJc w:val="left"/>
      <w:pPr>
        <w:ind w:left="21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95A7C"/>
    <w:rsid w:val="00097BBA"/>
    <w:rsid w:val="000F6B49"/>
    <w:rsid w:val="001056C9"/>
    <w:rsid w:val="001166F9"/>
    <w:rsid w:val="00130786"/>
    <w:rsid w:val="00155ECF"/>
    <w:rsid w:val="00172C0D"/>
    <w:rsid w:val="001F0B64"/>
    <w:rsid w:val="001F5DBA"/>
    <w:rsid w:val="002046C0"/>
    <w:rsid w:val="00240D3F"/>
    <w:rsid w:val="00256F60"/>
    <w:rsid w:val="00294A3E"/>
    <w:rsid w:val="002B15AA"/>
    <w:rsid w:val="002B6156"/>
    <w:rsid w:val="002B748C"/>
    <w:rsid w:val="00302F09"/>
    <w:rsid w:val="003179D5"/>
    <w:rsid w:val="00360C5A"/>
    <w:rsid w:val="00386160"/>
    <w:rsid w:val="003A5620"/>
    <w:rsid w:val="004361B2"/>
    <w:rsid w:val="00442F1B"/>
    <w:rsid w:val="0045407F"/>
    <w:rsid w:val="00465B15"/>
    <w:rsid w:val="00481CA5"/>
    <w:rsid w:val="0049767B"/>
    <w:rsid w:val="004C05BF"/>
    <w:rsid w:val="004C598D"/>
    <w:rsid w:val="004F7D10"/>
    <w:rsid w:val="00506189"/>
    <w:rsid w:val="00511E52"/>
    <w:rsid w:val="00542A94"/>
    <w:rsid w:val="00543D6D"/>
    <w:rsid w:val="005648C0"/>
    <w:rsid w:val="005664C5"/>
    <w:rsid w:val="00583AE3"/>
    <w:rsid w:val="005A18EC"/>
    <w:rsid w:val="005F0784"/>
    <w:rsid w:val="00611D3E"/>
    <w:rsid w:val="006131D2"/>
    <w:rsid w:val="0062253C"/>
    <w:rsid w:val="00623D2B"/>
    <w:rsid w:val="00645F80"/>
    <w:rsid w:val="006762AB"/>
    <w:rsid w:val="006A7015"/>
    <w:rsid w:val="006B6C39"/>
    <w:rsid w:val="006D3A4C"/>
    <w:rsid w:val="006F6B46"/>
    <w:rsid w:val="00733BEF"/>
    <w:rsid w:val="00743E4E"/>
    <w:rsid w:val="007573E0"/>
    <w:rsid w:val="0075752C"/>
    <w:rsid w:val="00782A89"/>
    <w:rsid w:val="00796B27"/>
    <w:rsid w:val="007A38AE"/>
    <w:rsid w:val="007E30CD"/>
    <w:rsid w:val="0080251D"/>
    <w:rsid w:val="00823D1D"/>
    <w:rsid w:val="008534BC"/>
    <w:rsid w:val="00897054"/>
    <w:rsid w:val="008A10C0"/>
    <w:rsid w:val="008F2C3D"/>
    <w:rsid w:val="00901C85"/>
    <w:rsid w:val="0090241E"/>
    <w:rsid w:val="00945816"/>
    <w:rsid w:val="00955D34"/>
    <w:rsid w:val="00983345"/>
    <w:rsid w:val="00987E07"/>
    <w:rsid w:val="009A25C1"/>
    <w:rsid w:val="009B0F8A"/>
    <w:rsid w:val="009F4B19"/>
    <w:rsid w:val="00A02632"/>
    <w:rsid w:val="00A02AF9"/>
    <w:rsid w:val="00A205F8"/>
    <w:rsid w:val="00A35D14"/>
    <w:rsid w:val="00B0090E"/>
    <w:rsid w:val="00B05F13"/>
    <w:rsid w:val="00B06AC5"/>
    <w:rsid w:val="00B149E6"/>
    <w:rsid w:val="00B34826"/>
    <w:rsid w:val="00B34E91"/>
    <w:rsid w:val="00B45C9F"/>
    <w:rsid w:val="00B6186D"/>
    <w:rsid w:val="00B6443A"/>
    <w:rsid w:val="00BB16DB"/>
    <w:rsid w:val="00C06FB0"/>
    <w:rsid w:val="00C443DF"/>
    <w:rsid w:val="00C60EB1"/>
    <w:rsid w:val="00CA7251"/>
    <w:rsid w:val="00CC6E21"/>
    <w:rsid w:val="00CD3646"/>
    <w:rsid w:val="00D01853"/>
    <w:rsid w:val="00D31DDC"/>
    <w:rsid w:val="00D779D6"/>
    <w:rsid w:val="00DC00BE"/>
    <w:rsid w:val="00E5018A"/>
    <w:rsid w:val="00EB71B6"/>
    <w:rsid w:val="00EC71C7"/>
    <w:rsid w:val="00EE5BA7"/>
    <w:rsid w:val="00EF74A2"/>
    <w:rsid w:val="00F30150"/>
    <w:rsid w:val="00F77D2C"/>
    <w:rsid w:val="00F81234"/>
    <w:rsid w:val="00FA43C0"/>
    <w:rsid w:val="00FA55DA"/>
    <w:rsid w:val="00FC0C18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F2DEBC48-5296-479D-AC06-CF7F5D0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F1B"/>
  </w:style>
  <w:style w:type="paragraph" w:styleId="ac">
    <w:name w:val="footer"/>
    <w:basedOn w:val="a"/>
    <w:link w:val="ad"/>
    <w:uiPriority w:val="99"/>
    <w:semiHidden/>
    <w:unhideWhenUsed/>
    <w:rsid w:val="00442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C2C8-3FF3-4E0E-9091-3E435F3D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16</cp:revision>
  <cp:lastPrinted>2014-02-14T05:03:00Z</cp:lastPrinted>
  <dcterms:created xsi:type="dcterms:W3CDTF">2014-02-19T02:10:00Z</dcterms:created>
  <dcterms:modified xsi:type="dcterms:W3CDTF">2020-07-17T06:24:00Z</dcterms:modified>
</cp:coreProperties>
</file>