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7D51D1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542.7pt;z-index:251660288">
            <v:textbox inset="5.85pt,.7pt,5.85pt,.7pt">
              <w:txbxContent>
                <w:p w:rsidR="00CA66F6" w:rsidRDefault="00CA66F6" w:rsidP="003A56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B52CD" w:rsidRDefault="003A5620" w:rsidP="003A5620">
                  <w:pPr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CA66F6" w:rsidRPr="001B52CD" w:rsidRDefault="00CA66F6" w:rsidP="001B52C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</w:t>
                  </w:r>
                  <w:r w:rsidR="00275122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594BBC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u w:val="single"/>
                    </w:rPr>
                    <w:t xml:space="preserve">　　　　　　　　　　　</w:t>
                  </w:r>
                  <w:r w:rsidR="00755194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72096A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="00646D6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615140" w:rsidRDefault="00615140" w:rsidP="006B6C39">
                  <w:pPr>
                    <w:ind w:firstLineChars="200" w:firstLine="504"/>
                    <w:rPr>
                      <w:sz w:val="24"/>
                    </w:rPr>
                  </w:pPr>
                </w:p>
                <w:p w:rsidR="003A5620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552194">
                    <w:rPr>
                      <w:rFonts w:hint="eastAsia"/>
                      <w:sz w:val="24"/>
                    </w:rPr>
                    <w:t>（管理組合の代表者）</w:t>
                  </w:r>
                  <w:r>
                    <w:rPr>
                      <w:rFonts w:hint="eastAsia"/>
                      <w:sz w:val="24"/>
                    </w:rPr>
                    <w:t>は，</w:t>
                  </w:r>
                  <w:r w:rsidR="00736743">
                    <w:rPr>
                      <w:rFonts w:hint="eastAsia"/>
                      <w:sz w:val="24"/>
                    </w:rPr>
                    <w:t>当管理組合の組合員</w:t>
                  </w:r>
                  <w:r w:rsidR="001B52CD">
                    <w:rPr>
                      <w:rFonts w:hint="eastAsia"/>
                      <w:sz w:val="24"/>
                    </w:rPr>
                    <w:t>である</w:t>
                  </w:r>
                  <w:r>
                    <w:rPr>
                      <w:rFonts w:hint="eastAsia"/>
                      <w:sz w:val="24"/>
                    </w:rPr>
                    <w:t>上記の者を代理人と定め，下記事項を委任します。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F00AC2" w:rsidRDefault="003A5620" w:rsidP="003A5620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7D51D1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A00D31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□強制競売申立事件</w:t>
                  </w:r>
                  <w:r w:rsidR="0055219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CA66F6" w:rsidRDefault="00CA66F6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7D51D1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CA66F6" w:rsidRDefault="00CA66F6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</w:p>
                <w:p w:rsidR="001B52CD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03EDC">
                    <w:rPr>
                      <w:rFonts w:hint="eastAsia"/>
                      <w:sz w:val="24"/>
                      <w:szCs w:val="24"/>
                    </w:rPr>
                    <w:t>管理組合の所在地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72096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75519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27512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</w:p>
                <w:p w:rsidR="003A5620" w:rsidRDefault="001B52CD" w:rsidP="001B52CD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管理組合</w:t>
                  </w:r>
                  <w:r w:rsidR="00736743">
                    <w:rPr>
                      <w:rFonts w:hint="eastAsia"/>
                      <w:sz w:val="24"/>
                      <w:szCs w:val="24"/>
                    </w:rPr>
                    <w:t>の名称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="0072096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75519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27512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364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FC0C18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管理組合の代表者の</w:t>
                  </w:r>
                  <w:r w:rsidR="00294A3E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0F52D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72096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</w:t>
                  </w:r>
                  <w:r w:rsidR="00FC0C18" w:rsidRPr="001B52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  <w:p w:rsidR="00615140" w:rsidRDefault="00615140" w:rsidP="003A5620">
                  <w:pPr>
                    <w:rPr>
                      <w:sz w:val="24"/>
                      <w:szCs w:val="24"/>
                    </w:rPr>
                  </w:pPr>
                </w:p>
                <w:p w:rsidR="00FC0C18" w:rsidRPr="00D01853" w:rsidRDefault="00E86B6C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A57102">
                    <w:rPr>
                      <w:rFonts w:hint="eastAsia"/>
                      <w:sz w:val="24"/>
                      <w:szCs w:val="24"/>
                    </w:rPr>
                    <w:t>添付書類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215172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14340F">
                    <w:rPr>
                      <w:rFonts w:hint="eastAsia"/>
                      <w:sz w:val="24"/>
                      <w:szCs w:val="24"/>
                    </w:rPr>
                    <w:t>代理人の</w:t>
                  </w:r>
                  <w:r w:rsidR="00215172">
                    <w:rPr>
                      <w:rFonts w:hint="eastAsia"/>
                      <w:sz w:val="24"/>
                      <w:szCs w:val="24"/>
                    </w:rPr>
                    <w:t>専有部分に関する登記事項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 xml:space="preserve">証明書　</w:t>
                  </w:r>
                </w:p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1B52CD" w:rsidRDefault="001B52CD" w:rsidP="00D01853"/>
    <w:p w:rsidR="001B52CD" w:rsidRDefault="001B52CD" w:rsidP="00D01853"/>
    <w:p w:rsidR="001B52CD" w:rsidRDefault="001B52CD" w:rsidP="00D01853"/>
    <w:p w:rsidR="00552194" w:rsidRDefault="00552194" w:rsidP="00D01853"/>
    <w:p w:rsidR="000E2ECA" w:rsidRDefault="000E2ECA" w:rsidP="00D01853"/>
    <w:p w:rsidR="00CA66F6" w:rsidRDefault="00CA66F6" w:rsidP="00D01853"/>
    <w:p w:rsidR="00CA66F6" w:rsidRDefault="00CA66F6" w:rsidP="00D01853"/>
    <w:p w:rsidR="00CA66F6" w:rsidRDefault="00CA66F6" w:rsidP="00D01853"/>
    <w:p w:rsidR="00CA66F6" w:rsidRDefault="00CA66F6" w:rsidP="00D01853"/>
    <w:p w:rsidR="00615140" w:rsidRDefault="00615140" w:rsidP="00EC71C7">
      <w:pPr>
        <w:rPr>
          <w:szCs w:val="21"/>
        </w:rPr>
      </w:pPr>
    </w:p>
    <w:p w:rsidR="008D525F" w:rsidRDefault="008D525F" w:rsidP="00EC71C7">
      <w:pPr>
        <w:rPr>
          <w:szCs w:val="21"/>
        </w:rPr>
      </w:pPr>
    </w:p>
    <w:p w:rsidR="003A5620" w:rsidRPr="00615140" w:rsidRDefault="00EC71C7" w:rsidP="00EC71C7">
      <w:pPr>
        <w:rPr>
          <w:szCs w:val="21"/>
        </w:rPr>
      </w:pPr>
      <w:r w:rsidRPr="00615140">
        <w:rPr>
          <w:rFonts w:hint="eastAsia"/>
          <w:szCs w:val="21"/>
        </w:rPr>
        <w:t>※　□欄は，該当のものにチェックをするか，必要に応じて該当事項を記入して</w:t>
      </w:r>
      <w:r w:rsidR="00187809">
        <w:rPr>
          <w:rFonts w:hint="eastAsia"/>
          <w:szCs w:val="21"/>
        </w:rPr>
        <w:t>くだ</w:t>
      </w:r>
      <w:r w:rsidRPr="00615140">
        <w:rPr>
          <w:rFonts w:hint="eastAsia"/>
          <w:szCs w:val="21"/>
        </w:rPr>
        <w:t>さい。</w:t>
      </w:r>
    </w:p>
    <w:p w:rsidR="00EC71C7" w:rsidRPr="00615140" w:rsidRDefault="00B45C9F" w:rsidP="00B45C9F">
      <w:pPr>
        <w:pStyle w:val="a7"/>
        <w:numPr>
          <w:ilvl w:val="0"/>
          <w:numId w:val="1"/>
        </w:numPr>
        <w:ind w:leftChars="0" w:left="222" w:hanging="222"/>
        <w:rPr>
          <w:szCs w:val="21"/>
        </w:rPr>
      </w:pPr>
      <w:r w:rsidRPr="00615140">
        <w:rPr>
          <w:rFonts w:hint="eastAsia"/>
          <w:szCs w:val="21"/>
        </w:rPr>
        <w:t xml:space="preserve">　</w:t>
      </w:r>
      <w:r w:rsidR="000C265D">
        <w:rPr>
          <w:rFonts w:hint="eastAsia"/>
          <w:szCs w:val="21"/>
        </w:rPr>
        <w:t>こ</w:t>
      </w:r>
      <w:r w:rsidR="00EC71C7" w:rsidRPr="00615140">
        <w:rPr>
          <w:rFonts w:hint="eastAsia"/>
          <w:szCs w:val="21"/>
        </w:rPr>
        <w:t>の事件について既に印鑑を使用している場合には，それと同じ印鑑を押して</w:t>
      </w:r>
      <w:r w:rsidR="00187809">
        <w:rPr>
          <w:rFonts w:hint="eastAsia"/>
          <w:szCs w:val="21"/>
        </w:rPr>
        <w:t>くだ</w:t>
      </w:r>
      <w:r w:rsidR="00EC71C7" w:rsidRPr="00615140">
        <w:rPr>
          <w:rFonts w:hint="eastAsia"/>
          <w:szCs w:val="21"/>
        </w:rPr>
        <w:t>さい。</w:t>
      </w:r>
    </w:p>
    <w:sectPr w:rsidR="00EC71C7" w:rsidRPr="00615140" w:rsidSect="00472AA5">
      <w:headerReference w:type="default" r:id="rId8"/>
      <w:pgSz w:w="11906" w:h="16838" w:code="9"/>
      <w:pgMar w:top="1418" w:right="964" w:bottom="1701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3B" w:rsidRDefault="00247E3B" w:rsidP="00443B57">
      <w:r>
        <w:separator/>
      </w:r>
    </w:p>
  </w:endnote>
  <w:endnote w:type="continuationSeparator" w:id="0">
    <w:p w:rsidR="00247E3B" w:rsidRDefault="00247E3B" w:rsidP="0044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3B" w:rsidRDefault="00247E3B" w:rsidP="00443B57">
      <w:r>
        <w:separator/>
      </w:r>
    </w:p>
  </w:footnote>
  <w:footnote w:type="continuationSeparator" w:id="0">
    <w:p w:rsidR="00247E3B" w:rsidRDefault="00247E3B" w:rsidP="0044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2" w:rsidRDefault="00AD7892" w:rsidP="00443B57">
    <w:pPr>
      <w:jc w:val="left"/>
      <w:rPr>
        <w:sz w:val="24"/>
        <w:szCs w:val="24"/>
      </w:rPr>
    </w:pPr>
  </w:p>
  <w:p w:rsidR="00443B57" w:rsidRDefault="00D96C42" w:rsidP="00443B57">
    <w:pPr>
      <w:jc w:val="left"/>
      <w:rPr>
        <w:sz w:val="24"/>
        <w:szCs w:val="24"/>
      </w:rPr>
    </w:pPr>
    <w:r>
      <w:rPr>
        <w:rFonts w:hint="eastAsia"/>
        <w:sz w:val="24"/>
        <w:szCs w:val="24"/>
      </w:rPr>
      <w:t>書式</w:t>
    </w:r>
    <w:r w:rsidR="00443B57">
      <w:rPr>
        <w:rFonts w:hint="eastAsia"/>
        <w:sz w:val="24"/>
        <w:szCs w:val="24"/>
      </w:rPr>
      <w:t>７</w:t>
    </w:r>
    <w:r w:rsidR="00AC2B8E">
      <w:rPr>
        <w:rFonts w:hint="eastAsia"/>
        <w:sz w:val="24"/>
        <w:szCs w:val="24"/>
      </w:rPr>
      <w:t xml:space="preserve">　</w:t>
    </w:r>
    <w:r w:rsidR="00443B57">
      <w:rPr>
        <w:rFonts w:hint="eastAsia"/>
        <w:sz w:val="24"/>
        <w:szCs w:val="24"/>
      </w:rPr>
      <w:t>委任状（</w:t>
    </w:r>
    <w:r w:rsidR="00443B57" w:rsidRPr="001B52CD">
      <w:rPr>
        <w:rFonts w:hint="eastAsia"/>
        <w:sz w:val="24"/>
        <w:szCs w:val="24"/>
      </w:rPr>
      <w:t>管理組合用</w:t>
    </w:r>
    <w:r w:rsidR="00443B57">
      <w:rPr>
        <w:rFonts w:hint="eastAsia"/>
        <w:sz w:val="24"/>
        <w:szCs w:val="24"/>
      </w:rPr>
      <w:t>：管理組合の役員以外の組合員</w:t>
    </w:r>
    <w:r w:rsidR="00443B57" w:rsidRPr="001B52CD">
      <w:rPr>
        <w:rFonts w:hint="eastAsia"/>
        <w:sz w:val="24"/>
        <w:szCs w:val="24"/>
      </w:rPr>
      <w:t>を代理人とする場合）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42AD8"/>
    <w:rsid w:val="00071DA9"/>
    <w:rsid w:val="00077786"/>
    <w:rsid w:val="00092B83"/>
    <w:rsid w:val="000B30AB"/>
    <w:rsid w:val="000C265D"/>
    <w:rsid w:val="000D4247"/>
    <w:rsid w:val="000D4B03"/>
    <w:rsid w:val="000E2ECA"/>
    <w:rsid w:val="000F52D2"/>
    <w:rsid w:val="000F5FCA"/>
    <w:rsid w:val="001107EB"/>
    <w:rsid w:val="0014340F"/>
    <w:rsid w:val="00157B4D"/>
    <w:rsid w:val="001644BC"/>
    <w:rsid w:val="00187809"/>
    <w:rsid w:val="001909D6"/>
    <w:rsid w:val="001B298C"/>
    <w:rsid w:val="001B52CD"/>
    <w:rsid w:val="00213FD3"/>
    <w:rsid w:val="00215172"/>
    <w:rsid w:val="00227A4B"/>
    <w:rsid w:val="00240D3F"/>
    <w:rsid w:val="00247E3B"/>
    <w:rsid w:val="00256F60"/>
    <w:rsid w:val="00275122"/>
    <w:rsid w:val="0028481F"/>
    <w:rsid w:val="00294A3E"/>
    <w:rsid w:val="00303B7A"/>
    <w:rsid w:val="003410CF"/>
    <w:rsid w:val="003A4140"/>
    <w:rsid w:val="003A5620"/>
    <w:rsid w:val="00415198"/>
    <w:rsid w:val="004405B8"/>
    <w:rsid w:val="00443B57"/>
    <w:rsid w:val="00453C42"/>
    <w:rsid w:val="00472AA5"/>
    <w:rsid w:val="00475280"/>
    <w:rsid w:val="004A5564"/>
    <w:rsid w:val="004D4CB2"/>
    <w:rsid w:val="004F3AE2"/>
    <w:rsid w:val="0052533D"/>
    <w:rsid w:val="005400B8"/>
    <w:rsid w:val="00542A94"/>
    <w:rsid w:val="00552194"/>
    <w:rsid w:val="0058711F"/>
    <w:rsid w:val="00594BBC"/>
    <w:rsid w:val="005B1C54"/>
    <w:rsid w:val="005B3498"/>
    <w:rsid w:val="005B67BE"/>
    <w:rsid w:val="005D33E0"/>
    <w:rsid w:val="005F18CD"/>
    <w:rsid w:val="00611D3E"/>
    <w:rsid w:val="00615140"/>
    <w:rsid w:val="0063641D"/>
    <w:rsid w:val="00646D62"/>
    <w:rsid w:val="00663B29"/>
    <w:rsid w:val="00666E3D"/>
    <w:rsid w:val="00670D8B"/>
    <w:rsid w:val="0067626D"/>
    <w:rsid w:val="006762AB"/>
    <w:rsid w:val="006827F8"/>
    <w:rsid w:val="006978E5"/>
    <w:rsid w:val="006B6C39"/>
    <w:rsid w:val="006D3A4C"/>
    <w:rsid w:val="006F6B46"/>
    <w:rsid w:val="0072096A"/>
    <w:rsid w:val="0073268A"/>
    <w:rsid w:val="00735CC3"/>
    <w:rsid w:val="00736743"/>
    <w:rsid w:val="00755194"/>
    <w:rsid w:val="0075752C"/>
    <w:rsid w:val="00766B24"/>
    <w:rsid w:val="007D51D1"/>
    <w:rsid w:val="007E6C65"/>
    <w:rsid w:val="007F3ED4"/>
    <w:rsid w:val="00823D1D"/>
    <w:rsid w:val="008424E7"/>
    <w:rsid w:val="00881230"/>
    <w:rsid w:val="00887140"/>
    <w:rsid w:val="00891ACA"/>
    <w:rsid w:val="008D525F"/>
    <w:rsid w:val="008E00E6"/>
    <w:rsid w:val="008E7144"/>
    <w:rsid w:val="00910D1D"/>
    <w:rsid w:val="00927930"/>
    <w:rsid w:val="00955D34"/>
    <w:rsid w:val="00963BE9"/>
    <w:rsid w:val="00966A66"/>
    <w:rsid w:val="0096710B"/>
    <w:rsid w:val="00983345"/>
    <w:rsid w:val="00997C57"/>
    <w:rsid w:val="009A25C1"/>
    <w:rsid w:val="009C5F89"/>
    <w:rsid w:val="00A00D31"/>
    <w:rsid w:val="00A272A4"/>
    <w:rsid w:val="00A56D8C"/>
    <w:rsid w:val="00A57102"/>
    <w:rsid w:val="00A8156F"/>
    <w:rsid w:val="00A87B4F"/>
    <w:rsid w:val="00A949D8"/>
    <w:rsid w:val="00AC2B8E"/>
    <w:rsid w:val="00AD7892"/>
    <w:rsid w:val="00AF1AD1"/>
    <w:rsid w:val="00B45C9F"/>
    <w:rsid w:val="00B46E38"/>
    <w:rsid w:val="00B4775C"/>
    <w:rsid w:val="00B73E2F"/>
    <w:rsid w:val="00B97D85"/>
    <w:rsid w:val="00BB3810"/>
    <w:rsid w:val="00BB6E85"/>
    <w:rsid w:val="00BF389B"/>
    <w:rsid w:val="00C30A7B"/>
    <w:rsid w:val="00C44307"/>
    <w:rsid w:val="00C60EB1"/>
    <w:rsid w:val="00C719D3"/>
    <w:rsid w:val="00CA3C00"/>
    <w:rsid w:val="00CA66F6"/>
    <w:rsid w:val="00D01853"/>
    <w:rsid w:val="00D21541"/>
    <w:rsid w:val="00D775AA"/>
    <w:rsid w:val="00D92D23"/>
    <w:rsid w:val="00D96C42"/>
    <w:rsid w:val="00D96EB8"/>
    <w:rsid w:val="00DA6C48"/>
    <w:rsid w:val="00DC5650"/>
    <w:rsid w:val="00DF64ED"/>
    <w:rsid w:val="00E0658D"/>
    <w:rsid w:val="00E26015"/>
    <w:rsid w:val="00E733D6"/>
    <w:rsid w:val="00E823FC"/>
    <w:rsid w:val="00E86B6C"/>
    <w:rsid w:val="00EB608A"/>
    <w:rsid w:val="00EC71C7"/>
    <w:rsid w:val="00ED1CA5"/>
    <w:rsid w:val="00ED65AC"/>
    <w:rsid w:val="00EF2945"/>
    <w:rsid w:val="00EF5466"/>
    <w:rsid w:val="00F00AC2"/>
    <w:rsid w:val="00F02ACE"/>
    <w:rsid w:val="00F02E34"/>
    <w:rsid w:val="00F03EDC"/>
    <w:rsid w:val="00F82350"/>
    <w:rsid w:val="00F82C53"/>
    <w:rsid w:val="00FA43C0"/>
    <w:rsid w:val="00FB7900"/>
    <w:rsid w:val="00FC0C18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7E01A68-7E27-4E51-93B0-92ADC54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3B57"/>
  </w:style>
  <w:style w:type="paragraph" w:styleId="ac">
    <w:name w:val="footer"/>
    <w:basedOn w:val="a"/>
    <w:link w:val="ad"/>
    <w:uiPriority w:val="99"/>
    <w:semiHidden/>
    <w:unhideWhenUsed/>
    <w:rsid w:val="00443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AEAB-FF10-4C33-AD6B-88B6A877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21</cp:revision>
  <cp:lastPrinted>2014-02-13T03:10:00Z</cp:lastPrinted>
  <dcterms:created xsi:type="dcterms:W3CDTF">2014-02-19T02:12:00Z</dcterms:created>
  <dcterms:modified xsi:type="dcterms:W3CDTF">2020-07-17T06:26:00Z</dcterms:modified>
</cp:coreProperties>
</file>