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01" w:rsidRPr="003256F1" w:rsidRDefault="00530D01" w:rsidP="00530D01">
      <w:pPr>
        <w:ind w:left="283" w:hangingChars="100" w:hanging="283"/>
        <w:jc w:val="center"/>
        <w:rPr>
          <w:rFonts w:ascii="ＭＳ ゴシック" w:eastAsia="ＭＳ ゴシック" w:hAnsi="ＭＳ ゴシック"/>
          <w:b/>
          <w:sz w:val="24"/>
        </w:rPr>
      </w:pPr>
      <w:r w:rsidRPr="003256F1">
        <w:rPr>
          <w:rFonts w:ascii="ＭＳ ゴシック" w:eastAsia="ＭＳ ゴシック" w:hAnsi="ＭＳ ゴシック" w:hint="eastAsia"/>
          <w:b/>
          <w:sz w:val="24"/>
        </w:rPr>
        <w:t>＜</w:t>
      </w:r>
      <w:r w:rsidR="00495CC7">
        <w:rPr>
          <w:rFonts w:ascii="ＭＳ ゴシック" w:eastAsia="ＭＳ ゴシック" w:hAnsi="ＭＳ ゴシック" w:hint="eastAsia"/>
          <w:b/>
          <w:sz w:val="24"/>
        </w:rPr>
        <w:t>婚姻関係財産一覧表</w:t>
      </w:r>
      <w:r w:rsidRPr="003256F1">
        <w:rPr>
          <w:rFonts w:ascii="ＭＳ ゴシック" w:eastAsia="ＭＳ ゴシック" w:hAnsi="ＭＳ ゴシック" w:hint="eastAsia"/>
          <w:b/>
          <w:sz w:val="24"/>
        </w:rPr>
        <w:t>の作成方法について＞</w:t>
      </w:r>
    </w:p>
    <w:p w:rsidR="003256F1" w:rsidRPr="003256F1" w:rsidRDefault="00530D01" w:rsidP="00530D01">
      <w:pPr>
        <w:ind w:left="283" w:hangingChars="100" w:hanging="283"/>
        <w:rPr>
          <w:rFonts w:ascii="ＭＳ 明朝" w:eastAsia="ＭＳ 明朝"/>
          <w:b/>
          <w:sz w:val="24"/>
        </w:rPr>
      </w:pPr>
      <w:r w:rsidRPr="003256F1">
        <w:rPr>
          <w:rFonts w:ascii="ＭＳ ゴシック" w:eastAsia="ＭＳ ゴシック" w:hAnsi="ＭＳ ゴシック" w:hint="eastAsia"/>
          <w:b/>
          <w:sz w:val="24"/>
        </w:rPr>
        <w:t xml:space="preserve">１　</w:t>
      </w:r>
      <w:r w:rsidR="003256F1" w:rsidRPr="003256F1">
        <w:rPr>
          <w:rFonts w:ascii="ＭＳ ゴシック" w:eastAsia="ＭＳ ゴシック" w:hAnsi="ＭＳ ゴシック" w:hint="eastAsia"/>
          <w:b/>
          <w:sz w:val="24"/>
        </w:rPr>
        <w:t>基準時について</w:t>
      </w:r>
    </w:p>
    <w:p w:rsidR="00E57CC8" w:rsidRDefault="00530D01" w:rsidP="003256F1">
      <w:pPr>
        <w:ind w:leftChars="100" w:left="252" w:firstLineChars="100" w:firstLine="282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財産分与は</w:t>
      </w:r>
      <w:r w:rsidR="00FD1248">
        <w:rPr>
          <w:rFonts w:ascii="ＭＳ 明朝" w:eastAsia="ＭＳ 明朝" w:hint="eastAsia"/>
          <w:sz w:val="24"/>
        </w:rPr>
        <w:t>、</w:t>
      </w:r>
      <w:r w:rsidR="00E57CC8">
        <w:rPr>
          <w:rFonts w:ascii="ＭＳ 明朝" w:eastAsia="ＭＳ 明朝" w:hint="eastAsia"/>
          <w:sz w:val="24"/>
        </w:rPr>
        <w:t>一般的に</w:t>
      </w:r>
      <w:r w:rsidR="00FD1248">
        <w:rPr>
          <w:rFonts w:ascii="ＭＳ 明朝" w:eastAsia="ＭＳ 明朝" w:hint="eastAsia"/>
          <w:sz w:val="24"/>
        </w:rPr>
        <w:t>、</w:t>
      </w:r>
      <w:r>
        <w:rPr>
          <w:rFonts w:ascii="ＭＳ 明朝" w:eastAsia="ＭＳ 明朝" w:hint="eastAsia"/>
          <w:sz w:val="24"/>
        </w:rPr>
        <w:t>別居日を基準時として夫婦が有していた財産</w:t>
      </w:r>
      <w:r w:rsidR="00691A8B">
        <w:rPr>
          <w:rFonts w:ascii="ＭＳ 明朝" w:eastAsia="ＭＳ 明朝" w:hint="eastAsia"/>
          <w:sz w:val="24"/>
        </w:rPr>
        <w:t>が</w:t>
      </w:r>
      <w:r w:rsidR="004E4CC4">
        <w:rPr>
          <w:rFonts w:ascii="ＭＳ 明朝" w:eastAsia="ＭＳ 明朝" w:hint="eastAsia"/>
          <w:sz w:val="24"/>
        </w:rPr>
        <w:t>対象に</w:t>
      </w:r>
      <w:r w:rsidR="00691A8B">
        <w:rPr>
          <w:rFonts w:ascii="ＭＳ 明朝" w:eastAsia="ＭＳ 明朝" w:hint="eastAsia"/>
          <w:sz w:val="24"/>
        </w:rPr>
        <w:t>なり</w:t>
      </w:r>
      <w:r w:rsidR="003256F1">
        <w:rPr>
          <w:rFonts w:ascii="ＭＳ 明朝" w:eastAsia="ＭＳ 明朝" w:hint="eastAsia"/>
          <w:sz w:val="24"/>
        </w:rPr>
        <w:t>ます</w:t>
      </w:r>
      <w:r>
        <w:rPr>
          <w:rFonts w:ascii="ＭＳ 明朝" w:eastAsia="ＭＳ 明朝" w:hint="eastAsia"/>
          <w:sz w:val="24"/>
        </w:rPr>
        <w:t>。ただし</w:t>
      </w:r>
      <w:r w:rsidR="00FD1248">
        <w:rPr>
          <w:rFonts w:ascii="ＭＳ 明朝" w:eastAsia="ＭＳ 明朝" w:hint="eastAsia"/>
          <w:sz w:val="24"/>
        </w:rPr>
        <w:t>、</w:t>
      </w:r>
      <w:r>
        <w:rPr>
          <w:rFonts w:ascii="ＭＳ 明朝" w:eastAsia="ＭＳ 明朝" w:hint="eastAsia"/>
          <w:sz w:val="24"/>
        </w:rPr>
        <w:t>夫婦がまだ同居中の場合</w:t>
      </w:r>
      <w:r w:rsidR="00691A8B">
        <w:rPr>
          <w:rFonts w:ascii="ＭＳ 明朝" w:eastAsia="ＭＳ 明朝" w:hint="eastAsia"/>
          <w:sz w:val="24"/>
        </w:rPr>
        <w:t>は、</w:t>
      </w:r>
      <w:r>
        <w:rPr>
          <w:rFonts w:ascii="ＭＳ 明朝" w:eastAsia="ＭＳ 明朝" w:hint="eastAsia"/>
          <w:sz w:val="24"/>
        </w:rPr>
        <w:t>調停が申し立てられた日を</w:t>
      </w:r>
      <w:r w:rsidR="00FD1248">
        <w:rPr>
          <w:rFonts w:ascii="ＭＳ 明朝" w:eastAsia="ＭＳ 明朝" w:hint="eastAsia"/>
          <w:sz w:val="24"/>
        </w:rPr>
        <w:t>、</w:t>
      </w:r>
      <w:r>
        <w:rPr>
          <w:rFonts w:ascii="ＭＳ 明朝" w:eastAsia="ＭＳ 明朝" w:hint="eastAsia"/>
          <w:sz w:val="24"/>
        </w:rPr>
        <w:t>既に離婚している場合</w:t>
      </w:r>
      <w:r w:rsidR="00691A8B">
        <w:rPr>
          <w:rFonts w:ascii="ＭＳ 明朝" w:eastAsia="ＭＳ 明朝" w:hint="eastAsia"/>
          <w:sz w:val="24"/>
        </w:rPr>
        <w:t>は、</w:t>
      </w:r>
      <w:r>
        <w:rPr>
          <w:rFonts w:ascii="ＭＳ 明朝" w:eastAsia="ＭＳ 明朝" w:hint="eastAsia"/>
          <w:sz w:val="24"/>
        </w:rPr>
        <w:t>離婚した日を基準時とする</w:t>
      </w:r>
      <w:r w:rsidR="00691A8B">
        <w:rPr>
          <w:rFonts w:ascii="ＭＳ 明朝" w:eastAsia="ＭＳ 明朝" w:hint="eastAsia"/>
          <w:sz w:val="24"/>
        </w:rPr>
        <w:t>ことが</w:t>
      </w:r>
      <w:r>
        <w:rPr>
          <w:rFonts w:ascii="ＭＳ 明朝" w:eastAsia="ＭＳ 明朝" w:hint="eastAsia"/>
          <w:sz w:val="24"/>
        </w:rPr>
        <w:t>あります。</w:t>
      </w:r>
      <w:r w:rsidR="00E57CC8">
        <w:rPr>
          <w:rFonts w:ascii="ＭＳ 明朝" w:eastAsia="ＭＳ 明朝" w:hint="eastAsia"/>
          <w:sz w:val="24"/>
        </w:rPr>
        <w:t>まずは、基準時をいつとするかについて、あなたの方針を決めてください。</w:t>
      </w:r>
    </w:p>
    <w:p w:rsidR="003256F1" w:rsidRPr="003256F1" w:rsidRDefault="00E57CC8" w:rsidP="003A7A00">
      <w:pPr>
        <w:ind w:leftChars="100" w:left="252" w:firstLineChars="100" w:firstLine="282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なお、</w:t>
      </w:r>
      <w:r w:rsidR="00530D01">
        <w:rPr>
          <w:rFonts w:ascii="ＭＳ 明朝" w:eastAsia="ＭＳ 明朝" w:hint="eastAsia"/>
          <w:sz w:val="24"/>
        </w:rPr>
        <w:t>基準時をいつとするかは</w:t>
      </w:r>
      <w:r w:rsidR="00FD1248">
        <w:rPr>
          <w:rFonts w:ascii="ＭＳ 明朝" w:eastAsia="ＭＳ 明朝" w:hint="eastAsia"/>
          <w:sz w:val="24"/>
        </w:rPr>
        <w:t>、</w:t>
      </w:r>
      <w:r w:rsidR="00691A8B">
        <w:rPr>
          <w:rFonts w:ascii="ＭＳ 明朝" w:eastAsia="ＭＳ 明朝" w:hint="eastAsia"/>
          <w:sz w:val="24"/>
        </w:rPr>
        <w:t>最終的には</w:t>
      </w:r>
      <w:r w:rsidR="003256F1">
        <w:rPr>
          <w:rFonts w:ascii="ＭＳ 明朝" w:eastAsia="ＭＳ 明朝" w:hint="eastAsia"/>
          <w:sz w:val="24"/>
        </w:rPr>
        <w:t>調停で</w:t>
      </w:r>
      <w:r w:rsidR="004E4CC4">
        <w:rPr>
          <w:rFonts w:ascii="ＭＳ 明朝" w:eastAsia="ＭＳ 明朝" w:hint="eastAsia"/>
          <w:sz w:val="24"/>
        </w:rPr>
        <w:t>他方当事者</w:t>
      </w:r>
      <w:r w:rsidR="003256F1">
        <w:rPr>
          <w:rFonts w:ascii="ＭＳ 明朝" w:eastAsia="ＭＳ 明朝" w:hint="eastAsia"/>
          <w:sz w:val="24"/>
        </w:rPr>
        <w:t>と協議して合意す</w:t>
      </w:r>
      <w:r w:rsidR="00C93927">
        <w:rPr>
          <w:rFonts w:ascii="ＭＳ 明朝" w:eastAsia="ＭＳ 明朝" w:hint="eastAsia"/>
          <w:sz w:val="24"/>
        </w:rPr>
        <w:t>ることに</w:t>
      </w:r>
      <w:r w:rsidR="00691A8B">
        <w:rPr>
          <w:rFonts w:ascii="ＭＳ 明朝" w:eastAsia="ＭＳ 明朝" w:hint="eastAsia"/>
          <w:sz w:val="24"/>
        </w:rPr>
        <w:t>なります。</w:t>
      </w:r>
      <w:r w:rsidR="00D814C5">
        <w:rPr>
          <w:rFonts w:ascii="ＭＳ 明朝" w:eastAsia="ＭＳ 明朝" w:hint="eastAsia"/>
          <w:sz w:val="24"/>
        </w:rPr>
        <w:t>すぐ</w:t>
      </w:r>
      <w:r w:rsidR="00691A8B">
        <w:rPr>
          <w:rFonts w:ascii="ＭＳ 明朝" w:eastAsia="ＭＳ 明朝" w:hint="eastAsia"/>
          <w:sz w:val="24"/>
        </w:rPr>
        <w:t>に</w:t>
      </w:r>
      <w:r w:rsidR="00530D01">
        <w:rPr>
          <w:rFonts w:ascii="ＭＳ 明朝" w:eastAsia="ＭＳ 明朝" w:hint="eastAsia"/>
          <w:sz w:val="24"/>
        </w:rPr>
        <w:t>合意</w:t>
      </w:r>
      <w:r w:rsidR="004E4CC4">
        <w:rPr>
          <w:rFonts w:ascii="ＭＳ 明朝" w:eastAsia="ＭＳ 明朝" w:hint="eastAsia"/>
          <w:sz w:val="24"/>
        </w:rPr>
        <w:t>が</w:t>
      </w:r>
      <w:r w:rsidR="00691A8B">
        <w:rPr>
          <w:rFonts w:ascii="ＭＳ 明朝" w:eastAsia="ＭＳ 明朝" w:hint="eastAsia"/>
          <w:sz w:val="24"/>
        </w:rPr>
        <w:t>で</w:t>
      </w:r>
      <w:r w:rsidR="00530D01">
        <w:rPr>
          <w:rFonts w:ascii="ＭＳ 明朝" w:eastAsia="ＭＳ 明朝" w:hint="eastAsia"/>
          <w:sz w:val="24"/>
        </w:rPr>
        <w:t>きない</w:t>
      </w:r>
      <w:r>
        <w:rPr>
          <w:rFonts w:ascii="ＭＳ 明朝" w:eastAsia="ＭＳ 明朝" w:hint="eastAsia"/>
          <w:sz w:val="24"/>
        </w:rPr>
        <w:t>場合</w:t>
      </w:r>
      <w:r w:rsidR="00691A8B">
        <w:rPr>
          <w:rFonts w:ascii="ＭＳ 明朝" w:eastAsia="ＭＳ 明朝" w:hint="eastAsia"/>
          <w:sz w:val="24"/>
        </w:rPr>
        <w:t>は</w:t>
      </w:r>
      <w:r w:rsidR="00FD1248">
        <w:rPr>
          <w:rFonts w:ascii="ＭＳ 明朝" w:eastAsia="ＭＳ 明朝" w:hint="eastAsia"/>
          <w:sz w:val="24"/>
        </w:rPr>
        <w:t>、</w:t>
      </w:r>
      <w:r w:rsidR="004E4CC4">
        <w:rPr>
          <w:rFonts w:ascii="ＭＳ 明朝" w:eastAsia="ＭＳ 明朝" w:hint="eastAsia"/>
          <w:sz w:val="24"/>
        </w:rPr>
        <w:t>双方の主張する</w:t>
      </w:r>
      <w:r w:rsidR="00530D01">
        <w:rPr>
          <w:rFonts w:ascii="ＭＳ 明朝" w:eastAsia="ＭＳ 明朝" w:hint="eastAsia"/>
          <w:sz w:val="24"/>
        </w:rPr>
        <w:t>基準時ごとに</w:t>
      </w:r>
      <w:r w:rsidR="00495CC7">
        <w:rPr>
          <w:rFonts w:ascii="ＭＳ 明朝" w:eastAsia="ＭＳ 明朝" w:hint="eastAsia"/>
          <w:sz w:val="24"/>
        </w:rPr>
        <w:t>婚姻関係財産一覧表</w:t>
      </w:r>
      <w:r w:rsidR="00530D01">
        <w:rPr>
          <w:rFonts w:ascii="ＭＳ 明朝" w:eastAsia="ＭＳ 明朝" w:hint="eastAsia"/>
          <w:sz w:val="24"/>
        </w:rPr>
        <w:t>を作成し</w:t>
      </w:r>
      <w:r w:rsidR="003A7A00">
        <w:rPr>
          <w:rFonts w:ascii="ＭＳ 明朝" w:eastAsia="ＭＳ 明朝" w:hint="eastAsia"/>
          <w:sz w:val="24"/>
        </w:rPr>
        <w:t>、</w:t>
      </w:r>
      <w:r w:rsidR="00530D01">
        <w:rPr>
          <w:rFonts w:ascii="ＭＳ 明朝" w:eastAsia="ＭＳ 明朝" w:hint="eastAsia"/>
          <w:sz w:val="24"/>
        </w:rPr>
        <w:t>協議を進め</w:t>
      </w:r>
      <w:r w:rsidR="00691A8B">
        <w:rPr>
          <w:rFonts w:ascii="ＭＳ 明朝" w:eastAsia="ＭＳ 明朝" w:hint="eastAsia"/>
          <w:sz w:val="24"/>
        </w:rPr>
        <w:t>ます。</w:t>
      </w:r>
    </w:p>
    <w:p w:rsidR="003256F1" w:rsidRPr="003256F1" w:rsidRDefault="00530D01" w:rsidP="00530D01">
      <w:pPr>
        <w:ind w:left="283" w:hangingChars="100" w:hanging="283"/>
        <w:rPr>
          <w:rFonts w:ascii="ＭＳ ゴシック" w:eastAsia="ＭＳ ゴシック" w:hAnsi="ＭＳ ゴシック"/>
          <w:b/>
          <w:sz w:val="24"/>
        </w:rPr>
      </w:pPr>
      <w:r w:rsidRPr="003256F1">
        <w:rPr>
          <w:rFonts w:ascii="ＭＳ ゴシック" w:eastAsia="ＭＳ ゴシック" w:hAnsi="ＭＳ ゴシック" w:hint="eastAsia"/>
          <w:b/>
          <w:sz w:val="24"/>
        </w:rPr>
        <w:t xml:space="preserve">２　</w:t>
      </w:r>
      <w:r w:rsidR="003256F1" w:rsidRPr="003256F1">
        <w:rPr>
          <w:rFonts w:ascii="ＭＳ ゴシック" w:eastAsia="ＭＳ ゴシック" w:hAnsi="ＭＳ ゴシック" w:hint="eastAsia"/>
          <w:b/>
          <w:sz w:val="24"/>
        </w:rPr>
        <w:t>記載について</w:t>
      </w:r>
    </w:p>
    <w:p w:rsidR="00691A8B" w:rsidRDefault="00530D01" w:rsidP="003256F1">
      <w:pPr>
        <w:ind w:leftChars="100" w:left="252" w:firstLineChars="100" w:firstLine="282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基準時に有していたあなた名義の財産の</w:t>
      </w:r>
      <w:r w:rsidR="00FD1248">
        <w:rPr>
          <w:rFonts w:ascii="ＭＳ 明朝" w:eastAsia="ＭＳ 明朝" w:hint="eastAsia"/>
          <w:sz w:val="24"/>
        </w:rPr>
        <w:t>名称</w:t>
      </w:r>
      <w:r>
        <w:rPr>
          <w:rFonts w:ascii="ＭＳ 明朝" w:eastAsia="ＭＳ 明朝" w:hint="eastAsia"/>
          <w:sz w:val="24"/>
        </w:rPr>
        <w:t>及びその</w:t>
      </w:r>
      <w:r w:rsidR="00D814C5">
        <w:rPr>
          <w:rFonts w:ascii="ＭＳ 明朝" w:eastAsia="ＭＳ 明朝" w:hint="eastAsia"/>
          <w:sz w:val="24"/>
        </w:rPr>
        <w:t>金額</w:t>
      </w:r>
      <w:r w:rsidR="00FD1248">
        <w:rPr>
          <w:rFonts w:ascii="ＭＳ 明朝" w:eastAsia="ＭＳ 明朝" w:hint="eastAsia"/>
          <w:sz w:val="24"/>
        </w:rPr>
        <w:t>を、</w:t>
      </w:r>
      <w:r w:rsidR="00495CC7">
        <w:rPr>
          <w:rFonts w:ascii="ＭＳ 明朝" w:eastAsia="ＭＳ 明朝" w:hint="eastAsia"/>
          <w:sz w:val="24"/>
        </w:rPr>
        <w:t>婚姻関係財産一覧表</w:t>
      </w:r>
      <w:r w:rsidR="003256F1">
        <w:rPr>
          <w:rFonts w:ascii="ＭＳ 明朝" w:eastAsia="ＭＳ 明朝" w:hint="eastAsia"/>
          <w:sz w:val="24"/>
        </w:rPr>
        <w:t>のあなたの側の</w:t>
      </w:r>
      <w:r w:rsidR="00E57CC8">
        <w:rPr>
          <w:rFonts w:ascii="ＭＳ 明朝" w:eastAsia="ＭＳ 明朝" w:hint="eastAsia"/>
          <w:sz w:val="24"/>
        </w:rPr>
        <w:t>記入欄</w:t>
      </w:r>
      <w:r w:rsidR="003256F1">
        <w:rPr>
          <w:rFonts w:ascii="ＭＳ 明朝" w:eastAsia="ＭＳ 明朝" w:hint="eastAsia"/>
          <w:sz w:val="24"/>
        </w:rPr>
        <w:t>に記載し</w:t>
      </w:r>
      <w:r w:rsidR="00E57CC8">
        <w:rPr>
          <w:rFonts w:ascii="ＭＳ 明朝" w:eastAsia="ＭＳ 明朝" w:hint="eastAsia"/>
          <w:sz w:val="24"/>
        </w:rPr>
        <w:t>てください。</w:t>
      </w:r>
      <w:r w:rsidR="003A7A00">
        <w:rPr>
          <w:rFonts w:ascii="ＭＳ 明朝" w:eastAsia="ＭＳ 明朝" w:hint="eastAsia"/>
          <w:sz w:val="24"/>
        </w:rPr>
        <w:t>また、分かる範囲でよいので、</w:t>
      </w:r>
      <w:r w:rsidR="00E57CC8">
        <w:rPr>
          <w:rFonts w:ascii="ＭＳ 明朝" w:eastAsia="ＭＳ 明朝" w:hint="eastAsia"/>
          <w:sz w:val="24"/>
        </w:rPr>
        <w:t>基準時に</w:t>
      </w:r>
      <w:r w:rsidR="004E4CC4">
        <w:rPr>
          <w:rFonts w:ascii="ＭＳ 明朝" w:eastAsia="ＭＳ 明朝" w:hint="eastAsia"/>
          <w:sz w:val="24"/>
        </w:rPr>
        <w:t>他方当事者</w:t>
      </w:r>
      <w:r w:rsidR="00E57CC8">
        <w:rPr>
          <w:rFonts w:ascii="ＭＳ 明朝" w:eastAsia="ＭＳ 明朝" w:hint="eastAsia"/>
          <w:sz w:val="24"/>
        </w:rPr>
        <w:t>が有していた財産も、</w:t>
      </w:r>
      <w:r w:rsidR="003A7A00">
        <w:rPr>
          <w:rFonts w:ascii="ＭＳ 明朝" w:eastAsia="ＭＳ 明朝" w:hint="eastAsia"/>
          <w:sz w:val="24"/>
        </w:rPr>
        <w:t>あ</w:t>
      </w:r>
      <w:r w:rsidR="00E57CC8">
        <w:rPr>
          <w:rFonts w:ascii="ＭＳ 明朝" w:eastAsia="ＭＳ 明朝" w:hint="eastAsia"/>
          <w:sz w:val="24"/>
        </w:rPr>
        <w:t>なたの側の記入欄に記載してください。</w:t>
      </w:r>
    </w:p>
    <w:p w:rsidR="00530D01" w:rsidRDefault="003256F1" w:rsidP="003256F1">
      <w:pPr>
        <w:ind w:leftChars="100" w:left="252" w:firstLineChars="100" w:firstLine="282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金額が決まっている</w:t>
      </w:r>
      <w:r w:rsidR="00D814C5">
        <w:rPr>
          <w:rFonts w:ascii="ＭＳ 明朝" w:eastAsia="ＭＳ 明朝" w:hint="eastAsia"/>
          <w:sz w:val="24"/>
        </w:rPr>
        <w:t>財産（預貯金</w:t>
      </w:r>
      <w:r w:rsidR="00FD1248">
        <w:rPr>
          <w:rFonts w:ascii="ＭＳ 明朝" w:eastAsia="ＭＳ 明朝" w:hint="eastAsia"/>
          <w:sz w:val="24"/>
        </w:rPr>
        <w:t>、</w:t>
      </w:r>
      <w:r w:rsidR="00D814C5">
        <w:rPr>
          <w:rFonts w:ascii="ＭＳ 明朝" w:eastAsia="ＭＳ 明朝" w:hint="eastAsia"/>
          <w:sz w:val="24"/>
        </w:rPr>
        <w:t>保険の解約返戻金</w:t>
      </w:r>
      <w:r w:rsidR="00FD1248">
        <w:rPr>
          <w:rFonts w:ascii="ＭＳ 明朝" w:eastAsia="ＭＳ 明朝" w:hint="eastAsia"/>
          <w:sz w:val="24"/>
        </w:rPr>
        <w:t>、</w:t>
      </w:r>
      <w:r w:rsidR="00D814C5">
        <w:rPr>
          <w:rFonts w:ascii="ＭＳ 明朝" w:eastAsia="ＭＳ 明朝" w:hint="eastAsia"/>
          <w:sz w:val="24"/>
        </w:rPr>
        <w:t>住宅ローンなど）は</w:t>
      </w:r>
      <w:r w:rsidR="004E4CC4">
        <w:rPr>
          <w:rFonts w:ascii="ＭＳ 明朝" w:eastAsia="ＭＳ 明朝" w:hint="eastAsia"/>
          <w:sz w:val="24"/>
        </w:rPr>
        <w:t>、</w:t>
      </w:r>
      <w:r w:rsidR="00D814C5">
        <w:rPr>
          <w:rFonts w:ascii="ＭＳ 明朝" w:eastAsia="ＭＳ 明朝" w:hint="eastAsia"/>
          <w:sz w:val="24"/>
        </w:rPr>
        <w:t>基準時の金額を</w:t>
      </w:r>
      <w:r w:rsidR="00691A8B">
        <w:rPr>
          <w:rFonts w:ascii="ＭＳ 明朝" w:eastAsia="ＭＳ 明朝" w:hint="eastAsia"/>
          <w:sz w:val="24"/>
        </w:rPr>
        <w:t>、</w:t>
      </w:r>
      <w:r w:rsidR="00D814C5">
        <w:rPr>
          <w:rFonts w:ascii="ＭＳ 明朝" w:eastAsia="ＭＳ 明朝" w:hint="eastAsia"/>
          <w:sz w:val="24"/>
        </w:rPr>
        <w:t>株式や不動産</w:t>
      </w:r>
      <w:r>
        <w:rPr>
          <w:rFonts w:ascii="ＭＳ 明朝" w:eastAsia="ＭＳ 明朝" w:hint="eastAsia"/>
          <w:sz w:val="24"/>
        </w:rPr>
        <w:t>など</w:t>
      </w:r>
      <w:r w:rsidR="00D814C5">
        <w:rPr>
          <w:rFonts w:ascii="ＭＳ 明朝" w:eastAsia="ＭＳ 明朝" w:hint="eastAsia"/>
          <w:sz w:val="24"/>
        </w:rPr>
        <w:t>価値が変動する財産は</w:t>
      </w:r>
      <w:r w:rsidR="00FD1248">
        <w:rPr>
          <w:rFonts w:ascii="ＭＳ 明朝" w:eastAsia="ＭＳ 明朝" w:hint="eastAsia"/>
          <w:sz w:val="24"/>
        </w:rPr>
        <w:t>、</w:t>
      </w:r>
      <w:r w:rsidR="00691A8B">
        <w:rPr>
          <w:rFonts w:ascii="ＭＳ 明朝" w:eastAsia="ＭＳ 明朝" w:hint="eastAsia"/>
          <w:sz w:val="24"/>
        </w:rPr>
        <w:t>直近の評価額等を記載してください。</w:t>
      </w:r>
      <w:r w:rsidR="00D814C5">
        <w:rPr>
          <w:rFonts w:ascii="ＭＳ 明朝" w:eastAsia="ＭＳ 明朝" w:hint="eastAsia"/>
          <w:sz w:val="24"/>
        </w:rPr>
        <w:t>資料を</w:t>
      </w:r>
      <w:r w:rsidR="003A7A00">
        <w:rPr>
          <w:rFonts w:ascii="ＭＳ 明朝" w:eastAsia="ＭＳ 明朝" w:hint="eastAsia"/>
          <w:sz w:val="24"/>
        </w:rPr>
        <w:t>すぐ</w:t>
      </w:r>
      <w:r w:rsidR="00D814C5">
        <w:rPr>
          <w:rFonts w:ascii="ＭＳ 明朝" w:eastAsia="ＭＳ 明朝" w:hint="eastAsia"/>
          <w:sz w:val="24"/>
        </w:rPr>
        <w:t>入手できないなど</w:t>
      </w:r>
      <w:r w:rsidR="00FD1248">
        <w:rPr>
          <w:rFonts w:ascii="ＭＳ 明朝" w:eastAsia="ＭＳ 明朝" w:hint="eastAsia"/>
          <w:sz w:val="24"/>
        </w:rPr>
        <w:t>、</w:t>
      </w:r>
      <w:r w:rsidR="00D814C5">
        <w:rPr>
          <w:rFonts w:ascii="ＭＳ 明朝" w:eastAsia="ＭＳ 明朝" w:hint="eastAsia"/>
          <w:sz w:val="24"/>
        </w:rPr>
        <w:t>金額</w:t>
      </w:r>
      <w:r w:rsidR="00FD1248">
        <w:rPr>
          <w:rFonts w:ascii="ＭＳ 明朝" w:eastAsia="ＭＳ 明朝" w:hint="eastAsia"/>
          <w:sz w:val="24"/>
        </w:rPr>
        <w:t>が</w:t>
      </w:r>
      <w:r w:rsidR="004E4CC4">
        <w:rPr>
          <w:rFonts w:ascii="ＭＳ 明朝" w:eastAsia="ＭＳ 明朝" w:hint="eastAsia"/>
          <w:sz w:val="24"/>
        </w:rPr>
        <w:t>不明である場合は</w:t>
      </w:r>
      <w:r w:rsidR="00FD1248">
        <w:rPr>
          <w:rFonts w:ascii="ＭＳ 明朝" w:eastAsia="ＭＳ 明朝" w:hint="eastAsia"/>
          <w:sz w:val="24"/>
        </w:rPr>
        <w:t>、とりあえず</w:t>
      </w:r>
      <w:r w:rsidR="003A7A00">
        <w:rPr>
          <w:rFonts w:ascii="ＭＳ 明朝" w:eastAsia="ＭＳ 明朝" w:hint="eastAsia"/>
          <w:sz w:val="24"/>
        </w:rPr>
        <w:t>金額欄は</w:t>
      </w:r>
      <w:r w:rsidR="00D814C5">
        <w:rPr>
          <w:rFonts w:ascii="ＭＳ 明朝" w:eastAsia="ＭＳ 明朝" w:hint="eastAsia"/>
          <w:sz w:val="24"/>
        </w:rPr>
        <w:t>空欄</w:t>
      </w:r>
      <w:r w:rsidR="00691A8B">
        <w:rPr>
          <w:rFonts w:ascii="ＭＳ 明朝" w:eastAsia="ＭＳ 明朝" w:hint="eastAsia"/>
          <w:sz w:val="24"/>
        </w:rPr>
        <w:t>のままにして</w:t>
      </w:r>
      <w:r w:rsidR="003A7A00">
        <w:rPr>
          <w:rFonts w:ascii="ＭＳ 明朝" w:eastAsia="ＭＳ 明朝" w:hint="eastAsia"/>
          <w:sz w:val="24"/>
        </w:rPr>
        <w:t>構いません。</w:t>
      </w:r>
    </w:p>
    <w:p w:rsidR="003256F1" w:rsidRPr="003256F1" w:rsidRDefault="003256F1" w:rsidP="00FD1248">
      <w:pPr>
        <w:ind w:left="283" w:hangingChars="100" w:hanging="283"/>
        <w:rPr>
          <w:rFonts w:ascii="ＭＳ ゴシック" w:eastAsia="ＭＳ ゴシック" w:hAnsi="ＭＳ ゴシック"/>
          <w:b/>
          <w:sz w:val="24"/>
        </w:rPr>
      </w:pPr>
      <w:r w:rsidRPr="003256F1">
        <w:rPr>
          <w:rFonts w:ascii="ＭＳ ゴシック" w:eastAsia="ＭＳ ゴシック" w:hAnsi="ＭＳ ゴシック" w:hint="eastAsia"/>
          <w:b/>
          <w:sz w:val="24"/>
        </w:rPr>
        <w:t>３</w:t>
      </w:r>
      <w:r w:rsidR="00D814C5" w:rsidRPr="003256F1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3256F1">
        <w:rPr>
          <w:rFonts w:ascii="ＭＳ ゴシック" w:eastAsia="ＭＳ ゴシック" w:hAnsi="ＭＳ ゴシック" w:hint="eastAsia"/>
          <w:b/>
          <w:sz w:val="24"/>
        </w:rPr>
        <w:t>提出にあたって</w:t>
      </w:r>
    </w:p>
    <w:p w:rsidR="00FD1248" w:rsidRDefault="00495CC7" w:rsidP="004E4CC4">
      <w:pPr>
        <w:ind w:leftChars="100" w:left="252" w:firstLineChars="100" w:firstLine="282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婚姻関係財産一覧表</w:t>
      </w:r>
      <w:r w:rsidR="00D814C5">
        <w:rPr>
          <w:rFonts w:ascii="ＭＳ 明朝" w:eastAsia="ＭＳ 明朝" w:hint="eastAsia"/>
          <w:sz w:val="24"/>
        </w:rPr>
        <w:t>ができましたら</w:t>
      </w:r>
      <w:r w:rsidR="00C93927">
        <w:rPr>
          <w:rFonts w:ascii="ＭＳ 明朝" w:eastAsia="ＭＳ 明朝" w:hint="eastAsia"/>
          <w:sz w:val="24"/>
        </w:rPr>
        <w:t>、</w:t>
      </w:r>
      <w:r>
        <w:rPr>
          <w:rFonts w:ascii="ＭＳ 明朝" w:eastAsia="ＭＳ 明朝" w:hint="eastAsia"/>
          <w:sz w:val="24"/>
        </w:rPr>
        <w:t>婚姻関係財産一覧表</w:t>
      </w:r>
      <w:r w:rsidR="00FD1248">
        <w:rPr>
          <w:rFonts w:ascii="ＭＳ 明朝" w:eastAsia="ＭＳ 明朝" w:hint="eastAsia"/>
          <w:sz w:val="24"/>
        </w:rPr>
        <w:t>及び</w:t>
      </w:r>
      <w:r w:rsidR="00691A8B">
        <w:rPr>
          <w:rFonts w:ascii="ＭＳ 明朝" w:eastAsia="ＭＳ 明朝" w:hint="eastAsia"/>
          <w:sz w:val="24"/>
        </w:rPr>
        <w:t>裏付</w:t>
      </w:r>
      <w:r w:rsidR="003256F1">
        <w:rPr>
          <w:rFonts w:ascii="ＭＳ 明朝" w:eastAsia="ＭＳ 明朝" w:hint="eastAsia"/>
          <w:sz w:val="24"/>
        </w:rPr>
        <w:t>資料</w:t>
      </w:r>
      <w:r w:rsidR="004E4CC4">
        <w:rPr>
          <w:rFonts w:ascii="ＭＳ 明朝" w:eastAsia="ＭＳ 明朝" w:hint="eastAsia"/>
          <w:sz w:val="24"/>
        </w:rPr>
        <w:t>のコピー</w:t>
      </w:r>
      <w:r w:rsidR="00D814C5">
        <w:rPr>
          <w:rFonts w:ascii="ＭＳ 明朝" w:eastAsia="ＭＳ 明朝" w:hint="eastAsia"/>
          <w:sz w:val="24"/>
        </w:rPr>
        <w:t>を</w:t>
      </w:r>
      <w:r w:rsidR="00FD1248">
        <w:rPr>
          <w:rFonts w:ascii="ＭＳ 明朝" w:eastAsia="ＭＳ 明朝" w:hint="eastAsia"/>
          <w:sz w:val="24"/>
        </w:rPr>
        <w:t>、</w:t>
      </w:r>
      <w:r w:rsidR="00D814C5">
        <w:rPr>
          <w:rFonts w:ascii="ＭＳ 明朝" w:eastAsia="ＭＳ 明朝" w:hint="eastAsia"/>
          <w:sz w:val="24"/>
        </w:rPr>
        <w:t>それぞれ２部ずつ</w:t>
      </w:r>
      <w:r w:rsidR="00FD1248">
        <w:rPr>
          <w:rFonts w:ascii="ＭＳ 明朝" w:eastAsia="ＭＳ 明朝" w:hint="eastAsia"/>
          <w:sz w:val="24"/>
        </w:rPr>
        <w:t>裁判所に</w:t>
      </w:r>
      <w:r w:rsidR="00D814C5">
        <w:rPr>
          <w:rFonts w:ascii="ＭＳ 明朝" w:eastAsia="ＭＳ 明朝" w:hint="eastAsia"/>
          <w:sz w:val="24"/>
        </w:rPr>
        <w:t>提出してください（</w:t>
      </w:r>
      <w:r w:rsidR="00FD1248">
        <w:rPr>
          <w:rFonts w:ascii="ＭＳ 明朝" w:eastAsia="ＭＳ 明朝" w:hint="eastAsia"/>
          <w:sz w:val="24"/>
        </w:rPr>
        <w:t>１通が</w:t>
      </w:r>
      <w:r w:rsidR="00D814C5">
        <w:rPr>
          <w:rFonts w:ascii="ＭＳ 明朝" w:eastAsia="ＭＳ 明朝" w:hint="eastAsia"/>
          <w:sz w:val="24"/>
        </w:rPr>
        <w:t>裁判所</w:t>
      </w:r>
      <w:r w:rsidR="00FD1248">
        <w:rPr>
          <w:rFonts w:ascii="ＭＳ 明朝" w:eastAsia="ＭＳ 明朝" w:hint="eastAsia"/>
          <w:sz w:val="24"/>
        </w:rPr>
        <w:t>用、もう</w:t>
      </w:r>
      <w:r w:rsidR="00D814C5">
        <w:rPr>
          <w:rFonts w:ascii="ＭＳ 明朝" w:eastAsia="ＭＳ 明朝" w:hint="eastAsia"/>
          <w:sz w:val="24"/>
        </w:rPr>
        <w:t>１通</w:t>
      </w:r>
      <w:r w:rsidR="004E4CC4">
        <w:rPr>
          <w:rFonts w:ascii="ＭＳ 明朝" w:eastAsia="ＭＳ 明朝" w:hint="eastAsia"/>
          <w:sz w:val="24"/>
        </w:rPr>
        <w:t>が他方当事者</w:t>
      </w:r>
      <w:r w:rsidR="003256F1">
        <w:rPr>
          <w:rFonts w:ascii="ＭＳ 明朝" w:eastAsia="ＭＳ 明朝" w:hint="eastAsia"/>
          <w:sz w:val="24"/>
        </w:rPr>
        <w:t>用に</w:t>
      </w:r>
      <w:r w:rsidR="00FD1248">
        <w:rPr>
          <w:rFonts w:ascii="ＭＳ 明朝" w:eastAsia="ＭＳ 明朝" w:hint="eastAsia"/>
          <w:sz w:val="24"/>
        </w:rPr>
        <w:t>なります。</w:t>
      </w:r>
      <w:r w:rsidR="00D814C5">
        <w:rPr>
          <w:rFonts w:ascii="ＭＳ 明朝" w:eastAsia="ＭＳ 明朝" w:hint="eastAsia"/>
          <w:sz w:val="24"/>
        </w:rPr>
        <w:t>）</w:t>
      </w:r>
      <w:r w:rsidR="004E4CC4">
        <w:rPr>
          <w:rFonts w:ascii="ＭＳ 明朝" w:eastAsia="ＭＳ 明朝" w:hint="eastAsia"/>
          <w:sz w:val="24"/>
        </w:rPr>
        <w:t>。</w:t>
      </w:r>
    </w:p>
    <w:p w:rsidR="00D814C5" w:rsidRPr="00FD1248" w:rsidRDefault="00D814C5" w:rsidP="00A642C1">
      <w:pPr>
        <w:ind w:leftChars="56" w:left="141" w:firstLineChars="29" w:firstLine="76"/>
        <w:rPr>
          <w:rFonts w:ascii="ＭＳ 明朝" w:eastAsia="ＭＳ 明朝"/>
          <w:sz w:val="22"/>
        </w:rPr>
      </w:pPr>
      <w:r w:rsidRPr="00FD1248">
        <w:rPr>
          <w:rFonts w:ascii="ＭＳ 明朝" w:eastAsia="ＭＳ 明朝" w:hint="eastAsia"/>
          <w:sz w:val="22"/>
        </w:rPr>
        <w:t>※</w:t>
      </w:r>
      <w:r w:rsidR="00691A8B">
        <w:rPr>
          <w:rFonts w:ascii="ＭＳ 明朝" w:eastAsia="ＭＳ 明朝" w:hint="eastAsia"/>
          <w:sz w:val="22"/>
        </w:rPr>
        <w:t>裏付</w:t>
      </w:r>
      <w:r w:rsidRPr="00FD1248">
        <w:rPr>
          <w:rFonts w:ascii="ＭＳ 明朝" w:eastAsia="ＭＳ 明朝" w:hint="eastAsia"/>
          <w:sz w:val="22"/>
        </w:rPr>
        <w:t>資料</w:t>
      </w:r>
      <w:r w:rsidR="004E4CC4">
        <w:rPr>
          <w:rFonts w:ascii="ＭＳ 明朝" w:eastAsia="ＭＳ 明朝" w:hint="eastAsia"/>
          <w:sz w:val="22"/>
        </w:rPr>
        <w:t>の準備にあたって</w:t>
      </w:r>
      <w:r w:rsidR="003256F1">
        <w:rPr>
          <w:rFonts w:ascii="ＭＳ 明朝" w:eastAsia="ＭＳ 明朝" w:hint="eastAsia"/>
          <w:sz w:val="22"/>
        </w:rPr>
        <w:t>は</w:t>
      </w:r>
      <w:r w:rsidR="00FD1248" w:rsidRPr="00FD1248">
        <w:rPr>
          <w:rFonts w:ascii="ＭＳ 明朝" w:eastAsia="ＭＳ 明朝" w:hint="eastAsia"/>
          <w:sz w:val="22"/>
        </w:rPr>
        <w:t>、</w:t>
      </w:r>
      <w:bookmarkStart w:id="0" w:name="_GoBack"/>
      <w:bookmarkEnd w:id="0"/>
      <w:r w:rsidRPr="00FD1248">
        <w:rPr>
          <w:rFonts w:ascii="ＭＳ 明朝" w:eastAsia="ＭＳ 明朝" w:hint="eastAsia"/>
          <w:sz w:val="22"/>
        </w:rPr>
        <w:t>「</w:t>
      </w:r>
      <w:r w:rsidR="00495CC7">
        <w:rPr>
          <w:rFonts w:ascii="ＭＳ 明朝" w:eastAsia="ＭＳ 明朝" w:hint="eastAsia"/>
          <w:sz w:val="22"/>
        </w:rPr>
        <w:t>婚姻関係財産一覧表</w:t>
      </w:r>
      <w:r w:rsidR="00A54169">
        <w:rPr>
          <w:rFonts w:ascii="ＭＳ 明朝" w:eastAsia="ＭＳ 明朝" w:hint="eastAsia"/>
          <w:sz w:val="22"/>
        </w:rPr>
        <w:t>提出資料チェックリ</w:t>
      </w:r>
      <w:r w:rsidR="00E57CC8">
        <w:rPr>
          <w:rFonts w:ascii="ＭＳ 明朝" w:eastAsia="ＭＳ 明朝" w:hint="eastAsia"/>
          <w:sz w:val="22"/>
        </w:rPr>
        <w:t>スト」を</w:t>
      </w:r>
      <w:r w:rsidR="00FD1248" w:rsidRPr="00FD1248">
        <w:rPr>
          <w:rFonts w:ascii="ＭＳ 明朝" w:eastAsia="ＭＳ 明朝" w:hint="eastAsia"/>
          <w:sz w:val="22"/>
        </w:rPr>
        <w:t>参照</w:t>
      </w:r>
      <w:r w:rsidR="00E57CC8">
        <w:rPr>
          <w:rFonts w:ascii="ＭＳ 明朝" w:eastAsia="ＭＳ 明朝" w:hint="eastAsia"/>
          <w:sz w:val="22"/>
        </w:rPr>
        <w:t>して</w:t>
      </w:r>
      <w:r w:rsidR="00FD1248" w:rsidRPr="00FD1248">
        <w:rPr>
          <w:rFonts w:ascii="ＭＳ 明朝" w:eastAsia="ＭＳ 明朝" w:hint="eastAsia"/>
          <w:sz w:val="22"/>
        </w:rPr>
        <w:t>ください。</w:t>
      </w:r>
      <w:r w:rsidR="00495CC7">
        <w:rPr>
          <w:rFonts w:ascii="ＭＳ 明朝" w:eastAsia="ＭＳ 明朝" w:hint="eastAsia"/>
          <w:sz w:val="22"/>
        </w:rPr>
        <w:t>対象財産の主なものが記載されています。</w:t>
      </w:r>
    </w:p>
    <w:p w:rsidR="00FD1248" w:rsidRPr="003A7A00" w:rsidRDefault="000B66F1" w:rsidP="00A642C1">
      <w:pPr>
        <w:ind w:leftChars="77" w:left="194" w:firstLineChars="4" w:firstLine="10"/>
        <w:rPr>
          <w:rFonts w:ascii="ＭＳ 明朝" w:eastAsia="ＭＳ 明朝"/>
          <w:sz w:val="22"/>
          <w:u w:val="wave"/>
        </w:rPr>
      </w:pPr>
      <w:r w:rsidRPr="003A7A00">
        <w:rPr>
          <w:rFonts w:ascii="ＭＳ 明朝" w:eastAsia="ＭＳ 明朝" w:hint="eastAsia"/>
          <w:sz w:val="22"/>
          <w:u w:val="wave"/>
        </w:rPr>
        <w:t>※</w:t>
      </w:r>
      <w:r w:rsidR="00E57CC8" w:rsidRPr="003A7A00">
        <w:rPr>
          <w:rFonts w:ascii="ＭＳ 明朝" w:eastAsia="ＭＳ 明朝" w:hint="eastAsia"/>
          <w:sz w:val="22"/>
          <w:u w:val="wave"/>
        </w:rPr>
        <w:t>提出された</w:t>
      </w:r>
      <w:r w:rsidR="00495CC7">
        <w:rPr>
          <w:rFonts w:ascii="ＭＳ 明朝" w:eastAsia="ＭＳ 明朝" w:hint="eastAsia"/>
          <w:sz w:val="22"/>
          <w:u w:val="wave"/>
        </w:rPr>
        <w:t>婚姻関係財産一覧表</w:t>
      </w:r>
      <w:r w:rsidR="00E57CC8" w:rsidRPr="003A7A00">
        <w:rPr>
          <w:rFonts w:ascii="ＭＳ 明朝" w:eastAsia="ＭＳ 明朝" w:hint="eastAsia"/>
          <w:sz w:val="22"/>
          <w:u w:val="wave"/>
        </w:rPr>
        <w:t>及び</w:t>
      </w:r>
      <w:r w:rsidR="004E4CC4" w:rsidRPr="003A7A00">
        <w:rPr>
          <w:rFonts w:ascii="ＭＳ 明朝" w:eastAsia="ＭＳ 明朝" w:hint="eastAsia"/>
          <w:sz w:val="22"/>
          <w:u w:val="wave"/>
        </w:rPr>
        <w:t>裏付</w:t>
      </w:r>
      <w:r w:rsidR="00E57CC8" w:rsidRPr="003A7A00">
        <w:rPr>
          <w:rFonts w:ascii="ＭＳ 明朝" w:eastAsia="ＭＳ 明朝" w:hint="eastAsia"/>
          <w:sz w:val="22"/>
          <w:u w:val="wave"/>
        </w:rPr>
        <w:t>資料は、他方当事者も見ることになります。</w:t>
      </w:r>
    </w:p>
    <w:sectPr w:rsidR="00FD1248" w:rsidRPr="003A7A00" w:rsidSect="00A54169">
      <w:pgSz w:w="11906" w:h="16838" w:code="9"/>
      <w:pgMar w:top="1985" w:right="851" w:bottom="1134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0CD" w:rsidRDefault="00E420CD" w:rsidP="00880214">
      <w:r>
        <w:separator/>
      </w:r>
    </w:p>
  </w:endnote>
  <w:endnote w:type="continuationSeparator" w:id="0">
    <w:p w:rsidR="00E420CD" w:rsidRDefault="00E420CD" w:rsidP="0088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0CD" w:rsidRDefault="00E420CD" w:rsidP="00880214">
      <w:r>
        <w:separator/>
      </w:r>
    </w:p>
  </w:footnote>
  <w:footnote w:type="continuationSeparator" w:id="0">
    <w:p w:rsidR="00E420CD" w:rsidRDefault="00E420CD" w:rsidP="00880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CD"/>
    <w:rsid w:val="000B66F1"/>
    <w:rsid w:val="002F18D4"/>
    <w:rsid w:val="003256F1"/>
    <w:rsid w:val="003A7A00"/>
    <w:rsid w:val="00495CC7"/>
    <w:rsid w:val="004E4CC4"/>
    <w:rsid w:val="00530D01"/>
    <w:rsid w:val="00691A8B"/>
    <w:rsid w:val="007661C2"/>
    <w:rsid w:val="007F6D7E"/>
    <w:rsid w:val="00880214"/>
    <w:rsid w:val="0095078B"/>
    <w:rsid w:val="00960E35"/>
    <w:rsid w:val="009638A7"/>
    <w:rsid w:val="0098422D"/>
    <w:rsid w:val="00A5065B"/>
    <w:rsid w:val="00A54169"/>
    <w:rsid w:val="00A642C1"/>
    <w:rsid w:val="00AF0290"/>
    <w:rsid w:val="00B44FD2"/>
    <w:rsid w:val="00BD28CE"/>
    <w:rsid w:val="00C93927"/>
    <w:rsid w:val="00D814C5"/>
    <w:rsid w:val="00E420CD"/>
    <w:rsid w:val="00E57CC8"/>
    <w:rsid w:val="00EE2F36"/>
    <w:rsid w:val="00FD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A5FEC9A"/>
  <w15:chartTrackingRefBased/>
  <w15:docId w15:val="{FEF9B713-6126-4872-BC8F-FB6F5573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214"/>
  </w:style>
  <w:style w:type="paragraph" w:styleId="a5">
    <w:name w:val="footer"/>
    <w:basedOn w:val="a"/>
    <w:link w:val="a6"/>
    <w:uiPriority w:val="99"/>
    <w:unhideWhenUsed/>
    <w:rsid w:val="00880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214"/>
  </w:style>
  <w:style w:type="paragraph" w:styleId="a7">
    <w:name w:val="Balloon Text"/>
    <w:basedOn w:val="a"/>
    <w:link w:val="a8"/>
    <w:uiPriority w:val="99"/>
    <w:semiHidden/>
    <w:unhideWhenUsed/>
    <w:rsid w:val="00B44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4F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106</Words>
  <Characters>609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2022-05-13T03:32:00Z</cp:lastPrinted>
  <dcterms:created xsi:type="dcterms:W3CDTF">2022-05-12T01:33:00Z</dcterms:created>
  <dcterms:modified xsi:type="dcterms:W3CDTF">2022-07-20T08:45:00Z</dcterms:modified>
</cp:coreProperties>
</file>