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50" w:rsidRPr="001C7050" w:rsidRDefault="001C7050" w:rsidP="001C7050">
      <w:pPr>
        <w:ind w:firstLineChars="1900" w:firstLine="4978"/>
        <w:rPr>
          <w:rFonts w:ascii="ＭＳ 明朝" w:eastAsia="ＭＳ 明朝" w:hAnsi="ＭＳ 明朝"/>
          <w:sz w:val="22"/>
          <w:szCs w:val="24"/>
        </w:rPr>
      </w:pPr>
      <w:r w:rsidRPr="001C7050">
        <w:rPr>
          <w:rFonts w:ascii="ＭＳ 明朝" w:eastAsia="ＭＳ 明朝" w:hAnsi="ＭＳ 明朝" w:hint="eastAsia"/>
          <w:sz w:val="22"/>
          <w:szCs w:val="24"/>
        </w:rPr>
        <w:t>令和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1C7050">
        <w:rPr>
          <w:rFonts w:ascii="ＭＳ 明朝" w:eastAsia="ＭＳ 明朝" w:hAnsi="ＭＳ 明朝" w:hint="eastAsia"/>
          <w:sz w:val="22"/>
          <w:szCs w:val="24"/>
        </w:rPr>
        <w:t>年（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1C7050">
        <w:rPr>
          <w:rFonts w:ascii="ＭＳ 明朝" w:eastAsia="ＭＳ 明朝" w:hAnsi="ＭＳ 明朝" w:hint="eastAsia"/>
          <w:sz w:val="22"/>
          <w:szCs w:val="24"/>
        </w:rPr>
        <w:t>）第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Pr="001C7050">
        <w:rPr>
          <w:rFonts w:ascii="ＭＳ 明朝" w:eastAsia="ＭＳ 明朝" w:hAnsi="ＭＳ 明朝" w:hint="eastAsia"/>
          <w:sz w:val="22"/>
          <w:szCs w:val="24"/>
        </w:rPr>
        <w:t>号</w:t>
      </w:r>
    </w:p>
    <w:p w:rsidR="00C5242A" w:rsidRDefault="001C7050" w:rsidP="001C7050">
      <w:pPr>
        <w:ind w:firstLineChars="1900" w:firstLine="4978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原　告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:rsidR="001C7050" w:rsidRDefault="001C7050" w:rsidP="001C7050">
      <w:pPr>
        <w:ind w:firstLineChars="1900" w:firstLine="4978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被　告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</w:p>
    <w:p w:rsidR="001C7050" w:rsidRDefault="00263FC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□</w:t>
      </w:r>
      <w:r w:rsidR="001C7050">
        <w:rPr>
          <w:rFonts w:ascii="ＭＳ 明朝" w:eastAsia="ＭＳ 明朝" w:hAnsi="ＭＳ 明朝" w:hint="eastAsia"/>
          <w:sz w:val="22"/>
          <w:szCs w:val="24"/>
        </w:rPr>
        <w:t>仙台地方裁判所</w:t>
      </w:r>
      <w:r>
        <w:rPr>
          <w:rFonts w:ascii="ＭＳ 明朝" w:eastAsia="ＭＳ 明朝" w:hAnsi="ＭＳ 明朝" w:hint="eastAsia"/>
          <w:sz w:val="22"/>
          <w:szCs w:val="24"/>
        </w:rPr>
        <w:t>第</w:t>
      </w:r>
      <w:r w:rsidRPr="009C6AD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1C7050">
        <w:rPr>
          <w:rFonts w:ascii="ＭＳ 明朝" w:eastAsia="ＭＳ 明朝" w:hAnsi="ＭＳ 明朝" w:hint="eastAsia"/>
          <w:sz w:val="22"/>
          <w:szCs w:val="24"/>
        </w:rPr>
        <w:t>民事部　御中</w:t>
      </w:r>
    </w:p>
    <w:p w:rsidR="00263FCF" w:rsidRDefault="00263FC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□仙台地方裁判所</w:t>
      </w:r>
      <w:r w:rsidRPr="009C6AD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支部　御中</w:t>
      </w:r>
    </w:p>
    <w:p w:rsidR="00263FCF" w:rsidRDefault="00263FC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□</w:t>
      </w:r>
      <w:r w:rsidRPr="009C6AD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簡易裁判所　御中</w:t>
      </w:r>
    </w:p>
    <w:p w:rsidR="001C7050" w:rsidRDefault="001C7050" w:rsidP="005D0AB5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Pr="005D0AB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年</w:t>
      </w:r>
      <w:r w:rsidRPr="005D0AB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月</w:t>
      </w:r>
      <w:r w:rsidRPr="005D0AB5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日</w:t>
      </w:r>
    </w:p>
    <w:p w:rsidR="001C7050" w:rsidRPr="005D0AB5" w:rsidRDefault="001C7050" w:rsidP="005D0AB5">
      <w:pPr>
        <w:jc w:val="center"/>
        <w:rPr>
          <w:rFonts w:ascii="ＭＳ 明朝" w:eastAsia="ＭＳ 明朝" w:hAnsi="ＭＳ 明朝"/>
          <w:sz w:val="28"/>
          <w:szCs w:val="24"/>
        </w:rPr>
      </w:pPr>
      <w:r w:rsidRPr="005D0AB5">
        <w:rPr>
          <w:rFonts w:ascii="ＭＳ 明朝" w:eastAsia="ＭＳ 明朝" w:hAnsi="ＭＳ 明朝" w:hint="eastAsia"/>
          <w:sz w:val="28"/>
          <w:szCs w:val="24"/>
        </w:rPr>
        <w:t>答</w:t>
      </w:r>
      <w:r w:rsidR="005D0AB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5D0AB5">
        <w:rPr>
          <w:rFonts w:ascii="ＭＳ 明朝" w:eastAsia="ＭＳ 明朝" w:hAnsi="ＭＳ 明朝" w:hint="eastAsia"/>
          <w:sz w:val="28"/>
          <w:szCs w:val="24"/>
        </w:rPr>
        <w:t>弁</w:t>
      </w:r>
      <w:r w:rsidR="005D0AB5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5D0AB5">
        <w:rPr>
          <w:rFonts w:ascii="ＭＳ 明朝" w:eastAsia="ＭＳ 明朝" w:hAnsi="ＭＳ 明朝" w:hint="eastAsia"/>
          <w:sz w:val="28"/>
          <w:szCs w:val="24"/>
        </w:rPr>
        <w:t>書</w:t>
      </w:r>
    </w:p>
    <w:p w:rsidR="001C7050" w:rsidRDefault="001C705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あなたの住所</w:t>
      </w:r>
    </w:p>
    <w:p w:rsidR="001C7050" w:rsidRP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〒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:rsid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</w:t>
      </w:r>
    </w:p>
    <w:p w:rsidR="001C7050" w:rsidRDefault="001C705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　あなたの氏名（会社名・代表者名）</w:t>
      </w:r>
    </w:p>
    <w:p w:rsidR="001C7050" w:rsidRP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</w:t>
      </w:r>
    </w:p>
    <w:p w:rsidR="001C7050" w:rsidRP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ＴＥＬ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:rsid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ＦＡＸ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:rsidR="001C7050" w:rsidRDefault="001C705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　送達場所の届出</w:t>
      </w:r>
    </w:p>
    <w:p w:rsidR="001C7050" w:rsidRDefault="00910723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6700" cy="2133600"/>
                <wp:effectExtent l="38100" t="0" r="19050" b="19050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92BB8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0;margin-top:.55pt;width:21pt;height:168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" adj="225" strokecolor="black [3200]" strokeweight=".5pt">
                <v:stroke joinstyle="miter"/>
                <w10:wrap anchorx="margin"/>
              </v:shape>
            </w:pict>
          </mc:Fallback>
        </mc:AlternateContent>
      </w:r>
      <w:r w:rsidR="001C7050">
        <w:rPr>
          <w:rFonts w:ascii="ＭＳ 明朝" w:eastAsia="ＭＳ 明朝" w:hAnsi="ＭＳ 明朝" w:hint="eastAsia"/>
          <w:sz w:val="22"/>
          <w:szCs w:val="24"/>
        </w:rPr>
        <w:t xml:space="preserve">　　□　上記住所等</w:t>
      </w:r>
    </w:p>
    <w:p w:rsid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　勤務先　名　称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</w:t>
      </w:r>
    </w:p>
    <w:p w:rsidR="001C7050" w:rsidRP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住　所〒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</w:p>
    <w:p w:rsidR="001C7050" w:rsidRP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</w:t>
      </w:r>
    </w:p>
    <w:p w:rsid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ＴＥＬ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:rsidR="001C7050" w:rsidRP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　その他の場所　住　所〒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</w:p>
    <w:p w:rsid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氏　名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szCs w:val="24"/>
        </w:rPr>
        <w:t>（あなたとの関係）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</w:p>
    <w:p w:rsidR="001C7050" w:rsidRDefault="001C7050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ＴＥＬ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Pr="001C705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４　「請求の趣旨」に対する答弁</w:t>
      </w:r>
    </w:p>
    <w:p w:rsidR="005D0AB5" w:rsidRDefault="00910723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57175" cy="981075"/>
                <wp:effectExtent l="38100" t="0" r="28575" b="28575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81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F341E" id="左中かっこ 12" o:spid="_x0000_s1026" type="#_x0000_t87" style="position:absolute;left:0;text-align:left;margin-left:0;margin-top:.45pt;width:20.25pt;height:77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" adj="472" strokecolor="black [3200]" strokeweight=".5pt">
                <v:stroke joinstyle="miter"/>
                <w10:wrap anchorx="margin"/>
              </v:shape>
            </w:pict>
          </mc:Fallback>
        </mc:AlternateContent>
      </w:r>
      <w:r w:rsidR="005D0AB5">
        <w:rPr>
          <w:rFonts w:ascii="ＭＳ 明朝" w:eastAsia="ＭＳ 明朝" w:hAnsi="ＭＳ 明朝" w:hint="eastAsia"/>
          <w:sz w:val="22"/>
          <w:szCs w:val="24"/>
        </w:rPr>
        <w:t xml:space="preserve">　　□　「１　原告の請求を棄却する。</w:t>
      </w:r>
    </w:p>
    <w:p w:rsidR="005D0AB5" w:rsidRDefault="005D0AB5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1F580F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２　訴訟費用は原告の負担とする。」</w:t>
      </w:r>
    </w:p>
    <w:p w:rsidR="005D0AB5" w:rsidRDefault="005D0AB5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との判決を求める。</w:t>
      </w:r>
    </w:p>
    <w:p w:rsidR="005D0AB5" w:rsidRDefault="005D0AB5" w:rsidP="005D0AB5">
      <w:pPr>
        <w:snapToGrid w:val="0"/>
        <w:spacing w:line="38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　原告の請求を認める。</w:t>
      </w:r>
    </w:p>
    <w:p w:rsidR="005D0AB5" w:rsidRDefault="005D0AB5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５　「請求の原因」に対する答弁</w:t>
      </w: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①　訴状に「請求の原因」として記載されている事実について</w:t>
      </w:r>
    </w:p>
    <w:p w:rsidR="005D0AB5" w:rsidRDefault="005D0AB5" w:rsidP="00B3707A">
      <w:pPr>
        <w:snapToGrid w:val="0"/>
        <w:spacing w:line="40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　全て間違いありません。</w:t>
      </w:r>
    </w:p>
    <w:p w:rsidR="001F580F" w:rsidRDefault="001F580F" w:rsidP="00B3707A">
      <w:pPr>
        <w:snapToGrid w:val="0"/>
        <w:spacing w:line="400" w:lineRule="exact"/>
        <w:contextualSpacing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　</w:t>
      </w:r>
      <w:r>
        <w:rPr>
          <w:rFonts w:ascii="ＭＳ 明朝" w:eastAsia="ＭＳ 明朝" w:hAnsi="ＭＳ 明朝" w:hint="eastAsia"/>
          <w:sz w:val="22"/>
          <w:szCs w:val="24"/>
        </w:rPr>
        <w:t>第（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）項は</w:t>
      </w:r>
      <w:r>
        <w:rPr>
          <w:rFonts w:ascii="ＭＳ 明朝" w:eastAsia="ＭＳ 明朝" w:hAnsi="ＭＳ 明朝" w:hint="eastAsia"/>
          <w:sz w:val="22"/>
          <w:szCs w:val="24"/>
        </w:rPr>
        <w:t>認めます。</w:t>
      </w:r>
      <w:bookmarkStart w:id="0" w:name="_GoBack"/>
      <w:bookmarkEnd w:id="0"/>
    </w:p>
    <w:p w:rsidR="005D0AB5" w:rsidRDefault="005D0AB5" w:rsidP="00B3707A">
      <w:pPr>
        <w:snapToGrid w:val="0"/>
        <w:spacing w:line="40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　第（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）項は間違っています。</w:t>
      </w:r>
    </w:p>
    <w:p w:rsidR="005D0AB5" w:rsidRDefault="00910723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91175" cy="9525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952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075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89.05pt;margin-top:.75pt;width:440.25pt;height: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B3707A" w:rsidRDefault="00B3707A" w:rsidP="005D0AB5">
      <w:pPr>
        <w:rPr>
          <w:rFonts w:ascii="ＭＳ 明朝" w:eastAsia="ＭＳ 明朝" w:hAnsi="ＭＳ 明朝"/>
          <w:sz w:val="22"/>
          <w:szCs w:val="24"/>
        </w:rPr>
      </w:pP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　第（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）項は知りません。</w:t>
      </w:r>
    </w:p>
    <w:p w:rsidR="005D0AB5" w:rsidRDefault="00910723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E78FD" wp14:editId="129452C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581650" cy="95250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52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D1ED8" id="大かっこ 8" o:spid="_x0000_s1026" type="#_x0000_t185" style="position:absolute;left:0;text-align:left;margin-left:388.3pt;margin-top:1.1pt;width:439.5pt;height: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B3707A" w:rsidRDefault="00B3707A" w:rsidP="005D0AB5">
      <w:pPr>
        <w:rPr>
          <w:rFonts w:ascii="ＭＳ 明朝" w:eastAsia="ＭＳ 明朝" w:hAnsi="ＭＳ 明朝"/>
          <w:sz w:val="22"/>
          <w:szCs w:val="24"/>
        </w:rPr>
      </w:pP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②　私の言い分は次のとおりです。</w:t>
      </w:r>
    </w:p>
    <w:p w:rsidR="005D0AB5" w:rsidRDefault="00910723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E78FD" wp14:editId="129452C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81650" cy="95250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52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25D6A" id="大かっこ 9" o:spid="_x0000_s1026" type="#_x0000_t185" style="position:absolute;left:0;text-align:left;margin-left:388.3pt;margin-top:.7pt;width:439.5pt;height: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</w:p>
    <w:p w:rsidR="005D0AB5" w:rsidRDefault="005D0AB5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６　□　話合いによる解決（和解）を希望します。</w:t>
      </w:r>
    </w:p>
    <w:p w:rsidR="005D0AB5" w:rsidRDefault="005D0AB5" w:rsidP="00B3707A">
      <w:pPr>
        <w:snapToGrid w:val="0"/>
        <w:spacing w:line="40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B3707A">
        <w:rPr>
          <w:rFonts w:ascii="ＭＳ 明朝" w:eastAsia="ＭＳ 明朝" w:hAnsi="ＭＳ 明朝" w:hint="eastAsia"/>
          <w:sz w:val="22"/>
          <w:szCs w:val="24"/>
        </w:rPr>
        <w:t xml:space="preserve">　その場合，</w:t>
      </w:r>
    </w:p>
    <w:p w:rsidR="00B3707A" w:rsidRDefault="00B3707A" w:rsidP="00B3707A">
      <w:pPr>
        <w:snapToGrid w:val="0"/>
        <w:spacing w:line="40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□　分割支払を希望します。</w:t>
      </w:r>
    </w:p>
    <w:p w:rsidR="00B3707A" w:rsidRDefault="00B3707A" w:rsidP="00B3707A">
      <w:pPr>
        <w:snapToGrid w:val="0"/>
        <w:spacing w:line="40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①　１か月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4"/>
        </w:rPr>
        <w:t>円ずつ</w:t>
      </w:r>
    </w:p>
    <w:p w:rsidR="00B3707A" w:rsidRDefault="00B3707A" w:rsidP="00B3707A">
      <w:pPr>
        <w:snapToGrid w:val="0"/>
        <w:spacing w:line="40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②　支払開始日　令和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年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月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日から</w:t>
      </w:r>
    </w:p>
    <w:p w:rsidR="00B3707A" w:rsidRDefault="00B3707A" w:rsidP="00B3707A">
      <w:pPr>
        <w:snapToGrid w:val="0"/>
        <w:spacing w:line="400" w:lineRule="exact"/>
        <w:contextualSpacing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□　令和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年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月</w:t>
      </w:r>
      <w:r w:rsidRPr="00B3707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日に一括で支払うことを希望します。</w:t>
      </w:r>
    </w:p>
    <w:p w:rsidR="00B3707A" w:rsidRPr="005D0AB5" w:rsidRDefault="00910723" w:rsidP="005D0AB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78FD" wp14:editId="129452C3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5591175" cy="1571625"/>
                <wp:effectExtent l="0" t="0" r="28575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571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0F24" id="大かっこ 10" o:spid="_x0000_s1026" type="#_x0000_t185" style="position:absolute;left:0;text-align:left;margin-left:389.05pt;margin-top:27.8pt;width:440.25pt;height:12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B3707A">
        <w:rPr>
          <w:rFonts w:ascii="ＭＳ 明朝" w:eastAsia="ＭＳ 明朝" w:hAnsi="ＭＳ 明朝" w:hint="eastAsia"/>
          <w:sz w:val="22"/>
          <w:szCs w:val="24"/>
        </w:rPr>
        <w:t xml:space="preserve">　　話合いによる解決（和解）を希望する理由は次のとおりです。</w:t>
      </w:r>
    </w:p>
    <w:sectPr w:rsidR="00B3707A" w:rsidRPr="005D0AB5" w:rsidSect="0024242A">
      <w:pgSz w:w="11906" w:h="16838" w:code="9"/>
      <w:pgMar w:top="1701" w:right="851" w:bottom="170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CD" w:rsidRDefault="007066CD" w:rsidP="00E87B25">
      <w:r>
        <w:separator/>
      </w:r>
    </w:p>
  </w:endnote>
  <w:endnote w:type="continuationSeparator" w:id="0">
    <w:p w:rsidR="007066CD" w:rsidRDefault="007066C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CD" w:rsidRDefault="007066CD" w:rsidP="00E87B25">
      <w:r>
        <w:separator/>
      </w:r>
    </w:p>
  </w:footnote>
  <w:footnote w:type="continuationSeparator" w:id="0">
    <w:p w:rsidR="007066CD" w:rsidRDefault="007066CD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50"/>
    <w:rsid w:val="001C7050"/>
    <w:rsid w:val="001F580F"/>
    <w:rsid w:val="0024242A"/>
    <w:rsid w:val="00263FCF"/>
    <w:rsid w:val="005D0AB5"/>
    <w:rsid w:val="007066CD"/>
    <w:rsid w:val="007A6520"/>
    <w:rsid w:val="00910723"/>
    <w:rsid w:val="009C6AD0"/>
    <w:rsid w:val="00A53EFF"/>
    <w:rsid w:val="00B3707A"/>
    <w:rsid w:val="00C5242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674BD-2E9C-4E71-9EBF-3E46CBBB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7</cp:revision>
  <dcterms:created xsi:type="dcterms:W3CDTF">2021-03-23T02:56:00Z</dcterms:created>
  <dcterms:modified xsi:type="dcterms:W3CDTF">2021-06-15T02:57:00Z</dcterms:modified>
</cp:coreProperties>
</file>