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7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83"/>
        <w:gridCol w:w="3518"/>
        <w:gridCol w:w="1869"/>
        <w:gridCol w:w="1504"/>
        <w:gridCol w:w="905"/>
      </w:tblGrid>
      <w:tr w:rsidR="00890F19" w:rsidRPr="00890F19" w:rsidTr="00890F19">
        <w:tc>
          <w:tcPr>
            <w:tcW w:w="957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0F19" w:rsidRPr="00890F19" w:rsidRDefault="00890F19" w:rsidP="00890F1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890F19">
              <w:rPr>
                <w:rFonts w:ascii="Times New Roman" w:eastAsia="ＭＳ 明朝" w:hAnsi="Times New Roman" w:cs="ＭＳ 明朝" w:hint="eastAsia"/>
                <w:color w:val="000000"/>
                <w:kern w:val="0"/>
                <w:sz w:val="40"/>
                <w:szCs w:val="40"/>
              </w:rPr>
              <w:t>控　　訴　　状</w:t>
            </w:r>
          </w:p>
          <w:p w:rsidR="007C2748" w:rsidRPr="001A7F67" w:rsidRDefault="00890F19" w:rsidP="007C27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position w:val="-4"/>
                <w:sz w:val="22"/>
              </w:rPr>
            </w:pPr>
            <w:r w:rsidRPr="00890F1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7C274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="00966293" w:rsidRPr="001A7F67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4"/>
                <w:sz w:val="22"/>
              </w:rPr>
              <w:t>□高等</w:t>
            </w:r>
          </w:p>
          <w:p w:rsidR="00890F19" w:rsidRDefault="007C2748" w:rsidP="007C27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ind w:firstLineChars="100" w:firstLine="282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96629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仙台　　　</w:t>
            </w:r>
            <w:r w:rsidR="0096629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890F19" w:rsidRPr="0096629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裁判所　御中</w:t>
            </w:r>
          </w:p>
          <w:p w:rsidR="007C2748" w:rsidRPr="001A7F67" w:rsidRDefault="00966293" w:rsidP="009662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ind w:firstLineChars="100" w:firstLine="282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position w:val="6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1A7F6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□地方</w:t>
            </w:r>
          </w:p>
        </w:tc>
      </w:tr>
      <w:tr w:rsidR="00890F19" w:rsidRPr="00890F19" w:rsidTr="00890F19"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0F19" w:rsidRPr="00890F19" w:rsidRDefault="00890F19" w:rsidP="00890F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890F19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 xml:space="preserve"> </w:t>
            </w:r>
            <w:r w:rsidRPr="00890F19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作成年月日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0F19" w:rsidRPr="00890F19" w:rsidRDefault="00890F19" w:rsidP="00890F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890F19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 xml:space="preserve"> </w:t>
            </w:r>
            <w:r w:rsidR="00AA6869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令和</w:t>
            </w:r>
            <w:r w:rsidRPr="00890F19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 xml:space="preserve">　　</w:t>
            </w:r>
            <w:r w:rsidRPr="00890F19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 xml:space="preserve"> </w:t>
            </w:r>
            <w:r w:rsidRPr="00890F19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年</w:t>
            </w:r>
            <w:r w:rsidRPr="00890F19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 xml:space="preserve"> </w:t>
            </w:r>
            <w:r w:rsidRPr="00890F19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 xml:space="preserve">　　月</w:t>
            </w:r>
            <w:r w:rsidRPr="00890F19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 xml:space="preserve"> </w:t>
            </w:r>
            <w:r w:rsidRPr="00890F19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 xml:space="preserve">　　日</w:t>
            </w:r>
          </w:p>
        </w:tc>
        <w:tc>
          <w:tcPr>
            <w:tcW w:w="427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0F19" w:rsidRPr="00890F19" w:rsidRDefault="00890F19" w:rsidP="00890F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890F19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 xml:space="preserve"> </w:t>
            </w:r>
            <w:r w:rsidRPr="00890F19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受付印</w:t>
            </w:r>
          </w:p>
          <w:p w:rsidR="00890F19" w:rsidRPr="00890F19" w:rsidRDefault="00890F19" w:rsidP="00890F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  <w:p w:rsidR="00890F19" w:rsidRPr="00890F19" w:rsidRDefault="00890F19" w:rsidP="00890F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  <w:p w:rsidR="00890F19" w:rsidRPr="00890F19" w:rsidRDefault="00890F19" w:rsidP="00890F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  <w:p w:rsidR="00890F19" w:rsidRPr="00890F19" w:rsidRDefault="00890F19" w:rsidP="00890F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  <w:p w:rsidR="00890F19" w:rsidRPr="00890F19" w:rsidRDefault="00890F19" w:rsidP="00890F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  <w:p w:rsidR="00890F19" w:rsidRPr="00890F19" w:rsidRDefault="00890F19" w:rsidP="00890F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</w:tr>
      <w:tr w:rsidR="00890F19" w:rsidRPr="00890F19" w:rsidTr="00890F19"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0F19" w:rsidRPr="00890F19" w:rsidRDefault="00890F19" w:rsidP="00890F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contextualSpacing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890F19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後記当事者間の下記事件について，控訴を申し立てます。</w:t>
            </w:r>
          </w:p>
          <w:p w:rsidR="00890F19" w:rsidRPr="00890F19" w:rsidRDefault="00890F19" w:rsidP="00890F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890F19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記</w:t>
            </w:r>
          </w:p>
        </w:tc>
        <w:tc>
          <w:tcPr>
            <w:tcW w:w="427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0F19" w:rsidRPr="00890F19" w:rsidRDefault="00890F19" w:rsidP="00890F1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</w:tr>
      <w:tr w:rsidR="00890F19" w:rsidRPr="00890F19" w:rsidTr="00890F19"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0F19" w:rsidRPr="00890F19" w:rsidRDefault="00890F19" w:rsidP="00890F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890F19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裁判所名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0F19" w:rsidRPr="00890F19" w:rsidRDefault="00890F19" w:rsidP="009662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890F19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 xml:space="preserve"> </w:t>
            </w:r>
            <w:r w:rsidR="00966293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 xml:space="preserve">　　　　</w:t>
            </w:r>
            <w:r w:rsidRPr="00890F19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裁判所</w:t>
            </w:r>
          </w:p>
        </w:tc>
        <w:tc>
          <w:tcPr>
            <w:tcW w:w="4278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90F19" w:rsidRPr="00890F19" w:rsidRDefault="00890F19" w:rsidP="00890F1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</w:tr>
      <w:tr w:rsidR="00AA6869" w:rsidRPr="00890F19" w:rsidTr="007850D4">
        <w:trPr>
          <w:trHeight w:val="123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6869" w:rsidRPr="00890F19" w:rsidRDefault="00AA6869" w:rsidP="00890F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890F19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事件名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6869" w:rsidRPr="00890F19" w:rsidRDefault="00AA6869" w:rsidP="00890F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890F19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 xml:space="preserve">                  </w:t>
            </w:r>
            <w:r w:rsidRPr="00890F19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請求事件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6869" w:rsidRPr="00890F19" w:rsidRDefault="00AA6869" w:rsidP="00890F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890F19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ちょう用印紙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6869" w:rsidRPr="00890F19" w:rsidRDefault="00AA6869" w:rsidP="00890F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 xml:space="preserve">        </w:t>
            </w:r>
            <w:r w:rsidRPr="00890F19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円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6869" w:rsidRPr="00890F19" w:rsidRDefault="00AA6869" w:rsidP="00C06A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890F19">
              <w:rPr>
                <w:rFonts w:asciiTheme="minorEastAsia" w:hAnsiTheme="minorEastAsia" w:cs="ＭＳ 明朝" w:hint="eastAsia"/>
                <w:color w:val="000000"/>
                <w:kern w:val="0"/>
                <w:sz w:val="22"/>
                <w:vertAlign w:val="superscript"/>
              </w:rPr>
              <w:t>確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 w:val="22"/>
                <w:vertAlign w:val="superscript"/>
              </w:rPr>
              <w:t xml:space="preserve"> </w:t>
            </w:r>
            <w:r w:rsidRPr="00890F19">
              <w:rPr>
                <w:rFonts w:asciiTheme="minorEastAsia" w:hAnsiTheme="minorEastAsia" w:cs="ＭＳ 明朝" w:hint="eastAsia"/>
                <w:color w:val="000000"/>
                <w:kern w:val="0"/>
                <w:sz w:val="22"/>
                <w:vertAlign w:val="superscript"/>
              </w:rPr>
              <w:t>認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 w:val="22"/>
                <w:vertAlign w:val="superscript"/>
              </w:rPr>
              <w:t xml:space="preserve"> </w:t>
            </w:r>
            <w:r w:rsidRPr="00890F19">
              <w:rPr>
                <w:rFonts w:asciiTheme="minorEastAsia" w:hAnsiTheme="minorEastAsia" w:cs="ＭＳ 明朝" w:hint="eastAsia"/>
                <w:color w:val="000000"/>
                <w:kern w:val="0"/>
                <w:sz w:val="22"/>
                <w:vertAlign w:val="superscript"/>
              </w:rPr>
              <w:t>印</w:t>
            </w:r>
          </w:p>
        </w:tc>
      </w:tr>
      <w:tr w:rsidR="00AA6869" w:rsidRPr="00890F19" w:rsidTr="007850D4"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6869" w:rsidRPr="00890F19" w:rsidRDefault="00AA6869" w:rsidP="00890F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890F19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事件番号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6869" w:rsidRPr="00EE076A" w:rsidRDefault="00966293" w:rsidP="009662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</w:pPr>
            <w:r w:rsidRPr="00EE076A">
              <w:rPr>
                <w:rFonts w:asciiTheme="minorEastAsia" w:hAnsiTheme="minorEastAsia" w:cs="ＭＳ 明朝" w:hint="eastAsia"/>
                <w:color w:val="000000"/>
                <w:kern w:val="0"/>
                <w:sz w:val="16"/>
                <w:szCs w:val="16"/>
              </w:rPr>
              <w:t>平成</w:t>
            </w:r>
            <w:r w:rsidRPr="00EE076A">
              <w:rPr>
                <w:rFonts w:asciiTheme="minorEastAsia" w:hAnsiTheme="minorEastAsia" w:cs="ＭＳ 明朝" w:hint="eastAsia"/>
                <w:color w:val="000000"/>
                <w:kern w:val="0"/>
                <w:sz w:val="18"/>
                <w:szCs w:val="18"/>
              </w:rPr>
              <w:t>・</w:t>
            </w:r>
            <w:r w:rsidRPr="00EE076A">
              <w:rPr>
                <w:rFonts w:asciiTheme="minorEastAsia" w:hAnsiTheme="minorEastAsia" w:cs="ＭＳ 明朝" w:hint="eastAsia"/>
                <w:color w:val="000000"/>
                <w:kern w:val="0"/>
                <w:sz w:val="16"/>
                <w:szCs w:val="16"/>
              </w:rPr>
              <w:t>令和</w:t>
            </w:r>
            <w:r w:rsidR="00AA6869" w:rsidRPr="00EE076A">
              <w:rPr>
                <w:rFonts w:asciiTheme="minorEastAsia" w:hAnsiTheme="minorEastAsia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EE076A">
              <w:rPr>
                <w:rFonts w:asciiTheme="minorEastAsia" w:hAnsiTheme="minorEastAsia" w:cs="ＭＳ 明朝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AA6869" w:rsidRPr="00EE076A">
              <w:rPr>
                <w:rFonts w:asciiTheme="minorEastAsia" w:hAnsiTheme="minorEastAsia" w:cs="ＭＳ 明朝" w:hint="eastAsia"/>
                <w:color w:val="000000"/>
                <w:kern w:val="0"/>
                <w:sz w:val="18"/>
                <w:szCs w:val="18"/>
              </w:rPr>
              <w:t>年</w:t>
            </w:r>
            <w:r w:rsidR="00EE076A">
              <w:rPr>
                <w:rFonts w:asciiTheme="minorEastAsia" w:hAnsiTheme="minorEastAsia" w:cs="ＭＳ 明朝" w:hint="eastAsia"/>
                <w:color w:val="000000"/>
                <w:kern w:val="0"/>
                <w:sz w:val="18"/>
                <w:szCs w:val="18"/>
              </w:rPr>
              <w:t>（</w:t>
            </w:r>
            <w:r w:rsidR="00AA6869" w:rsidRPr="00EE076A">
              <w:rPr>
                <w:rFonts w:asciiTheme="minorEastAsia" w:hAnsiTheme="minorEastAsia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AA6869" w:rsidRPr="00EE076A"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="00EE076A">
              <w:rPr>
                <w:rFonts w:asciiTheme="minorEastAsia" w:hAnsiTheme="minorEastAsia" w:cs="Times New Roman" w:hint="eastAsia"/>
                <w:color w:val="000000"/>
                <w:kern w:val="0"/>
                <w:sz w:val="18"/>
                <w:szCs w:val="18"/>
              </w:rPr>
              <w:t>）</w:t>
            </w:r>
            <w:r w:rsidR="00AA6869" w:rsidRPr="00EE076A">
              <w:rPr>
                <w:rFonts w:asciiTheme="minorEastAsia" w:hAnsiTheme="minorEastAsia" w:cs="ＭＳ 明朝" w:hint="eastAsia"/>
                <w:color w:val="000000"/>
                <w:kern w:val="0"/>
                <w:sz w:val="18"/>
                <w:szCs w:val="18"/>
              </w:rPr>
              <w:t>第</w:t>
            </w:r>
            <w:r w:rsidR="00AA6869" w:rsidRPr="00EE076A">
              <w:rPr>
                <w:rFonts w:asciiTheme="minorEastAsia" w:hAnsiTheme="minorEastAsia" w:cs="Times New Roman"/>
                <w:color w:val="000000"/>
                <w:kern w:val="0"/>
                <w:sz w:val="18"/>
                <w:szCs w:val="18"/>
              </w:rPr>
              <w:t xml:space="preserve">     </w:t>
            </w:r>
            <w:r w:rsidR="00AA6869" w:rsidRPr="00EE076A">
              <w:rPr>
                <w:rFonts w:asciiTheme="minorEastAsia" w:hAnsiTheme="minorEastAsia" w:cs="ＭＳ 明朝" w:hint="eastAsia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6869" w:rsidRPr="00890F19" w:rsidRDefault="00AA6869" w:rsidP="00890F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890F19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予納郵便切手</w:t>
            </w:r>
          </w:p>
        </w:tc>
        <w:tc>
          <w:tcPr>
            <w:tcW w:w="150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A6869" w:rsidRPr="00890F19" w:rsidRDefault="00AA6869" w:rsidP="00890F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 xml:space="preserve">        円</w:t>
            </w:r>
          </w:p>
        </w:tc>
        <w:tc>
          <w:tcPr>
            <w:tcW w:w="90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6869" w:rsidRPr="00890F19" w:rsidRDefault="00AA6869" w:rsidP="00890F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</w:tr>
      <w:tr w:rsidR="00890F19" w:rsidRPr="00890F19" w:rsidTr="00890F19"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0F19" w:rsidRPr="00890F19" w:rsidRDefault="00890F19" w:rsidP="00890F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890F19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判決言渡日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0F19" w:rsidRPr="00890F19" w:rsidRDefault="00AA6869" w:rsidP="00890F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令和</w:t>
            </w:r>
            <w:r w:rsidR="00890F19" w:rsidRPr="00890F19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 xml:space="preserve">　　</w:t>
            </w:r>
            <w:r w:rsidR="00890F19" w:rsidRPr="00890F19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 xml:space="preserve"> </w:t>
            </w:r>
            <w:r w:rsidR="00890F19" w:rsidRPr="00890F19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年</w:t>
            </w:r>
            <w:r w:rsidR="00890F19" w:rsidRPr="00890F19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 xml:space="preserve"> </w:t>
            </w:r>
            <w:r w:rsidR="00890F19" w:rsidRPr="00890F19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 xml:space="preserve">　　月</w:t>
            </w:r>
            <w:r w:rsidR="00890F19" w:rsidRPr="00890F19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 xml:space="preserve"> </w:t>
            </w:r>
            <w:r w:rsidR="00890F19" w:rsidRPr="00890F19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 xml:space="preserve">　　日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0F19" w:rsidRPr="00890F19" w:rsidRDefault="00890F19" w:rsidP="00890F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890F19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訴訟物の価額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0F19" w:rsidRPr="00890F19" w:rsidRDefault="00890F19" w:rsidP="00890F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 xml:space="preserve">               </w:t>
            </w:r>
            <w:r w:rsidRPr="00890F19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円</w:t>
            </w:r>
          </w:p>
        </w:tc>
      </w:tr>
      <w:tr w:rsidR="00890F19" w:rsidRPr="00890F19" w:rsidTr="001A7F67">
        <w:trPr>
          <w:trHeight w:val="1887"/>
        </w:trPr>
        <w:tc>
          <w:tcPr>
            <w:tcW w:w="9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19" w:rsidRDefault="00890F19" w:rsidP="00890F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  <w:r w:rsidRPr="00890F19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 xml:space="preserve"> </w:t>
            </w:r>
            <w:r w:rsidRPr="00890F19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貼用印紙欄</w:t>
            </w:r>
          </w:p>
          <w:p w:rsidR="001A7F67" w:rsidRPr="00890F19" w:rsidRDefault="001A7F67" w:rsidP="00890F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  <w:p w:rsidR="00890F19" w:rsidRPr="00890F19" w:rsidRDefault="00890F19" w:rsidP="00890F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</w:tc>
      </w:tr>
    </w:tbl>
    <w:p w:rsidR="00890F19" w:rsidRPr="00890F19" w:rsidRDefault="00890F19" w:rsidP="00F7376A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890F19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当事者の表示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17"/>
      </w:tblGrid>
      <w:tr w:rsidR="00890F19" w:rsidRPr="00890F19">
        <w:tc>
          <w:tcPr>
            <w:tcW w:w="95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0F19" w:rsidRPr="00890F19" w:rsidRDefault="00890F19" w:rsidP="00AA68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contextualSpacing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890F1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8"/>
                <w:szCs w:val="28"/>
              </w:rPr>
              <w:t>控訴人　（　　　　）</w:t>
            </w:r>
          </w:p>
          <w:p w:rsidR="00890F19" w:rsidRPr="00890F19" w:rsidRDefault="00890F19" w:rsidP="00AA68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890F19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890F1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住所（所在地）</w:t>
            </w:r>
            <w:r w:rsidRPr="00890F19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>〒</w:t>
            </w:r>
          </w:p>
          <w:p w:rsidR="00890F19" w:rsidRPr="00890F19" w:rsidRDefault="00890F19" w:rsidP="00AA68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890F19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890F1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氏名（会社及び代表者名）</w:t>
            </w:r>
            <w:r w:rsidRPr="00890F19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         </w:t>
            </w:r>
            <w:r w:rsidR="00AA6869" w:rsidRPr="004C2F61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                       </w:t>
            </w:r>
            <w:r w:rsidRPr="00890F19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890F1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</w:t>
            </w:r>
          </w:p>
          <w:p w:rsidR="00AA6869" w:rsidRPr="004C2F61" w:rsidRDefault="00890F19" w:rsidP="00AA68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contextualSpacing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890F19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="00AA6869" w:rsidRPr="004C2F6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電話番号　　　－　　－　　　</w:t>
            </w:r>
            <w:r w:rsidRPr="00890F1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ファクシミリ番号　　　－　　－</w:t>
            </w:r>
          </w:p>
          <w:p w:rsidR="00890F19" w:rsidRPr="00890F19" w:rsidRDefault="00890F19" w:rsidP="00AA68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contextualSpacing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4"/>
              </w:rPr>
            </w:pPr>
            <w:r w:rsidRPr="00890F1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送達場所の届け出　送達場所は前記住所（所在）地に願います。</w:t>
            </w:r>
          </w:p>
        </w:tc>
      </w:tr>
      <w:tr w:rsidR="00890F19" w:rsidRPr="00890F19">
        <w:tc>
          <w:tcPr>
            <w:tcW w:w="95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6869" w:rsidRPr="00890F19" w:rsidRDefault="00AA6869" w:rsidP="00AA68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contextualSpacing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890F1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8"/>
                <w:szCs w:val="28"/>
              </w:rPr>
              <w:t>控訴人　（　　　　）</w:t>
            </w:r>
          </w:p>
          <w:p w:rsidR="00AA6869" w:rsidRPr="00890F19" w:rsidRDefault="00AA6869" w:rsidP="00AA68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890F19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890F1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住所（所在地）</w:t>
            </w:r>
            <w:r w:rsidRPr="00890F19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>〒</w:t>
            </w:r>
          </w:p>
          <w:p w:rsidR="00AA6869" w:rsidRPr="00890F19" w:rsidRDefault="00AA6869" w:rsidP="00AA68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890F19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890F1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氏名（会社及び代表者名）</w:t>
            </w:r>
            <w:r w:rsidRPr="00890F19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         </w:t>
            </w:r>
            <w:r w:rsidRPr="004C2F61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                       </w:t>
            </w:r>
            <w:r w:rsidRPr="00890F19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890F1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</w:t>
            </w:r>
          </w:p>
          <w:p w:rsidR="00AA6869" w:rsidRPr="00890F19" w:rsidRDefault="00AA6869" w:rsidP="00AA68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contextualSpacing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890F19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4C2F6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電話番号　　　－　　－　　　</w:t>
            </w:r>
            <w:r w:rsidRPr="00890F1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ファクシミリ番号　　　－　　－</w:t>
            </w:r>
          </w:p>
          <w:p w:rsidR="00890F19" w:rsidRPr="00890F19" w:rsidRDefault="00AA6869" w:rsidP="00AA68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contextualSpacing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890F1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送達場所の届け出　送達場所は前記住所（所在）地に願います。</w:t>
            </w:r>
          </w:p>
        </w:tc>
      </w:tr>
      <w:tr w:rsidR="00890F19" w:rsidRPr="00890F19">
        <w:tc>
          <w:tcPr>
            <w:tcW w:w="9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76A" w:rsidRPr="00890F19" w:rsidRDefault="00F7376A" w:rsidP="00F737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contextualSpacing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8"/>
                <w:szCs w:val="28"/>
              </w:rPr>
              <w:t>被</w:t>
            </w:r>
            <w:r w:rsidRPr="00890F1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8"/>
                <w:szCs w:val="28"/>
              </w:rPr>
              <w:t>控訴人　（　　　　）</w:t>
            </w:r>
          </w:p>
          <w:p w:rsidR="00F7376A" w:rsidRPr="00890F19" w:rsidRDefault="00F7376A" w:rsidP="00F737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890F19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890F1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住所（所在地）</w:t>
            </w:r>
            <w:r w:rsidRPr="00890F19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>〒</w:t>
            </w:r>
          </w:p>
          <w:p w:rsidR="00F7376A" w:rsidRPr="00890F19" w:rsidRDefault="00F7376A" w:rsidP="00F737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890F19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890F1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氏名（会社及び代表者名）</w:t>
            </w:r>
            <w:r w:rsidRPr="00890F19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         </w:t>
            </w:r>
            <w:r w:rsidRPr="004C2F61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                       </w:t>
            </w:r>
            <w:r w:rsidRPr="00890F19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890F19" w:rsidRPr="00890F19" w:rsidRDefault="00F7376A" w:rsidP="00F737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contextualSpacing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4"/>
              </w:rPr>
            </w:pPr>
            <w:r w:rsidRPr="00890F19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4C2F6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電話番号　　　－　　－　　　</w:t>
            </w:r>
            <w:r w:rsidRPr="00890F1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ファクシミリ番号　　　－　　－</w:t>
            </w:r>
          </w:p>
        </w:tc>
      </w:tr>
    </w:tbl>
    <w:tbl>
      <w:tblPr>
        <w:tblpPr w:leftFromText="142" w:rightFromText="142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17"/>
      </w:tblGrid>
      <w:tr w:rsidR="00F7376A" w:rsidRPr="00890F19" w:rsidTr="00F7376A">
        <w:tc>
          <w:tcPr>
            <w:tcW w:w="9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76A" w:rsidRPr="00890F19" w:rsidRDefault="00F7376A" w:rsidP="00F737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contextualSpacing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8"/>
                <w:szCs w:val="28"/>
              </w:rPr>
              <w:lastRenderedPageBreak/>
              <w:t>被</w:t>
            </w:r>
            <w:r w:rsidRPr="00890F1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8"/>
                <w:szCs w:val="28"/>
              </w:rPr>
              <w:t>控訴人　（　　　　）</w:t>
            </w:r>
          </w:p>
          <w:p w:rsidR="00F7376A" w:rsidRPr="00890F19" w:rsidRDefault="00F7376A" w:rsidP="00F737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890F19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890F1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住所（所在地）</w:t>
            </w:r>
            <w:r w:rsidRPr="00890F19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>〒</w:t>
            </w:r>
          </w:p>
          <w:p w:rsidR="00F7376A" w:rsidRPr="00890F19" w:rsidRDefault="00F7376A" w:rsidP="00F737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890F19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890F1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氏名（会社及び代表者名）</w:t>
            </w:r>
            <w:r w:rsidRPr="00890F19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         </w:t>
            </w:r>
            <w:r w:rsidRPr="004C2F61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                       </w:t>
            </w:r>
            <w:r w:rsidRPr="00890F19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F7376A" w:rsidRPr="00890F19" w:rsidRDefault="00F7376A" w:rsidP="004C2F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contextualSpacing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890F19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4C2F6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電話番号　　　－　　－　　　</w:t>
            </w:r>
            <w:r w:rsidRPr="00890F1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ファクシミリ番号　　　－　　－</w:t>
            </w:r>
          </w:p>
        </w:tc>
      </w:tr>
    </w:tbl>
    <w:p w:rsidR="00890F19" w:rsidRPr="00890F19" w:rsidRDefault="00890F19" w:rsidP="00F7376A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890F19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原判決（主文）の表示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17"/>
      </w:tblGrid>
      <w:tr w:rsidR="00890F19" w:rsidRPr="00890F19">
        <w:tc>
          <w:tcPr>
            <w:tcW w:w="9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19" w:rsidRPr="00890F19" w:rsidRDefault="00890F19" w:rsidP="00F737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contextualSpacing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4"/>
              </w:rPr>
            </w:pPr>
            <w:r w:rsidRPr="00890F19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890F1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4"/>
              </w:rPr>
              <w:t>１</w:t>
            </w:r>
          </w:p>
          <w:p w:rsidR="00890F19" w:rsidRPr="00890F19" w:rsidRDefault="00890F19" w:rsidP="00F737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contextualSpacing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4"/>
              </w:rPr>
            </w:pPr>
          </w:p>
          <w:p w:rsidR="00890F19" w:rsidRPr="00890F19" w:rsidRDefault="00890F19" w:rsidP="00F737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contextualSpacing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4"/>
              </w:rPr>
            </w:pPr>
            <w:r w:rsidRPr="00890F19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  <w:szCs w:val="24"/>
              </w:rPr>
              <w:t xml:space="preserve"> </w:t>
            </w:r>
            <w:r w:rsidRPr="00890F1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4"/>
              </w:rPr>
              <w:t>２</w:t>
            </w:r>
          </w:p>
          <w:p w:rsidR="00890F19" w:rsidRDefault="00890F19" w:rsidP="00F737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contextualSpacing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4"/>
              </w:rPr>
            </w:pPr>
            <w:r w:rsidRPr="00890F19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  <w:szCs w:val="24"/>
              </w:rPr>
              <w:t xml:space="preserve"> </w:t>
            </w:r>
            <w:r w:rsidRPr="00890F1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szCs w:val="24"/>
              </w:rPr>
              <w:t>３</w:t>
            </w:r>
          </w:p>
          <w:p w:rsidR="00F7376A" w:rsidRPr="00890F19" w:rsidRDefault="00F7376A" w:rsidP="00F737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contextualSpacing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890F19" w:rsidRPr="00890F19" w:rsidRDefault="00890F19" w:rsidP="00F7376A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890F19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控訴の趣旨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17"/>
      </w:tblGrid>
      <w:tr w:rsidR="00890F19" w:rsidRPr="00890F19">
        <w:tc>
          <w:tcPr>
            <w:tcW w:w="9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19" w:rsidRPr="00890F19" w:rsidRDefault="00890F19" w:rsidP="00F737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contextualSpacing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890F19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890F1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１</w:t>
            </w:r>
          </w:p>
          <w:p w:rsidR="00890F19" w:rsidRPr="00890F19" w:rsidRDefault="00890F19" w:rsidP="00F737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contextualSpacing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890F19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890F1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２</w:t>
            </w:r>
          </w:p>
          <w:p w:rsidR="00890F19" w:rsidRPr="00890F19" w:rsidRDefault="00890F19" w:rsidP="00F737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contextualSpacing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90F19" w:rsidRPr="00890F19" w:rsidRDefault="00890F19" w:rsidP="00F737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contextualSpacing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890F19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890F1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３　訴訟費用は，第１，２審とも，被控訴人の負担とする。</w:t>
            </w:r>
          </w:p>
          <w:p w:rsidR="00890F19" w:rsidRPr="00890F19" w:rsidRDefault="00890F19" w:rsidP="00F737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contextualSpacing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890F1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との判決（□及び仮執行宣言）を求めます。</w:t>
            </w:r>
          </w:p>
        </w:tc>
      </w:tr>
    </w:tbl>
    <w:p w:rsidR="00890F19" w:rsidRPr="00890F19" w:rsidRDefault="00890F19" w:rsidP="00F7376A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890F19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控訴の理由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17"/>
      </w:tblGrid>
      <w:tr w:rsidR="00890F19" w:rsidRPr="00890F19">
        <w:tc>
          <w:tcPr>
            <w:tcW w:w="95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90F19" w:rsidRPr="00890F19" w:rsidRDefault="00890F19" w:rsidP="00F737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890F19">
              <w:rPr>
                <w:rFonts w:ascii="Times New Roman" w:eastAsia="ＭＳ 明朝" w:hAnsi="Times New Roman" w:cs="Times New Roman"/>
                <w:color w:val="000000"/>
                <w:kern w:val="0"/>
                <w:sz w:val="28"/>
                <w:szCs w:val="24"/>
              </w:rPr>
              <w:t xml:space="preserve"> </w:t>
            </w:r>
            <w:r w:rsidRPr="00890F1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□　控訴理由書は追って提出します。</w:t>
            </w:r>
          </w:p>
          <w:p w:rsidR="00890F19" w:rsidRPr="00890F19" w:rsidRDefault="00890F19" w:rsidP="00F7376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564" w:hangingChars="200" w:hanging="564"/>
              <w:contextualSpacing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890F19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890F1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□　控訴の理由は以下のとおりです（この欄に書ききれない場合は，別紙に記載し末尾につけてください。）。</w:t>
            </w:r>
          </w:p>
          <w:p w:rsidR="00890F19" w:rsidRPr="00890F19" w:rsidRDefault="00890F19" w:rsidP="00F737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890F19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 </w:t>
            </w:r>
            <w:r w:rsidRPr="00890F1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１　原判決は，事実及び理由中の第　　項　　　において，</w:t>
            </w:r>
          </w:p>
          <w:p w:rsidR="00890F19" w:rsidRPr="00890F19" w:rsidRDefault="00890F19" w:rsidP="00F737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890F19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890F1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と認定しましたが，本件の事実経過は以下のとおりです。</w:t>
            </w:r>
          </w:p>
          <w:p w:rsidR="00890F19" w:rsidRPr="00890F19" w:rsidRDefault="00890F19" w:rsidP="00F737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90F19" w:rsidRPr="00890F19" w:rsidRDefault="00890F19" w:rsidP="00F737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890F19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 </w:t>
            </w:r>
            <w:r w:rsidRPr="00890F1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２　原判決には，以下のような法律解釈の誤りがあります。</w:t>
            </w:r>
          </w:p>
          <w:p w:rsidR="00890F19" w:rsidRPr="00890F19" w:rsidRDefault="00890F19" w:rsidP="00F737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890F19" w:rsidRPr="00890F19" w:rsidRDefault="00890F19" w:rsidP="00F737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890F19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 </w:t>
            </w:r>
            <w:r w:rsidRPr="00890F1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３　控訴人の当審における新たな立証の予定は次のとおりです。</w:t>
            </w:r>
          </w:p>
          <w:p w:rsidR="00890F19" w:rsidRPr="00890F19" w:rsidRDefault="00890F19" w:rsidP="00F737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90F19" w:rsidRPr="00890F19">
        <w:tc>
          <w:tcPr>
            <w:tcW w:w="9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19" w:rsidRPr="00890F19" w:rsidRDefault="00890F19" w:rsidP="00F737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890F1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8"/>
                <w:szCs w:val="28"/>
              </w:rPr>
              <w:t>添付書類</w:t>
            </w:r>
          </w:p>
          <w:p w:rsidR="00890F19" w:rsidRPr="00890F19" w:rsidRDefault="00890F19" w:rsidP="00F737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890F19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="00F7376A" w:rsidRPr="004C2F6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１□</w:t>
            </w:r>
            <w:r w:rsidR="002F57C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="00F7376A" w:rsidRPr="004C2F6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第　</w:t>
            </w:r>
            <w:r w:rsidRPr="00890F1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号証ないし第　　号証の各写し　各</w:t>
            </w:r>
            <w:r w:rsidR="002F57C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bookmarkStart w:id="0" w:name="_GoBack"/>
            <w:bookmarkEnd w:id="0"/>
            <w:r w:rsidRPr="00890F1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通</w:t>
            </w:r>
          </w:p>
          <w:p w:rsidR="00890F19" w:rsidRPr="00890F19" w:rsidRDefault="00F7376A" w:rsidP="00C40C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50" w:firstLine="141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4C2F6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２□資格</w:t>
            </w:r>
            <w:r w:rsidR="00890F19" w:rsidRPr="00890F1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証明書（商業</w:t>
            </w:r>
            <w:r w:rsidR="00C40C72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登記事項証明書</w:t>
            </w:r>
            <w:r w:rsidR="00890F19" w:rsidRPr="00890F1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）　　通</w:t>
            </w:r>
          </w:p>
        </w:tc>
      </w:tr>
    </w:tbl>
    <w:p w:rsidR="00C5242A" w:rsidRPr="00890F19" w:rsidRDefault="00C5242A" w:rsidP="00890F19"/>
    <w:sectPr w:rsidR="00C5242A" w:rsidRPr="00890F19" w:rsidSect="004C2F61">
      <w:pgSz w:w="11906" w:h="16838" w:code="9"/>
      <w:pgMar w:top="1701" w:right="851" w:bottom="1418" w:left="1418" w:header="851" w:footer="992" w:gutter="0"/>
      <w:cols w:space="425"/>
      <w:docGrid w:type="linesAndChars" w:linePitch="512" w:charSpace="86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D86" w:rsidRDefault="00C56D86" w:rsidP="00E87B25">
      <w:r>
        <w:separator/>
      </w:r>
    </w:p>
  </w:endnote>
  <w:endnote w:type="continuationSeparator" w:id="0">
    <w:p w:rsidR="00C56D86" w:rsidRDefault="00C56D86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D86" w:rsidRDefault="00C56D86" w:rsidP="00E87B25">
      <w:r>
        <w:separator/>
      </w:r>
    </w:p>
  </w:footnote>
  <w:footnote w:type="continuationSeparator" w:id="0">
    <w:p w:rsidR="00C56D86" w:rsidRDefault="00C56D86" w:rsidP="00E87B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6"/>
  <w:drawingGridVerticalSpacing w:val="2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F19"/>
    <w:rsid w:val="001A7F67"/>
    <w:rsid w:val="002F57CE"/>
    <w:rsid w:val="004C2F61"/>
    <w:rsid w:val="00703115"/>
    <w:rsid w:val="007C2748"/>
    <w:rsid w:val="007F4C2F"/>
    <w:rsid w:val="00890F19"/>
    <w:rsid w:val="00966293"/>
    <w:rsid w:val="00AA6869"/>
    <w:rsid w:val="00C06A28"/>
    <w:rsid w:val="00C40C72"/>
    <w:rsid w:val="00C5242A"/>
    <w:rsid w:val="00C56D86"/>
    <w:rsid w:val="00DA526C"/>
    <w:rsid w:val="00E87B25"/>
    <w:rsid w:val="00EE076A"/>
    <w:rsid w:val="00F7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75D7E3-4BD1-446E-A0D1-E9273BF8E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B25"/>
  </w:style>
  <w:style w:type="paragraph" w:styleId="a7">
    <w:name w:val="Subtitle"/>
    <w:basedOn w:val="a"/>
    <w:next w:val="a"/>
    <w:link w:val="a8"/>
    <w:uiPriority w:val="11"/>
    <w:qFormat/>
    <w:rsid w:val="00890F19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8">
    <w:name w:val="副題 (文字)"/>
    <w:basedOn w:val="a0"/>
    <w:link w:val="a7"/>
    <w:uiPriority w:val="11"/>
    <w:rsid w:val="00890F19"/>
    <w:rPr>
      <w:rFonts w:asciiTheme="majorHAnsi" w:eastAsia="ＭＳ ゴシック" w:hAnsiTheme="majorHAnsi" w:cstheme="majorBidi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737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737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B9695-BD6D-43EA-BAA3-CA7C3F605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最高裁判所</dc:creator>
  <cp:keywords/>
  <dc:description/>
  <cp:lastModifiedBy>最高裁判所</cp:lastModifiedBy>
  <cp:revision>11</cp:revision>
  <cp:lastPrinted>2020-04-16T00:29:00Z</cp:lastPrinted>
  <dcterms:created xsi:type="dcterms:W3CDTF">2020-04-16T00:03:00Z</dcterms:created>
  <dcterms:modified xsi:type="dcterms:W3CDTF">2021-06-15T02:58:00Z</dcterms:modified>
</cp:coreProperties>
</file>