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3D" w:rsidRPr="005568DB" w:rsidRDefault="00D960F0" w:rsidP="009F66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□平成　□</w:t>
      </w:r>
      <w:r w:rsidR="009F663D" w:rsidRPr="005568DB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9F663D" w:rsidRPr="005568DB">
        <w:rPr>
          <w:rFonts w:hint="eastAsia"/>
          <w:sz w:val="24"/>
          <w:szCs w:val="24"/>
          <w:u w:val="dotted"/>
        </w:rPr>
        <w:t xml:space="preserve">　　　</w:t>
      </w:r>
      <w:r w:rsidR="009F663D" w:rsidRPr="005568DB">
        <w:rPr>
          <w:rFonts w:hint="eastAsia"/>
          <w:sz w:val="24"/>
          <w:szCs w:val="24"/>
        </w:rPr>
        <w:t>年（</w:t>
      </w:r>
      <w:r w:rsidR="009F663D" w:rsidRPr="005568DB">
        <w:rPr>
          <w:rFonts w:hint="eastAsia"/>
          <w:sz w:val="24"/>
          <w:szCs w:val="24"/>
          <w:u w:val="dotted"/>
        </w:rPr>
        <w:t xml:space="preserve">　　　</w:t>
      </w:r>
      <w:r w:rsidR="009F663D" w:rsidRPr="005568DB">
        <w:rPr>
          <w:rFonts w:hint="eastAsia"/>
          <w:sz w:val="24"/>
          <w:szCs w:val="24"/>
        </w:rPr>
        <w:t>）第</w:t>
      </w:r>
      <w:r w:rsidR="009F663D" w:rsidRPr="005568DB">
        <w:rPr>
          <w:rFonts w:hint="eastAsia"/>
          <w:sz w:val="24"/>
          <w:szCs w:val="24"/>
          <w:u w:val="dotted"/>
        </w:rPr>
        <w:t xml:space="preserve">　　　　　</w:t>
      </w:r>
      <w:r w:rsidR="009F663D" w:rsidRPr="005568DB">
        <w:rPr>
          <w:rFonts w:hint="eastAsia"/>
          <w:sz w:val="24"/>
          <w:szCs w:val="24"/>
        </w:rPr>
        <w:t>号</w:t>
      </w:r>
    </w:p>
    <w:p w:rsidR="009F663D" w:rsidRDefault="009F663D" w:rsidP="009F663D">
      <w:pPr>
        <w:rPr>
          <w:u w:val="dotted"/>
        </w:rPr>
      </w:pPr>
      <w:r>
        <w:rPr>
          <w:rFonts w:hint="eastAsia"/>
          <w:sz w:val="24"/>
          <w:szCs w:val="24"/>
        </w:rPr>
        <w:t>□原告　□申立人</w:t>
      </w:r>
      <w:r>
        <w:rPr>
          <w:rFonts w:hint="eastAsia"/>
        </w:rPr>
        <w:t xml:space="preserve">　</w:t>
      </w:r>
      <w:r w:rsidRPr="000167F3">
        <w:rPr>
          <w:rFonts w:hint="eastAsia"/>
          <w:u w:val="dotted"/>
        </w:rPr>
        <w:t xml:space="preserve">　　　　　　　　　　　　　　　　　　</w:t>
      </w:r>
    </w:p>
    <w:p w:rsidR="009F663D" w:rsidRDefault="009F663D" w:rsidP="009F66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□被告　□相手方</w:t>
      </w:r>
      <w:r>
        <w:rPr>
          <w:rFonts w:hint="eastAsia"/>
        </w:rPr>
        <w:t xml:space="preserve">　</w:t>
      </w:r>
      <w:r w:rsidRPr="000167F3">
        <w:rPr>
          <w:rFonts w:hint="eastAsia"/>
          <w:u w:val="dotted"/>
        </w:rPr>
        <w:t xml:space="preserve">　　　　　　　　　　　　　　　　　　</w:t>
      </w:r>
    </w:p>
    <w:p w:rsidR="00B83459" w:rsidRPr="001F60D7" w:rsidRDefault="00B83459" w:rsidP="00B83459">
      <w:pPr>
        <w:jc w:val="center"/>
        <w:rPr>
          <w:b/>
          <w:sz w:val="32"/>
          <w:szCs w:val="32"/>
        </w:rPr>
      </w:pPr>
      <w:r w:rsidRPr="001F60D7">
        <w:rPr>
          <w:rFonts w:hint="eastAsia"/>
          <w:b/>
          <w:sz w:val="32"/>
          <w:szCs w:val="32"/>
        </w:rPr>
        <w:t>執行文付与及び送達証明申請書</w:t>
      </w:r>
    </w:p>
    <w:p w:rsidR="00896607" w:rsidRDefault="00896607" w:rsidP="0089660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□仙台地方裁判所</w:t>
      </w:r>
      <w:r w:rsidRPr="00CD6BC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CD6BCB" w:rsidRPr="00CD6BC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CD6BC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部　御中</w:t>
      </w:r>
    </w:p>
    <w:p w:rsidR="00896607" w:rsidRDefault="00896607" w:rsidP="0089660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Pr="00CD6BC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CD6BCB" w:rsidRPr="00CD6BC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CD6BC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簡易裁判所　　　　　　御中</w:t>
      </w:r>
    </w:p>
    <w:p w:rsidR="009F663D" w:rsidRPr="000C3714" w:rsidRDefault="009F663D" w:rsidP="00CD6718">
      <w:pPr>
        <w:pStyle w:val="a5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令和</w:t>
      </w:r>
      <w:r w:rsidRPr="000167F3"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年</w:t>
      </w:r>
      <w:r w:rsidRPr="000167F3"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 w:rsidRPr="000167F3"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日</w:t>
      </w:r>
    </w:p>
    <w:p w:rsidR="009F663D" w:rsidRDefault="009F663D" w:rsidP="00CD6718">
      <w:pPr>
        <w:pStyle w:val="a5"/>
        <w:spacing w:line="240" w:lineRule="auto"/>
        <w:rPr>
          <w:spacing w:val="0"/>
        </w:rPr>
      </w:pPr>
    </w:p>
    <w:p w:rsidR="009F663D" w:rsidRDefault="009F663D" w:rsidP="00CD6718">
      <w:pPr>
        <w:pStyle w:val="a5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申請人</w:t>
      </w:r>
      <w:r w:rsidRPr="000167F3">
        <w:rPr>
          <w:rFonts w:ascii="ＭＳ Ｐ明朝" w:eastAsia="ＭＳ Ｐ明朝" w:hAnsi="ＭＳ Ｐ明朝" w:hint="eastAsia"/>
          <w:spacing w:val="0"/>
          <w:sz w:val="21"/>
          <w:szCs w:val="21"/>
        </w:rPr>
        <w:t>（法人の場合は法人名及び代表者名）</w:t>
      </w:r>
      <w:r w:rsidRPr="000167F3">
        <w:rPr>
          <w:rFonts w:hint="eastAsia"/>
          <w:spacing w:val="0"/>
          <w:u w:val="dotted"/>
        </w:rPr>
        <w:t xml:space="preserve">　　　　</w:t>
      </w:r>
      <w:r>
        <w:rPr>
          <w:rFonts w:hint="eastAsia"/>
          <w:spacing w:val="0"/>
          <w:u w:val="dotted"/>
        </w:rPr>
        <w:t xml:space="preserve">　</w:t>
      </w:r>
      <w:r w:rsidRPr="000167F3">
        <w:rPr>
          <w:rFonts w:hint="eastAsia"/>
          <w:spacing w:val="0"/>
          <w:u w:val="dotted"/>
        </w:rPr>
        <w:t xml:space="preserve">　　　　　　　　　　　　　</w:t>
      </w:r>
      <w:r>
        <w:rPr>
          <w:rFonts w:hint="eastAsia"/>
          <w:spacing w:val="0"/>
        </w:rPr>
        <w:t></w:t>
      </w:r>
    </w:p>
    <w:p w:rsidR="009F663D" w:rsidRDefault="009F663D" w:rsidP="00C34B72">
      <w:pPr>
        <w:ind w:left="221" w:hangingChars="100" w:hanging="221"/>
        <w:rPr>
          <w:sz w:val="24"/>
          <w:szCs w:val="24"/>
        </w:rPr>
      </w:pPr>
    </w:p>
    <w:p w:rsidR="009F663D" w:rsidRDefault="00B83459" w:rsidP="00CD67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頭書事件について，</w:t>
      </w:r>
      <w:r w:rsidR="009F663D">
        <w:rPr>
          <w:rFonts w:hint="eastAsia"/>
          <w:sz w:val="24"/>
          <w:szCs w:val="24"/>
        </w:rPr>
        <w:t>下記債務名義の正本に執行文を付与してください。</w:t>
      </w:r>
    </w:p>
    <w:p w:rsidR="009F663D" w:rsidRPr="00CD6718" w:rsidRDefault="009F663D" w:rsidP="00CD6718">
      <w:pPr>
        <w:spacing w:line="120" w:lineRule="auto"/>
        <w:ind w:left="221" w:hangingChars="100" w:hanging="221"/>
        <w:jc w:val="center"/>
        <w:rPr>
          <w:sz w:val="24"/>
          <w:szCs w:val="24"/>
        </w:rPr>
      </w:pPr>
      <w:r w:rsidRPr="00CD6718">
        <w:rPr>
          <w:rFonts w:hint="eastAsia"/>
          <w:sz w:val="24"/>
          <w:szCs w:val="24"/>
        </w:rPr>
        <w:t>記</w:t>
      </w:r>
    </w:p>
    <w:p w:rsidR="009F663D" w:rsidRPr="009F663D" w:rsidRDefault="009F663D" w:rsidP="00CD6718">
      <w:pPr>
        <w:spacing w:line="360" w:lineRule="auto"/>
        <w:ind w:firstLineChars="200" w:firstLine="449"/>
        <w:rPr>
          <w:sz w:val="24"/>
          <w:szCs w:val="24"/>
        </w:rPr>
      </w:pPr>
      <w:r w:rsidRPr="009F663D">
        <w:rPr>
          <w:rFonts w:ascii="ＭＳ 明朝" w:hAnsi="ＭＳ 明朝" w:cs="Times New Roman" w:hint="eastAsia"/>
          <w:spacing w:val="2"/>
          <w:sz w:val="24"/>
          <w:szCs w:val="24"/>
        </w:rPr>
        <w:t>□　判決</w:t>
      </w:r>
      <w:r w:rsidR="001D5EE7" w:rsidRPr="001D5EE7">
        <w:rPr>
          <w:rFonts w:ascii="ＭＳ 明朝" w:hAnsi="ＭＳ 明朝" w:cs="Times New Roman" w:hint="eastAsia"/>
          <w:spacing w:val="2"/>
          <w:sz w:val="24"/>
          <w:szCs w:val="24"/>
        </w:rPr>
        <w:t xml:space="preserve">　　</w:t>
      </w:r>
      <w:r w:rsidRPr="009F663D">
        <w:rPr>
          <w:rFonts w:ascii="ＭＳ 明朝" w:hAnsi="ＭＳ 明朝" w:cs="Times New Roman" w:hint="eastAsia"/>
          <w:spacing w:val="2"/>
          <w:sz w:val="24"/>
          <w:szCs w:val="24"/>
        </w:rPr>
        <w:t>□</w:t>
      </w:r>
      <w:r w:rsidR="001D5EE7" w:rsidRPr="001D5EE7">
        <w:rPr>
          <w:rFonts w:ascii="ＭＳ 明朝" w:hAnsi="ＭＳ 明朝" w:cs="Times New Roman" w:hint="eastAsia"/>
          <w:spacing w:val="2"/>
          <w:sz w:val="24"/>
          <w:szCs w:val="24"/>
        </w:rPr>
        <w:t xml:space="preserve">　</w:t>
      </w:r>
      <w:r w:rsidRPr="009F663D">
        <w:rPr>
          <w:rFonts w:ascii="ＭＳ 明朝" w:hAnsi="ＭＳ 明朝" w:cs="Times New Roman" w:hint="eastAsia"/>
          <w:spacing w:val="2"/>
          <w:sz w:val="24"/>
          <w:szCs w:val="24"/>
        </w:rPr>
        <w:t>和解調書　　□</w:t>
      </w:r>
      <w:r w:rsidR="001D5EE7" w:rsidRPr="001D5EE7">
        <w:rPr>
          <w:rFonts w:ascii="ＭＳ 明朝" w:hAnsi="ＭＳ 明朝" w:cs="Times New Roman" w:hint="eastAsia"/>
          <w:spacing w:val="2"/>
          <w:sz w:val="24"/>
          <w:szCs w:val="24"/>
        </w:rPr>
        <w:t xml:space="preserve">　</w:t>
      </w:r>
      <w:r w:rsidRPr="009F663D">
        <w:rPr>
          <w:rFonts w:ascii="ＭＳ 明朝" w:hAnsi="ＭＳ 明朝" w:cs="Times New Roman" w:hint="eastAsia"/>
          <w:spacing w:val="2"/>
          <w:sz w:val="24"/>
          <w:szCs w:val="24"/>
        </w:rPr>
        <w:t>調停調書</w:t>
      </w:r>
      <w:r w:rsidR="00962AC0">
        <w:rPr>
          <w:rFonts w:ascii="ＭＳ 明朝" w:hAnsi="ＭＳ 明朝" w:cs="Times New Roman" w:hint="eastAsia"/>
          <w:spacing w:val="2"/>
          <w:sz w:val="24"/>
          <w:szCs w:val="24"/>
        </w:rPr>
        <w:t xml:space="preserve">　　</w:t>
      </w:r>
      <w:r w:rsidR="00962AC0" w:rsidRPr="001D5EE7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□　和解に代わる決定</w:t>
      </w:r>
    </w:p>
    <w:p w:rsidR="009F663D" w:rsidRPr="009F663D" w:rsidRDefault="009F663D" w:rsidP="00962AC0">
      <w:pPr>
        <w:autoSpaceDE w:val="0"/>
        <w:autoSpaceDN w:val="0"/>
        <w:adjustRightInd w:val="0"/>
        <w:spacing w:line="360" w:lineRule="auto"/>
        <w:ind w:firstLineChars="200" w:firstLine="449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9F663D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□　第</w:t>
      </w:r>
      <w:r w:rsidRPr="009F663D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  <w:u w:val="dotted"/>
        </w:rPr>
        <w:t xml:space="preserve">　　</w:t>
      </w:r>
      <w:r w:rsidRPr="009F663D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回口頭弁論調書(□判決</w:t>
      </w:r>
      <w:r w:rsidRPr="001D5EE7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 xml:space="preserve">　</w:t>
      </w:r>
      <w:r w:rsidRPr="009F663D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□和解)</w:t>
      </w:r>
      <w:r w:rsidR="00962AC0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 xml:space="preserve">　　</w:t>
      </w:r>
      <w:r w:rsidR="00962AC0" w:rsidRPr="009F663D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□</w:t>
      </w:r>
      <w:r w:rsidR="00962AC0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 xml:space="preserve">　</w:t>
      </w:r>
      <w:r w:rsidR="00962AC0" w:rsidRPr="009F663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調停に代わる決定</w:t>
      </w:r>
    </w:p>
    <w:p w:rsidR="00B83459" w:rsidRPr="001D5EE7" w:rsidRDefault="00440706" w:rsidP="00CD6718">
      <w:pPr>
        <w:spacing w:line="360" w:lineRule="auto"/>
        <w:ind w:firstLineChars="200" w:firstLine="441"/>
        <w:rPr>
          <w:sz w:val="24"/>
          <w:szCs w:val="24"/>
        </w:rPr>
      </w:pPr>
      <w:r w:rsidRPr="001D5EE7">
        <w:rPr>
          <w:rFonts w:hint="eastAsia"/>
          <w:sz w:val="24"/>
          <w:szCs w:val="24"/>
        </w:rPr>
        <w:t>□</w:t>
      </w:r>
      <w:r w:rsidR="009F663D" w:rsidRPr="001D5EE7">
        <w:rPr>
          <w:rFonts w:hint="eastAsia"/>
          <w:sz w:val="24"/>
          <w:szCs w:val="24"/>
        </w:rPr>
        <w:t xml:space="preserve">　</w:t>
      </w:r>
      <w:r w:rsidRPr="001D5EE7">
        <w:rPr>
          <w:rFonts w:hint="eastAsia"/>
          <w:sz w:val="24"/>
          <w:szCs w:val="24"/>
        </w:rPr>
        <w:t>訴訟費用額確定処分</w:t>
      </w:r>
      <w:r w:rsidR="009F663D" w:rsidRPr="001D5EE7">
        <w:rPr>
          <w:rFonts w:hint="eastAsia"/>
          <w:sz w:val="24"/>
          <w:szCs w:val="24"/>
        </w:rPr>
        <w:t xml:space="preserve">　　□</w:t>
      </w:r>
    </w:p>
    <w:p w:rsidR="00CD6718" w:rsidRDefault="00CD6718" w:rsidP="00CD6718">
      <w:pPr>
        <w:spacing w:line="120" w:lineRule="auto"/>
        <w:ind w:left="201" w:hangingChars="100" w:hanging="201"/>
        <w:rPr>
          <w:sz w:val="22"/>
        </w:rPr>
      </w:pPr>
    </w:p>
    <w:p w:rsidR="00CD6718" w:rsidRPr="00801D87" w:rsidRDefault="00CD6718" w:rsidP="001D5EE7">
      <w:pPr>
        <w:spacing w:line="120" w:lineRule="auto"/>
        <w:ind w:leftChars="100" w:left="191"/>
        <w:rPr>
          <w:rFonts w:ascii="ＭＳ Ｐゴシック" w:eastAsia="ＭＳ Ｐゴシック" w:hAnsi="ＭＳ Ｐゴシック"/>
          <w:sz w:val="22"/>
        </w:rPr>
      </w:pPr>
      <w:r w:rsidRPr="00801D87">
        <w:rPr>
          <w:rFonts w:ascii="ＭＳ Ｐゴシック" w:eastAsia="ＭＳ Ｐゴシック" w:hAnsi="ＭＳ Ｐゴシック" w:hint="eastAsia"/>
          <w:sz w:val="22"/>
        </w:rPr>
        <w:t>※　執行文の付与を求める債務者</w:t>
      </w:r>
      <w:r w:rsidR="0066212E" w:rsidRPr="00801D87">
        <w:rPr>
          <w:rFonts w:ascii="ＭＳ Ｐゴシック" w:eastAsia="ＭＳ Ｐゴシック" w:hAnsi="ＭＳ Ｐゴシック" w:hint="eastAsia"/>
          <w:sz w:val="22"/>
        </w:rPr>
        <w:t>（被告又は相手方）</w:t>
      </w:r>
      <w:r w:rsidRPr="00801D87">
        <w:rPr>
          <w:rFonts w:ascii="ＭＳ Ｐゴシック" w:eastAsia="ＭＳ Ｐゴシック" w:hAnsi="ＭＳ Ｐゴシック" w:hint="eastAsia"/>
          <w:sz w:val="22"/>
        </w:rPr>
        <w:t>の範囲</w:t>
      </w:r>
      <w:r w:rsidRPr="00801D87">
        <w:rPr>
          <w:rFonts w:asciiTheme="minorEastAsia" w:hAnsiTheme="minorEastAsia" w:hint="eastAsia"/>
          <w:sz w:val="22"/>
        </w:rPr>
        <w:t>（債務者が複数の場合のみ記載）</w:t>
      </w:r>
    </w:p>
    <w:p w:rsidR="00CD6718" w:rsidRDefault="00CD6718" w:rsidP="00CD6718">
      <w:pPr>
        <w:spacing w:line="120" w:lineRule="auto"/>
        <w:ind w:left="201" w:hangingChars="100" w:hanging="201"/>
        <w:rPr>
          <w:sz w:val="24"/>
          <w:szCs w:val="24"/>
        </w:rPr>
      </w:pPr>
      <w:r w:rsidRPr="00CD6718">
        <w:rPr>
          <w:rFonts w:hint="eastAsia"/>
          <w:sz w:val="22"/>
        </w:rPr>
        <w:t xml:space="preserve">　　</w:t>
      </w:r>
      <w:r w:rsidR="00801D87">
        <w:rPr>
          <w:rFonts w:hint="eastAsia"/>
          <w:sz w:val="22"/>
        </w:rPr>
        <w:t xml:space="preserve">　</w:t>
      </w:r>
      <w:r w:rsidRPr="00CD6718">
        <w:rPr>
          <w:rFonts w:hint="eastAsia"/>
          <w:sz w:val="24"/>
          <w:szCs w:val="24"/>
        </w:rPr>
        <w:t>□</w:t>
      </w:r>
      <w:r w:rsidR="0066212E">
        <w:rPr>
          <w:rFonts w:hint="eastAsia"/>
          <w:sz w:val="24"/>
          <w:szCs w:val="24"/>
        </w:rPr>
        <w:t xml:space="preserve">　</w:t>
      </w:r>
      <w:r w:rsidRPr="00CD6718">
        <w:rPr>
          <w:rFonts w:hint="eastAsia"/>
          <w:sz w:val="24"/>
          <w:szCs w:val="24"/>
        </w:rPr>
        <w:t>全員　□</w:t>
      </w:r>
      <w:r w:rsidR="0066212E">
        <w:rPr>
          <w:rFonts w:hint="eastAsia"/>
          <w:sz w:val="24"/>
          <w:szCs w:val="24"/>
        </w:rPr>
        <w:t xml:space="preserve">　</w:t>
      </w:r>
      <w:r w:rsidRPr="00CD6718">
        <w:rPr>
          <w:rFonts w:hint="eastAsia"/>
          <w:sz w:val="24"/>
          <w:szCs w:val="24"/>
        </w:rPr>
        <w:t>債務者（</w:t>
      </w:r>
      <w:r w:rsidRPr="0066212E">
        <w:rPr>
          <w:rFonts w:hint="eastAsia"/>
          <w:sz w:val="24"/>
          <w:szCs w:val="24"/>
          <w:u w:val="dotted"/>
        </w:rPr>
        <w:t xml:space="preserve">　　　　　　　　　　</w:t>
      </w:r>
      <w:r w:rsidRPr="0066212E">
        <w:rPr>
          <w:rFonts w:hint="eastAsia"/>
          <w:sz w:val="24"/>
          <w:szCs w:val="24"/>
          <w:u w:val="dotted"/>
        </w:rPr>
        <w:t xml:space="preserve">   </w:t>
      </w:r>
      <w:r w:rsidRPr="0066212E">
        <w:rPr>
          <w:rFonts w:hint="eastAsia"/>
          <w:sz w:val="24"/>
          <w:szCs w:val="24"/>
          <w:u w:val="dotted"/>
        </w:rPr>
        <w:t xml:space="preserve">　　　　　</w:t>
      </w:r>
      <w:r w:rsidRPr="00CD6718">
        <w:rPr>
          <w:rFonts w:hint="eastAsia"/>
          <w:sz w:val="24"/>
          <w:szCs w:val="24"/>
        </w:rPr>
        <w:t>）</w:t>
      </w:r>
    </w:p>
    <w:p w:rsidR="00B83459" w:rsidRDefault="00B83459" w:rsidP="00CD6718">
      <w:pPr>
        <w:ind w:left="221" w:hangingChars="100" w:hanging="221"/>
        <w:rPr>
          <w:sz w:val="24"/>
          <w:szCs w:val="24"/>
        </w:rPr>
      </w:pPr>
      <w:r>
        <w:rPr>
          <w:rFonts w:hint="eastAsia"/>
          <w:sz w:val="24"/>
          <w:szCs w:val="24"/>
        </w:rPr>
        <w:t>２　１の債務名義の正本が執行文の付与を求める債務者</w:t>
      </w:r>
      <w:r w:rsidR="009F663D" w:rsidRPr="009F663D">
        <w:rPr>
          <w:rFonts w:hint="eastAsia"/>
          <w:sz w:val="24"/>
          <w:szCs w:val="24"/>
          <w:u w:val="dotted"/>
        </w:rPr>
        <w:t xml:space="preserve"> </w:t>
      </w:r>
      <w:r w:rsidRPr="009F663D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</w:rPr>
        <w:t>に送達されたことを証明してください。</w:t>
      </w:r>
    </w:p>
    <w:p w:rsidR="009F663D" w:rsidRPr="00BA6DE9" w:rsidRDefault="009F663D" w:rsidP="00CD6718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u w:val="dotDash"/>
        </w:rPr>
      </w:pPr>
      <w:r w:rsidRPr="00BA6DE9">
        <w:rPr>
          <w:rFonts w:ascii="Times New Roman" w:hAnsi="Times New Roman" w:cs="ＭＳ 明朝" w:hint="eastAsia"/>
          <w:kern w:val="0"/>
          <w:sz w:val="24"/>
          <w:u w:val="dotDash"/>
        </w:rPr>
        <w:t xml:space="preserve">　　　　　　　　　　　　　　　　　　　　　　　　　　　　　　　　　　　　　　</w:t>
      </w:r>
    </w:p>
    <w:p w:rsidR="009F663D" w:rsidRPr="001130BC" w:rsidRDefault="009F663D" w:rsidP="009F663D">
      <w:pPr>
        <w:wordWrap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ＭＳ 明朝"/>
          <w:b/>
          <w:kern w:val="0"/>
          <w:sz w:val="32"/>
          <w:szCs w:val="32"/>
        </w:rPr>
      </w:pPr>
      <w:r w:rsidRPr="001130BC">
        <w:rPr>
          <w:rFonts w:ascii="ＭＳ 明朝" w:hAnsi="ＭＳ 明朝" w:hint="eastAsia"/>
          <w:b/>
          <w:spacing w:val="2"/>
          <w:kern w:val="0"/>
          <w:sz w:val="32"/>
          <w:szCs w:val="32"/>
        </w:rPr>
        <w:t xml:space="preserve">受　　領　　書　</w:t>
      </w:r>
    </w:p>
    <w:p w:rsidR="009F663D" w:rsidRPr="001130BC" w:rsidRDefault="009F663D" w:rsidP="009F663D">
      <w:pPr>
        <w:wordWrap w:val="0"/>
        <w:autoSpaceDE w:val="0"/>
        <w:autoSpaceDN w:val="0"/>
        <w:adjustRightInd w:val="0"/>
        <w:spacing w:line="511" w:lineRule="exact"/>
        <w:rPr>
          <w:rFonts w:ascii="ＭＳ 明朝" w:hAnsi="ＭＳ 明朝" w:cs="ＭＳ 明朝"/>
          <w:spacing w:val="5"/>
          <w:kern w:val="0"/>
          <w:sz w:val="24"/>
        </w:rPr>
      </w:pPr>
      <w:r w:rsidRPr="001130BC">
        <w:rPr>
          <w:rFonts w:ascii="ＭＳ 明朝" w:hAnsi="ＭＳ 明朝" w:cs="ＭＳ 明朝" w:hint="eastAsia"/>
          <w:spacing w:val="5"/>
          <w:kern w:val="0"/>
          <w:sz w:val="24"/>
        </w:rPr>
        <w:t xml:space="preserve">　上記申請にかかる書類を正に受領しました。</w:t>
      </w:r>
    </w:p>
    <w:p w:rsidR="009F663D" w:rsidRPr="001130BC" w:rsidRDefault="009F663D" w:rsidP="009F663D">
      <w:pPr>
        <w:wordWrap w:val="0"/>
        <w:autoSpaceDE w:val="0"/>
        <w:autoSpaceDN w:val="0"/>
        <w:adjustRightInd w:val="0"/>
        <w:spacing w:line="511" w:lineRule="exact"/>
        <w:ind w:firstLineChars="2100" w:firstLine="4845"/>
        <w:rPr>
          <w:rFonts w:ascii="Times New Roman" w:hAnsi="Times New Roman" w:cs="ＭＳ 明朝"/>
          <w:kern w:val="0"/>
          <w:sz w:val="24"/>
        </w:rPr>
      </w:pPr>
      <w:r w:rsidRPr="001130BC">
        <w:rPr>
          <w:rFonts w:ascii="ＭＳ 明朝" w:hAnsi="ＭＳ 明朝" w:cs="ＭＳ 明朝" w:hint="eastAsia"/>
          <w:spacing w:val="5"/>
          <w:kern w:val="0"/>
          <w:sz w:val="24"/>
        </w:rPr>
        <w:t>令和</w:t>
      </w:r>
      <w:r w:rsidRPr="001130BC">
        <w:rPr>
          <w:rFonts w:ascii="ＭＳ 明朝" w:hAnsi="ＭＳ 明朝" w:cs="ＭＳ 明朝" w:hint="eastAsia"/>
          <w:spacing w:val="5"/>
          <w:kern w:val="0"/>
          <w:sz w:val="24"/>
          <w:u w:val="dotted"/>
        </w:rPr>
        <w:t xml:space="preserve">　　　</w:t>
      </w:r>
      <w:r w:rsidRPr="001130BC">
        <w:rPr>
          <w:rFonts w:ascii="ＭＳ 明朝" w:hAnsi="ＭＳ 明朝" w:cs="ＭＳ 明朝" w:hint="eastAsia"/>
          <w:spacing w:val="5"/>
          <w:kern w:val="0"/>
          <w:sz w:val="24"/>
        </w:rPr>
        <w:t>年</w:t>
      </w:r>
      <w:r w:rsidRPr="001130BC">
        <w:rPr>
          <w:rFonts w:ascii="ＭＳ 明朝" w:hAnsi="ＭＳ 明朝" w:cs="ＭＳ 明朝" w:hint="eastAsia"/>
          <w:spacing w:val="5"/>
          <w:kern w:val="0"/>
          <w:sz w:val="24"/>
          <w:u w:val="dotted"/>
        </w:rPr>
        <w:t xml:space="preserve">　　　</w:t>
      </w:r>
      <w:r w:rsidRPr="001130BC">
        <w:rPr>
          <w:rFonts w:ascii="ＭＳ 明朝" w:hAnsi="ＭＳ 明朝" w:cs="ＭＳ 明朝" w:hint="eastAsia"/>
          <w:spacing w:val="5"/>
          <w:kern w:val="0"/>
          <w:sz w:val="24"/>
        </w:rPr>
        <w:t>月</w:t>
      </w:r>
      <w:r w:rsidRPr="001130BC">
        <w:rPr>
          <w:rFonts w:ascii="ＭＳ 明朝" w:hAnsi="ＭＳ 明朝" w:cs="ＭＳ 明朝" w:hint="eastAsia"/>
          <w:spacing w:val="5"/>
          <w:kern w:val="0"/>
          <w:sz w:val="24"/>
          <w:u w:val="dotted"/>
        </w:rPr>
        <w:t xml:space="preserve">　　　</w:t>
      </w:r>
      <w:r w:rsidRPr="001130BC">
        <w:rPr>
          <w:rFonts w:ascii="ＭＳ 明朝" w:hAnsi="ＭＳ 明朝" w:cs="ＭＳ 明朝" w:hint="eastAsia"/>
          <w:spacing w:val="5"/>
          <w:kern w:val="0"/>
          <w:sz w:val="24"/>
        </w:rPr>
        <w:t>日</w:t>
      </w:r>
    </w:p>
    <w:p w:rsidR="009F663D" w:rsidRPr="001130BC" w:rsidRDefault="009F663D" w:rsidP="009F663D">
      <w:pPr>
        <w:wordWrap w:val="0"/>
        <w:autoSpaceDE w:val="0"/>
        <w:autoSpaceDN w:val="0"/>
        <w:adjustRightInd w:val="0"/>
        <w:spacing w:line="511" w:lineRule="exact"/>
        <w:rPr>
          <w:rFonts w:ascii="Times New Roman" w:hAnsi="Times New Roman" w:cs="ＭＳ 明朝"/>
          <w:kern w:val="0"/>
          <w:sz w:val="24"/>
        </w:rPr>
      </w:pPr>
    </w:p>
    <w:p w:rsidR="009F663D" w:rsidRDefault="009F663D" w:rsidP="00CD6718">
      <w:pPr>
        <w:wordWrap w:val="0"/>
        <w:autoSpaceDE w:val="0"/>
        <w:autoSpaceDN w:val="0"/>
        <w:adjustRightInd w:val="0"/>
        <w:spacing w:line="276" w:lineRule="auto"/>
        <w:rPr>
          <w:rFonts w:ascii="Times New Roman" w:hAnsi="Times New Roman" w:cs="ＭＳ 明朝"/>
          <w:kern w:val="0"/>
          <w:sz w:val="24"/>
        </w:rPr>
      </w:pPr>
      <w:r w:rsidRPr="001130BC">
        <w:rPr>
          <w:rFonts w:ascii="Times New Roman" w:hAnsi="Times New Roman" w:cs="ＭＳ 明朝" w:hint="eastAsia"/>
          <w:kern w:val="0"/>
          <w:sz w:val="24"/>
        </w:rPr>
        <w:t xml:space="preserve">　　申請人</w:t>
      </w:r>
      <w:r w:rsidRPr="001130BC">
        <w:rPr>
          <w:rFonts w:ascii="ＭＳ Ｐ明朝" w:eastAsia="ＭＳ Ｐ明朝" w:hAnsi="ＭＳ Ｐ明朝" w:cs="ＭＳ 明朝" w:hint="eastAsia"/>
          <w:kern w:val="0"/>
          <w:szCs w:val="21"/>
        </w:rPr>
        <w:t>（法人の場合は法人名及び代表者名）</w:t>
      </w:r>
      <w:r w:rsidRPr="001130BC">
        <w:rPr>
          <w:rFonts w:ascii="Times New Roman" w:hAnsi="Times New Roman" w:cs="ＭＳ 明朝" w:hint="eastAsia"/>
          <w:kern w:val="0"/>
          <w:sz w:val="24"/>
          <w:u w:val="dotted"/>
        </w:rPr>
        <w:t xml:space="preserve">　　　　　　　　　　　　　　　　　　</w:t>
      </w:r>
      <w:r w:rsidRPr="001130BC">
        <w:rPr>
          <w:rFonts w:ascii="Times New Roman" w:hAnsi="Times New Roman" w:cs="ＭＳ 明朝" w:hint="eastAsia"/>
          <w:kern w:val="0"/>
          <w:sz w:val="24"/>
        </w:rPr>
        <w:t></w:t>
      </w:r>
    </w:p>
    <w:p w:rsidR="00896607" w:rsidRDefault="00896607" w:rsidP="0089660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□仙台地方裁判所</w:t>
      </w:r>
      <w:r w:rsidRPr="00CD6BC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CD6BCB" w:rsidRPr="00CD6BC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CD6BC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部　御中</w:t>
      </w:r>
    </w:p>
    <w:p w:rsidR="00896607" w:rsidRDefault="00896607" w:rsidP="0089660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bookmarkStart w:id="0" w:name="_GoBack"/>
      <w:r w:rsidRPr="00CD6BC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CD6BCB" w:rsidRPr="00CD6BC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CD6BC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bookmarkEnd w:id="0"/>
      <w:r>
        <w:rPr>
          <w:rFonts w:ascii="ＭＳ 明朝" w:eastAsia="ＭＳ 明朝" w:hAnsi="ＭＳ 明朝" w:hint="eastAsia"/>
          <w:sz w:val="24"/>
          <w:szCs w:val="24"/>
        </w:rPr>
        <w:t>簡易裁判所　　　　　　御中</w:t>
      </w:r>
    </w:p>
    <w:sectPr w:rsidR="00896607" w:rsidSect="00CD6718">
      <w:pgSz w:w="11906" w:h="16838" w:code="9"/>
      <w:pgMar w:top="1304" w:right="1701" w:bottom="851" w:left="1814" w:header="851" w:footer="992" w:gutter="0"/>
      <w:cols w:space="425"/>
      <w:docGrid w:type="linesAndChars" w:linePitch="286" w:charSpace="-39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59"/>
    <w:rsid w:val="000A202C"/>
    <w:rsid w:val="000E1FCD"/>
    <w:rsid w:val="001D5EE7"/>
    <w:rsid w:val="001F60D7"/>
    <w:rsid w:val="002249BC"/>
    <w:rsid w:val="00266E3E"/>
    <w:rsid w:val="00321C8A"/>
    <w:rsid w:val="003C7319"/>
    <w:rsid w:val="00440706"/>
    <w:rsid w:val="006329BB"/>
    <w:rsid w:val="0066212E"/>
    <w:rsid w:val="00801D87"/>
    <w:rsid w:val="00896607"/>
    <w:rsid w:val="00957F7E"/>
    <w:rsid w:val="00962AC0"/>
    <w:rsid w:val="009F663D"/>
    <w:rsid w:val="00AA462B"/>
    <w:rsid w:val="00B03937"/>
    <w:rsid w:val="00B83459"/>
    <w:rsid w:val="00BB3104"/>
    <w:rsid w:val="00C02EDF"/>
    <w:rsid w:val="00C34B72"/>
    <w:rsid w:val="00C91749"/>
    <w:rsid w:val="00CD6718"/>
    <w:rsid w:val="00CD6BCB"/>
    <w:rsid w:val="00D915EE"/>
    <w:rsid w:val="00D9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EBB7CB-F74F-42E0-BC06-6FB99D31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462B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266E3E"/>
    <w:pPr>
      <w:widowControl w:val="0"/>
      <w:wordWrap w:val="0"/>
      <w:autoSpaceDE w:val="0"/>
      <w:autoSpaceDN w:val="0"/>
      <w:adjustRightInd w:val="0"/>
      <w:spacing w:line="511" w:lineRule="exact"/>
      <w:jc w:val="both"/>
    </w:pPr>
    <w:rPr>
      <w:rFonts w:ascii="Times New Roman" w:eastAsia="ＭＳ 明朝" w:hAnsi="Times New Roman" w:cs="ＭＳ 明朝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A95A6-412B-4417-BA35-F4F8AE53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18</cp:revision>
  <cp:lastPrinted>2021-05-12T04:46:00Z</cp:lastPrinted>
  <dcterms:created xsi:type="dcterms:W3CDTF">2021-05-07T06:44:00Z</dcterms:created>
  <dcterms:modified xsi:type="dcterms:W3CDTF">2021-06-14T07:05:00Z</dcterms:modified>
</cp:coreProperties>
</file>