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B2" w:rsidRDefault="00271018" w:rsidP="00EA4B71">
      <w:pPr>
        <w:pStyle w:val="a3"/>
        <w:spacing w:line="360" w:lineRule="auto"/>
        <w:rPr>
          <w:spacing w:val="0"/>
        </w:rPr>
      </w:pPr>
      <w:r>
        <w:rPr>
          <w:rFonts w:hint="eastAsia"/>
          <w:spacing w:val="0"/>
        </w:rPr>
        <w:t>□平成　□</w:t>
      </w:r>
      <w:r w:rsidR="004240B2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B645C" wp14:editId="27860307">
                <wp:simplePos x="0" y="0"/>
                <wp:positionH relativeFrom="column">
                  <wp:posOffset>4968240</wp:posOffset>
                </wp:positionH>
                <wp:positionV relativeFrom="paragraph">
                  <wp:posOffset>-527685</wp:posOffset>
                </wp:positionV>
                <wp:extent cx="762000" cy="847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4240B2" w:rsidRPr="0024519F" w:rsidRDefault="004240B2" w:rsidP="004240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519F">
                              <w:rPr>
                                <w:sz w:val="20"/>
                                <w:szCs w:val="20"/>
                              </w:rPr>
                              <w:t>収入印紙</w:t>
                            </w:r>
                          </w:p>
                          <w:p w:rsidR="004240B2" w:rsidRPr="0024519F" w:rsidRDefault="004240B2" w:rsidP="004240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40B2" w:rsidRPr="0024519F" w:rsidRDefault="004240B2" w:rsidP="004240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519F">
                              <w:rPr>
                                <w:sz w:val="20"/>
                                <w:szCs w:val="20"/>
                              </w:rPr>
                              <w:t>１５０円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B645C" id="正方形/長方形 1" o:spid="_x0000_s1026" style="position:absolute;left:0;text-align:left;margin-left:391.2pt;margin-top:-41.55pt;width:60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" fillcolor="window" strokecolor="windowText" strokeweight=".5pt">
                <v:stroke dashstyle="1 1"/>
                <v:textbox>
                  <w:txbxContent>
                    <w:p w:rsidR="004240B2" w:rsidRPr="0024519F" w:rsidRDefault="004240B2" w:rsidP="004240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519F">
                        <w:rPr>
                          <w:sz w:val="20"/>
                          <w:szCs w:val="20"/>
                        </w:rPr>
                        <w:t>収入印紙</w:t>
                      </w:r>
                    </w:p>
                    <w:p w:rsidR="004240B2" w:rsidRPr="0024519F" w:rsidRDefault="004240B2" w:rsidP="004240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240B2" w:rsidRPr="0024519F" w:rsidRDefault="004240B2" w:rsidP="004240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519F">
                        <w:rPr>
                          <w:sz w:val="20"/>
                          <w:szCs w:val="20"/>
                        </w:rPr>
                        <w:t>１５０円</w:t>
                      </w:r>
                    </w:p>
                  </w:txbxContent>
                </v:textbox>
              </v:rect>
            </w:pict>
          </mc:Fallback>
        </mc:AlternateContent>
      </w:r>
      <w:r w:rsidR="004240B2">
        <w:rPr>
          <w:rFonts w:hint="eastAsia"/>
          <w:spacing w:val="0"/>
        </w:rPr>
        <w:t>令和</w:t>
      </w:r>
      <w:r>
        <w:rPr>
          <w:rFonts w:hint="eastAsia"/>
          <w:spacing w:val="0"/>
        </w:rPr>
        <w:t xml:space="preserve">　</w:t>
      </w:r>
      <w:r w:rsidR="004240B2" w:rsidRPr="000167F3">
        <w:rPr>
          <w:rFonts w:hint="eastAsia"/>
          <w:spacing w:val="0"/>
          <w:u w:val="dotted"/>
        </w:rPr>
        <w:t xml:space="preserve">　　　</w:t>
      </w:r>
      <w:r w:rsidR="004240B2">
        <w:rPr>
          <w:rFonts w:hint="eastAsia"/>
          <w:spacing w:val="0"/>
        </w:rPr>
        <w:t>年（</w:t>
      </w:r>
      <w:r w:rsidR="004240B2" w:rsidRPr="000167F3">
        <w:rPr>
          <w:rFonts w:hint="eastAsia"/>
          <w:spacing w:val="0"/>
          <w:u w:val="dotted"/>
        </w:rPr>
        <w:t xml:space="preserve">　　　</w:t>
      </w:r>
      <w:r w:rsidR="004240B2">
        <w:rPr>
          <w:rFonts w:hint="eastAsia"/>
          <w:spacing w:val="0"/>
        </w:rPr>
        <w:t>）第</w:t>
      </w:r>
      <w:r w:rsidR="004240B2" w:rsidRPr="000167F3">
        <w:rPr>
          <w:rFonts w:hint="eastAsia"/>
          <w:spacing w:val="0"/>
          <w:u w:val="dotted"/>
        </w:rPr>
        <w:t xml:space="preserve">　　　　　</w:t>
      </w:r>
      <w:r w:rsidR="004240B2">
        <w:rPr>
          <w:rFonts w:hint="eastAsia"/>
          <w:spacing w:val="0"/>
        </w:rPr>
        <w:t>号</w:t>
      </w:r>
    </w:p>
    <w:p w:rsidR="00A94FC0" w:rsidRDefault="00A94FC0" w:rsidP="00EA4B71">
      <w:pPr>
        <w:spacing w:line="360" w:lineRule="auto"/>
        <w:rPr>
          <w:sz w:val="24"/>
        </w:rPr>
      </w:pPr>
      <w:r>
        <w:rPr>
          <w:rFonts w:hint="eastAsia"/>
          <w:sz w:val="24"/>
        </w:rPr>
        <w:t>□原告　□申立人</w:t>
      </w:r>
      <w:r w:rsidR="004240B2">
        <w:rPr>
          <w:rFonts w:hint="eastAsia"/>
        </w:rPr>
        <w:t xml:space="preserve">　</w:t>
      </w:r>
      <w:r w:rsidR="004240B2" w:rsidRPr="000167F3">
        <w:rPr>
          <w:rFonts w:hint="eastAsia"/>
          <w:u w:val="dotted"/>
        </w:rPr>
        <w:t xml:space="preserve">　　　　　　　　　　　　　　　　　　</w:t>
      </w:r>
    </w:p>
    <w:p w:rsidR="00A94FC0" w:rsidRDefault="00A94FC0" w:rsidP="00EA4B71">
      <w:pPr>
        <w:spacing w:line="360" w:lineRule="auto"/>
        <w:rPr>
          <w:u w:val="dotted"/>
        </w:rPr>
      </w:pPr>
      <w:r>
        <w:rPr>
          <w:rFonts w:hint="eastAsia"/>
          <w:sz w:val="24"/>
        </w:rPr>
        <w:t>□被告　□相手方</w:t>
      </w:r>
      <w:r w:rsidR="004240B2">
        <w:rPr>
          <w:rFonts w:hint="eastAsia"/>
        </w:rPr>
        <w:t xml:space="preserve">　</w:t>
      </w:r>
      <w:r w:rsidR="004240B2" w:rsidRPr="000167F3">
        <w:rPr>
          <w:rFonts w:hint="eastAsia"/>
          <w:u w:val="dotted"/>
        </w:rPr>
        <w:t xml:space="preserve">　　　　　　　　　　　　　　　　　　</w:t>
      </w:r>
    </w:p>
    <w:p w:rsidR="000C3714" w:rsidRDefault="000C3714" w:rsidP="00EA4B71">
      <w:pPr>
        <w:spacing w:line="360" w:lineRule="auto"/>
        <w:rPr>
          <w:sz w:val="24"/>
        </w:rPr>
      </w:pPr>
    </w:p>
    <w:p w:rsidR="004262B7" w:rsidRPr="009D44B5" w:rsidRDefault="00436F2F">
      <w:pPr>
        <w:pStyle w:val="a3"/>
        <w:jc w:val="center"/>
        <w:rPr>
          <w:b/>
          <w:spacing w:val="0"/>
        </w:rPr>
      </w:pPr>
      <w:r w:rsidRPr="009D44B5">
        <w:rPr>
          <w:rFonts w:ascii="ＭＳ 明朝" w:hAnsi="ＭＳ 明朝" w:hint="eastAsia"/>
          <w:b/>
          <w:spacing w:val="6"/>
          <w:sz w:val="32"/>
          <w:szCs w:val="32"/>
        </w:rPr>
        <w:t>確</w:t>
      </w:r>
      <w:r w:rsidR="009D44B5">
        <w:rPr>
          <w:rFonts w:ascii="ＭＳ 明朝" w:hAnsi="ＭＳ 明朝" w:hint="eastAsia"/>
          <w:b/>
          <w:spacing w:val="6"/>
          <w:sz w:val="32"/>
          <w:szCs w:val="32"/>
        </w:rPr>
        <w:t xml:space="preserve"> </w:t>
      </w:r>
      <w:r w:rsidRPr="009D44B5">
        <w:rPr>
          <w:rFonts w:ascii="ＭＳ 明朝" w:hAnsi="ＭＳ 明朝" w:hint="eastAsia"/>
          <w:b/>
          <w:spacing w:val="6"/>
          <w:sz w:val="32"/>
          <w:szCs w:val="32"/>
        </w:rPr>
        <w:t>定</w:t>
      </w:r>
      <w:r w:rsidR="009D44B5">
        <w:rPr>
          <w:rFonts w:ascii="ＭＳ 明朝" w:hAnsi="ＭＳ 明朝" w:hint="eastAsia"/>
          <w:b/>
          <w:spacing w:val="6"/>
          <w:sz w:val="32"/>
          <w:szCs w:val="32"/>
        </w:rPr>
        <w:t xml:space="preserve"> </w:t>
      </w:r>
      <w:r w:rsidR="004262B7" w:rsidRPr="009D44B5">
        <w:rPr>
          <w:rFonts w:ascii="ＭＳ 明朝" w:hAnsi="ＭＳ 明朝" w:hint="eastAsia"/>
          <w:b/>
          <w:spacing w:val="6"/>
          <w:sz w:val="32"/>
          <w:szCs w:val="32"/>
        </w:rPr>
        <w:t>証</w:t>
      </w:r>
      <w:r w:rsidR="009D44B5">
        <w:rPr>
          <w:rFonts w:ascii="ＭＳ 明朝" w:hAnsi="ＭＳ 明朝" w:hint="eastAsia"/>
          <w:b/>
          <w:spacing w:val="6"/>
          <w:sz w:val="32"/>
          <w:szCs w:val="32"/>
        </w:rPr>
        <w:t xml:space="preserve"> </w:t>
      </w:r>
      <w:r w:rsidR="004262B7" w:rsidRPr="009D44B5">
        <w:rPr>
          <w:rFonts w:ascii="ＭＳ 明朝" w:hAnsi="ＭＳ 明朝" w:hint="eastAsia"/>
          <w:b/>
          <w:spacing w:val="6"/>
          <w:sz w:val="32"/>
          <w:szCs w:val="32"/>
        </w:rPr>
        <w:t>明</w:t>
      </w:r>
      <w:r w:rsidR="009D44B5">
        <w:rPr>
          <w:rFonts w:ascii="ＭＳ 明朝" w:hAnsi="ＭＳ 明朝" w:hint="eastAsia"/>
          <w:b/>
          <w:spacing w:val="6"/>
          <w:sz w:val="32"/>
          <w:szCs w:val="32"/>
        </w:rPr>
        <w:t xml:space="preserve"> </w:t>
      </w:r>
      <w:r w:rsidR="00E3473F" w:rsidRPr="009D44B5">
        <w:rPr>
          <w:rFonts w:ascii="ＭＳ 明朝" w:hAnsi="ＭＳ 明朝" w:hint="eastAsia"/>
          <w:b/>
          <w:spacing w:val="6"/>
          <w:sz w:val="32"/>
          <w:szCs w:val="32"/>
        </w:rPr>
        <w:t>申</w:t>
      </w:r>
      <w:r w:rsidR="009D44B5">
        <w:rPr>
          <w:rFonts w:ascii="ＭＳ 明朝" w:hAnsi="ＭＳ 明朝" w:hint="eastAsia"/>
          <w:b/>
          <w:spacing w:val="6"/>
          <w:sz w:val="32"/>
          <w:szCs w:val="32"/>
        </w:rPr>
        <w:t xml:space="preserve"> </w:t>
      </w:r>
      <w:r w:rsidR="00E3473F" w:rsidRPr="009D44B5">
        <w:rPr>
          <w:rFonts w:ascii="ＭＳ 明朝" w:hAnsi="ＭＳ 明朝" w:hint="eastAsia"/>
          <w:b/>
          <w:spacing w:val="6"/>
          <w:sz w:val="32"/>
          <w:szCs w:val="32"/>
        </w:rPr>
        <w:t>請</w:t>
      </w:r>
      <w:r w:rsidR="009D44B5">
        <w:rPr>
          <w:rFonts w:ascii="ＭＳ 明朝" w:hAnsi="ＭＳ 明朝" w:hint="eastAsia"/>
          <w:b/>
          <w:spacing w:val="6"/>
          <w:sz w:val="32"/>
          <w:szCs w:val="32"/>
        </w:rPr>
        <w:t xml:space="preserve"> </w:t>
      </w:r>
      <w:r w:rsidR="004262B7" w:rsidRPr="009D44B5">
        <w:rPr>
          <w:rFonts w:ascii="ＭＳ 明朝" w:hAnsi="ＭＳ 明朝" w:hint="eastAsia"/>
          <w:b/>
          <w:spacing w:val="6"/>
          <w:sz w:val="32"/>
          <w:szCs w:val="32"/>
        </w:rPr>
        <w:t>書</w:t>
      </w:r>
    </w:p>
    <w:p w:rsidR="00EE58B0" w:rsidRDefault="00EE58B0" w:rsidP="00EE58B0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□仙台地方裁判所</w:t>
      </w:r>
      <w:r w:rsidRPr="00A66544">
        <w:rPr>
          <w:rFonts w:ascii="ＭＳ 明朝" w:hAnsi="ＭＳ 明朝" w:hint="eastAsia"/>
          <w:sz w:val="24"/>
          <w:u w:val="dotted"/>
        </w:rPr>
        <w:t xml:space="preserve">　</w:t>
      </w:r>
      <w:r w:rsidR="00A66544" w:rsidRPr="00A66544">
        <w:rPr>
          <w:rFonts w:ascii="ＭＳ 明朝" w:hAnsi="ＭＳ 明朝" w:hint="eastAsia"/>
          <w:sz w:val="24"/>
          <w:u w:val="dotted"/>
        </w:rPr>
        <w:t xml:space="preserve">　　</w:t>
      </w:r>
      <w:r w:rsidRPr="00A66544">
        <w:rPr>
          <w:rFonts w:ascii="ＭＳ 明朝" w:hAnsi="ＭＳ 明朝" w:hint="eastAsia"/>
          <w:sz w:val="24"/>
          <w:u w:val="dotted"/>
        </w:rPr>
        <w:t xml:space="preserve">　　　</w:t>
      </w:r>
      <w:r>
        <w:rPr>
          <w:rFonts w:ascii="ＭＳ 明朝" w:hAnsi="ＭＳ 明朝" w:hint="eastAsia"/>
          <w:sz w:val="24"/>
        </w:rPr>
        <w:t>部　御中</w:t>
      </w:r>
    </w:p>
    <w:p w:rsidR="00EE58B0" w:rsidRPr="00B446C5" w:rsidRDefault="00EE58B0" w:rsidP="00EE58B0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</w:t>
      </w:r>
      <w:r w:rsidR="00A66544" w:rsidRPr="00A66544">
        <w:rPr>
          <w:rFonts w:ascii="ＭＳ 明朝" w:hAnsi="ＭＳ 明朝" w:hint="eastAsia"/>
          <w:sz w:val="24"/>
          <w:u w:val="dotted"/>
        </w:rPr>
        <w:t xml:space="preserve">　　</w:t>
      </w:r>
      <w:r w:rsidRPr="00A66544">
        <w:rPr>
          <w:rFonts w:ascii="ＭＳ 明朝" w:hAnsi="ＭＳ 明朝" w:hint="eastAsia"/>
          <w:sz w:val="24"/>
          <w:u w:val="dotted"/>
        </w:rPr>
        <w:t xml:space="preserve">　　</w:t>
      </w:r>
      <w:r>
        <w:rPr>
          <w:rFonts w:ascii="ＭＳ 明朝" w:hAnsi="ＭＳ 明朝" w:hint="eastAsia"/>
          <w:sz w:val="24"/>
        </w:rPr>
        <w:t>簡易裁判所　　　　　　御中</w:t>
      </w:r>
    </w:p>
    <w:p w:rsidR="004240B2" w:rsidRPr="000C3714" w:rsidRDefault="004240B2" w:rsidP="004240B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EA4B71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>令和</w:t>
      </w:r>
      <w:r w:rsidRPr="000167F3"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年</w:t>
      </w:r>
      <w:r w:rsidRPr="000167F3"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 w:rsidRPr="000167F3"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日</w:t>
      </w:r>
    </w:p>
    <w:p w:rsidR="004240B2" w:rsidRDefault="004240B2" w:rsidP="004240B2">
      <w:pPr>
        <w:pStyle w:val="a3"/>
        <w:rPr>
          <w:spacing w:val="0"/>
        </w:rPr>
      </w:pPr>
    </w:p>
    <w:p w:rsidR="004240B2" w:rsidRDefault="004240B2" w:rsidP="004240B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申請人</w:t>
      </w:r>
      <w:r w:rsidRPr="000167F3">
        <w:rPr>
          <w:rFonts w:ascii="ＭＳ Ｐ明朝" w:eastAsia="ＭＳ Ｐ明朝" w:hAnsi="ＭＳ Ｐ明朝" w:hint="eastAsia"/>
          <w:spacing w:val="0"/>
          <w:sz w:val="21"/>
          <w:szCs w:val="21"/>
        </w:rPr>
        <w:t>（法人の場合は法人名及び代表者名）</w:t>
      </w:r>
      <w:r w:rsidRPr="000167F3">
        <w:rPr>
          <w:rFonts w:hint="eastAsia"/>
          <w:spacing w:val="0"/>
          <w:u w:val="dotted"/>
        </w:rPr>
        <w:t xml:space="preserve">　　　　</w:t>
      </w:r>
      <w:r>
        <w:rPr>
          <w:rFonts w:hint="eastAsia"/>
          <w:spacing w:val="0"/>
          <w:u w:val="dotted"/>
        </w:rPr>
        <w:t xml:space="preserve">　</w:t>
      </w:r>
      <w:r w:rsidRPr="000167F3">
        <w:rPr>
          <w:rFonts w:hint="eastAsia"/>
          <w:spacing w:val="0"/>
          <w:u w:val="dotted"/>
        </w:rPr>
        <w:t xml:space="preserve">　　　　　　　　　　　　　</w:t>
      </w:r>
      <w:r>
        <w:rPr>
          <w:rFonts w:hint="eastAsia"/>
          <w:spacing w:val="0"/>
        </w:rPr>
        <w:t></w:t>
      </w:r>
    </w:p>
    <w:p w:rsidR="004240B2" w:rsidRPr="00A96A06" w:rsidRDefault="004240B2" w:rsidP="004240B2">
      <w:pPr>
        <w:pStyle w:val="a3"/>
        <w:rPr>
          <w:spacing w:val="0"/>
        </w:rPr>
      </w:pPr>
    </w:p>
    <w:p w:rsidR="00D815D2" w:rsidRDefault="004262B7">
      <w:pPr>
        <w:pStyle w:val="a3"/>
        <w:rPr>
          <w:rFonts w:ascii="ＭＳ 明朝" w:hAnsi="ＭＳ 明朝" w:cs="Times New Roman"/>
          <w:spacing w:val="2"/>
        </w:rPr>
      </w:pPr>
      <w:r>
        <w:rPr>
          <w:rFonts w:eastAsia="Times New Roman" w:cs="Times New Roman"/>
          <w:spacing w:val="2"/>
        </w:rPr>
        <w:t xml:space="preserve">  </w:t>
      </w:r>
      <w:r w:rsidR="004240B2">
        <w:rPr>
          <w:rFonts w:ascii="ＭＳ 明朝" w:hAnsi="ＭＳ 明朝" w:cs="Times New Roman" w:hint="eastAsia"/>
          <w:spacing w:val="2"/>
        </w:rPr>
        <w:t>頭書事件について，下記債務名義が</w:t>
      </w:r>
      <w:r w:rsidR="00271018">
        <w:rPr>
          <w:rFonts w:ascii="ＭＳ 明朝" w:hAnsi="ＭＳ 明朝" w:cs="Times New Roman" w:hint="eastAsia"/>
          <w:spacing w:val="2"/>
        </w:rPr>
        <w:t xml:space="preserve">　□平成　□</w:t>
      </w:r>
      <w:r w:rsidR="004240B2">
        <w:rPr>
          <w:rFonts w:ascii="ＭＳ 明朝" w:hAnsi="ＭＳ 明朝" w:cs="Times New Roman" w:hint="eastAsia"/>
          <w:spacing w:val="2"/>
        </w:rPr>
        <w:t>令和</w:t>
      </w:r>
      <w:r w:rsidR="00271018">
        <w:rPr>
          <w:rFonts w:ascii="ＭＳ 明朝" w:hAnsi="ＭＳ 明朝" w:cs="Times New Roman" w:hint="eastAsia"/>
          <w:spacing w:val="2"/>
        </w:rPr>
        <w:t xml:space="preserve">　</w:t>
      </w:r>
      <w:r w:rsidR="004240B2" w:rsidRPr="004240B2">
        <w:rPr>
          <w:rFonts w:ascii="ＭＳ 明朝" w:hAnsi="ＭＳ 明朝" w:cs="Times New Roman" w:hint="eastAsia"/>
          <w:spacing w:val="2"/>
          <w:u w:val="dotted"/>
        </w:rPr>
        <w:t xml:space="preserve">　　　</w:t>
      </w:r>
      <w:r w:rsidR="004240B2">
        <w:rPr>
          <w:rFonts w:ascii="ＭＳ 明朝" w:hAnsi="ＭＳ 明朝" w:cs="Times New Roman" w:hint="eastAsia"/>
          <w:spacing w:val="2"/>
        </w:rPr>
        <w:t>年</w:t>
      </w:r>
      <w:r w:rsidR="004240B2" w:rsidRPr="004240B2">
        <w:rPr>
          <w:rFonts w:ascii="ＭＳ 明朝" w:hAnsi="ＭＳ 明朝" w:cs="Times New Roman" w:hint="eastAsia"/>
          <w:spacing w:val="2"/>
          <w:u w:val="dotted"/>
        </w:rPr>
        <w:t xml:space="preserve">　　　</w:t>
      </w:r>
      <w:r w:rsidR="004240B2">
        <w:rPr>
          <w:rFonts w:ascii="ＭＳ 明朝" w:hAnsi="ＭＳ 明朝" w:cs="Times New Roman" w:hint="eastAsia"/>
          <w:spacing w:val="2"/>
        </w:rPr>
        <w:t>月</w:t>
      </w:r>
      <w:r w:rsidR="004240B2" w:rsidRPr="004240B2">
        <w:rPr>
          <w:rFonts w:ascii="ＭＳ 明朝" w:hAnsi="ＭＳ 明朝" w:cs="Times New Roman" w:hint="eastAsia"/>
          <w:spacing w:val="2"/>
          <w:u w:val="dotted"/>
        </w:rPr>
        <w:t xml:space="preserve">　　　</w:t>
      </w:r>
      <w:r w:rsidR="004240B2">
        <w:rPr>
          <w:rFonts w:ascii="ＭＳ 明朝" w:hAnsi="ＭＳ 明朝" w:cs="Times New Roman" w:hint="eastAsia"/>
          <w:spacing w:val="2"/>
        </w:rPr>
        <w:t>日に確定したことを証明してください。</w:t>
      </w:r>
    </w:p>
    <w:p w:rsidR="000C3714" w:rsidRDefault="000C3714" w:rsidP="000C3714">
      <w:pPr>
        <w:pStyle w:val="a3"/>
        <w:jc w:val="center"/>
        <w:rPr>
          <w:rFonts w:ascii="ＭＳ 明朝" w:hAnsi="ＭＳ 明朝" w:cs="Times New Roman"/>
          <w:spacing w:val="2"/>
        </w:rPr>
      </w:pPr>
      <w:r>
        <w:rPr>
          <w:rFonts w:ascii="ＭＳ 明朝" w:hAnsi="ＭＳ 明朝" w:cs="Times New Roman" w:hint="eastAsia"/>
          <w:spacing w:val="2"/>
        </w:rPr>
        <w:t>記</w:t>
      </w:r>
    </w:p>
    <w:p w:rsidR="00D815D2" w:rsidRPr="00D815D2" w:rsidRDefault="00D815D2" w:rsidP="00D815D2">
      <w:pPr>
        <w:pStyle w:val="a3"/>
        <w:numPr>
          <w:ilvl w:val="0"/>
          <w:numId w:val="1"/>
        </w:numPr>
        <w:rPr>
          <w:spacing w:val="0"/>
        </w:rPr>
      </w:pPr>
      <w:r>
        <w:rPr>
          <w:rFonts w:ascii="ＭＳ 明朝" w:hAnsi="ＭＳ 明朝" w:cs="Times New Roman" w:hint="eastAsia"/>
          <w:spacing w:val="2"/>
        </w:rPr>
        <w:t>判決</w:t>
      </w:r>
      <w:r w:rsidR="00EA4B71">
        <w:rPr>
          <w:rFonts w:ascii="ＭＳ 明朝" w:hAnsi="ＭＳ 明朝" w:cs="Times New Roman" w:hint="eastAsia"/>
          <w:spacing w:val="2"/>
        </w:rPr>
        <w:t>（□少額訴訟）</w:t>
      </w:r>
    </w:p>
    <w:p w:rsidR="00D815D2" w:rsidRPr="00D815D2" w:rsidRDefault="00D815D2" w:rsidP="00D815D2">
      <w:pPr>
        <w:pStyle w:val="a3"/>
        <w:numPr>
          <w:ilvl w:val="0"/>
          <w:numId w:val="1"/>
        </w:numPr>
        <w:rPr>
          <w:spacing w:val="0"/>
        </w:rPr>
      </w:pPr>
      <w:r>
        <w:rPr>
          <w:rFonts w:ascii="ＭＳ 明朝" w:hAnsi="ＭＳ 明朝" w:cs="Times New Roman" w:hint="eastAsia"/>
          <w:spacing w:val="2"/>
        </w:rPr>
        <w:t>第</w:t>
      </w:r>
      <w:r w:rsidR="00243D8A" w:rsidRPr="00243D8A">
        <w:rPr>
          <w:rFonts w:ascii="ＭＳ 明朝" w:hAnsi="ＭＳ 明朝" w:cs="Times New Roman" w:hint="eastAsia"/>
          <w:spacing w:val="2"/>
          <w:u w:val="dotted"/>
        </w:rPr>
        <w:t xml:space="preserve">　</w:t>
      </w:r>
      <w:r w:rsidRPr="00243D8A">
        <w:rPr>
          <w:rFonts w:ascii="ＭＳ 明朝" w:hAnsi="ＭＳ 明朝" w:cs="Times New Roman" w:hint="eastAsia"/>
          <w:spacing w:val="2"/>
          <w:u w:val="dotted"/>
        </w:rPr>
        <w:t xml:space="preserve">　</w:t>
      </w:r>
      <w:r>
        <w:rPr>
          <w:rFonts w:ascii="ＭＳ 明朝" w:hAnsi="ＭＳ 明朝" w:cs="Times New Roman" w:hint="eastAsia"/>
          <w:spacing w:val="2"/>
        </w:rPr>
        <w:t>回口頭弁論調書(</w:t>
      </w:r>
      <w:r w:rsidR="00EA4B71">
        <w:rPr>
          <w:rFonts w:ascii="ＭＳ 明朝" w:hAnsi="ＭＳ 明朝" w:cs="Times New Roman" w:hint="eastAsia"/>
          <w:spacing w:val="2"/>
        </w:rPr>
        <w:t>□</w:t>
      </w:r>
      <w:r>
        <w:rPr>
          <w:rFonts w:ascii="ＭＳ 明朝" w:hAnsi="ＭＳ 明朝" w:cs="Times New Roman" w:hint="eastAsia"/>
          <w:spacing w:val="2"/>
        </w:rPr>
        <w:t>判決</w:t>
      </w:r>
      <w:r w:rsidR="00EA4B71">
        <w:rPr>
          <w:rFonts w:ascii="ＭＳ 明朝" w:hAnsi="ＭＳ 明朝" w:cs="Times New Roman" w:hint="eastAsia"/>
          <w:spacing w:val="2"/>
        </w:rPr>
        <w:t xml:space="preserve">　□少額訴訟</w:t>
      </w:r>
      <w:r w:rsidR="00C36F6B">
        <w:rPr>
          <w:rFonts w:ascii="ＭＳ 明朝" w:hAnsi="ＭＳ 明朝" w:cs="Times New Roman" w:hint="eastAsia"/>
          <w:spacing w:val="2"/>
        </w:rPr>
        <w:t>判決</w:t>
      </w:r>
      <w:r>
        <w:rPr>
          <w:rFonts w:ascii="ＭＳ 明朝" w:hAnsi="ＭＳ 明朝" w:cs="Times New Roman" w:hint="eastAsia"/>
          <w:spacing w:val="2"/>
        </w:rPr>
        <w:t>)</w:t>
      </w:r>
    </w:p>
    <w:p w:rsidR="00D815D2" w:rsidRPr="00D815D2" w:rsidRDefault="00D815D2" w:rsidP="00D815D2">
      <w:pPr>
        <w:pStyle w:val="a3"/>
        <w:numPr>
          <w:ilvl w:val="0"/>
          <w:numId w:val="1"/>
        </w:numPr>
        <w:rPr>
          <w:spacing w:val="0"/>
        </w:rPr>
      </w:pPr>
      <w:r>
        <w:rPr>
          <w:rFonts w:ascii="ＭＳ 明朝" w:hAnsi="ＭＳ 明朝" w:cs="Times New Roman" w:hint="eastAsia"/>
          <w:spacing w:val="2"/>
        </w:rPr>
        <w:t>和解に代わる決定</w:t>
      </w:r>
      <w:r w:rsidR="000C3714">
        <w:rPr>
          <w:rFonts w:ascii="ＭＳ 明朝" w:hAnsi="ＭＳ 明朝" w:cs="Times New Roman" w:hint="eastAsia"/>
          <w:spacing w:val="2"/>
        </w:rPr>
        <w:t xml:space="preserve">　　　□</w:t>
      </w:r>
      <w:r w:rsidR="002375AE">
        <w:rPr>
          <w:rFonts w:ascii="ＭＳ 明朝" w:hAnsi="ＭＳ 明朝" w:cs="Times New Roman" w:hint="eastAsia"/>
          <w:spacing w:val="2"/>
        </w:rPr>
        <w:t xml:space="preserve">　</w:t>
      </w:r>
      <w:r w:rsidR="000C3714">
        <w:rPr>
          <w:rFonts w:hint="eastAsia"/>
          <w:spacing w:val="0"/>
        </w:rPr>
        <w:t>調停に代わる決定</w:t>
      </w:r>
    </w:p>
    <w:p w:rsidR="00D815D2" w:rsidRDefault="0048061B" w:rsidP="00D815D2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仮執行宣言付支払督促</w:t>
      </w:r>
    </w:p>
    <w:p w:rsidR="00482D8F" w:rsidRPr="000C3714" w:rsidRDefault="00482D8F" w:rsidP="008D78C3">
      <w:pPr>
        <w:pStyle w:val="a3"/>
        <w:numPr>
          <w:ilvl w:val="0"/>
          <w:numId w:val="1"/>
        </w:numPr>
        <w:spacing w:line="276" w:lineRule="auto"/>
        <w:rPr>
          <w:spacing w:val="0"/>
        </w:rPr>
      </w:pPr>
    </w:p>
    <w:p w:rsidR="004240B2" w:rsidRPr="00E50E93" w:rsidRDefault="004240B2" w:rsidP="008D78C3">
      <w:pPr>
        <w:pStyle w:val="a3"/>
        <w:spacing w:line="276" w:lineRule="auto"/>
        <w:rPr>
          <w:spacing w:val="0"/>
          <w:u w:val="dotDash"/>
        </w:rPr>
      </w:pPr>
      <w:r w:rsidRPr="00E50E93">
        <w:rPr>
          <w:rFonts w:hint="eastAsia"/>
          <w:spacing w:val="0"/>
          <w:u w:val="dotDash"/>
        </w:rPr>
        <w:t xml:space="preserve">　　　　　　　　　　　　　　　　　　　　　　　　　　　　　　　　　　　　　　</w:t>
      </w:r>
    </w:p>
    <w:p w:rsidR="004240B2" w:rsidRDefault="004240B2" w:rsidP="008D78C3">
      <w:pPr>
        <w:pStyle w:val="a3"/>
        <w:spacing w:line="276" w:lineRule="auto"/>
        <w:jc w:val="center"/>
        <w:rPr>
          <w:b/>
          <w:spacing w:val="0"/>
          <w:sz w:val="32"/>
          <w:szCs w:val="32"/>
        </w:rPr>
      </w:pPr>
      <w:r>
        <w:rPr>
          <w:rFonts w:ascii="ＭＳ 明朝" w:hAnsi="ＭＳ 明朝" w:cs="Times New Roman" w:hint="eastAsia"/>
          <w:b/>
          <w:spacing w:val="2"/>
          <w:sz w:val="32"/>
          <w:szCs w:val="32"/>
        </w:rPr>
        <w:t xml:space="preserve">受　　領　　書　</w:t>
      </w:r>
    </w:p>
    <w:p w:rsidR="004240B2" w:rsidRDefault="004240B2" w:rsidP="004240B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上記申請にかかる書類を正に受領しました。</w:t>
      </w:r>
    </w:p>
    <w:p w:rsidR="004240B2" w:rsidRDefault="004240B2" w:rsidP="00EA4B71">
      <w:pPr>
        <w:pStyle w:val="a3"/>
        <w:ind w:firstLineChars="2100" w:firstLine="5250"/>
        <w:rPr>
          <w:spacing w:val="0"/>
        </w:rPr>
      </w:pPr>
      <w:r>
        <w:rPr>
          <w:rFonts w:ascii="ＭＳ 明朝" w:hAnsi="ＭＳ 明朝" w:hint="eastAsia"/>
        </w:rPr>
        <w:t>令和</w:t>
      </w:r>
      <w:r w:rsidRPr="000167F3"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年</w:t>
      </w:r>
      <w:r w:rsidRPr="000167F3"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 w:rsidRPr="000167F3"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日</w:t>
      </w:r>
    </w:p>
    <w:p w:rsidR="004240B2" w:rsidRDefault="004240B2" w:rsidP="004240B2">
      <w:pPr>
        <w:pStyle w:val="a3"/>
        <w:rPr>
          <w:spacing w:val="0"/>
        </w:rPr>
      </w:pPr>
    </w:p>
    <w:p w:rsidR="004240B2" w:rsidRDefault="004240B2" w:rsidP="008D78C3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申請人</w:t>
      </w:r>
      <w:r w:rsidRPr="000167F3">
        <w:rPr>
          <w:rFonts w:ascii="ＭＳ Ｐ明朝" w:eastAsia="ＭＳ Ｐ明朝" w:hAnsi="ＭＳ Ｐ明朝" w:hint="eastAsia"/>
          <w:spacing w:val="0"/>
          <w:sz w:val="21"/>
          <w:szCs w:val="21"/>
        </w:rPr>
        <w:t>（法人の場合は法人名及び代表者名）</w:t>
      </w:r>
      <w:r w:rsidRPr="000167F3">
        <w:rPr>
          <w:rFonts w:hint="eastAsia"/>
          <w:spacing w:val="0"/>
          <w:u w:val="dotted"/>
        </w:rPr>
        <w:t xml:space="preserve">　　　　</w:t>
      </w:r>
      <w:r>
        <w:rPr>
          <w:rFonts w:hint="eastAsia"/>
          <w:spacing w:val="0"/>
          <w:u w:val="dotted"/>
        </w:rPr>
        <w:t xml:space="preserve">　</w:t>
      </w:r>
      <w:r w:rsidRPr="000167F3">
        <w:rPr>
          <w:rFonts w:hint="eastAsia"/>
          <w:spacing w:val="0"/>
          <w:u w:val="dotted"/>
        </w:rPr>
        <w:t xml:space="preserve">　　　　　　　　　　　　　</w:t>
      </w:r>
      <w:r>
        <w:rPr>
          <w:rFonts w:hint="eastAsia"/>
          <w:spacing w:val="0"/>
        </w:rPr>
        <w:t></w:t>
      </w:r>
    </w:p>
    <w:p w:rsidR="00A66544" w:rsidRDefault="00A66544" w:rsidP="00A66544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□仙台地方裁判所</w:t>
      </w:r>
      <w:r w:rsidRPr="00014D34">
        <w:rPr>
          <w:rFonts w:ascii="ＭＳ 明朝" w:hAnsi="ＭＳ 明朝" w:hint="eastAsia"/>
          <w:sz w:val="24"/>
          <w:u w:val="dotted"/>
        </w:rPr>
        <w:t xml:space="preserve">　　　　　　</w:t>
      </w:r>
      <w:r>
        <w:rPr>
          <w:rFonts w:ascii="ＭＳ 明朝" w:hAnsi="ＭＳ 明朝" w:hint="eastAsia"/>
          <w:sz w:val="24"/>
        </w:rPr>
        <w:t>部　御中</w:t>
      </w:r>
    </w:p>
    <w:p w:rsidR="00A66544" w:rsidRPr="00B446C5" w:rsidRDefault="00A66544" w:rsidP="00A66544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</w:t>
      </w:r>
      <w:r w:rsidRPr="00014D34">
        <w:rPr>
          <w:rFonts w:ascii="ＭＳ 明朝" w:hAnsi="ＭＳ 明朝" w:hint="eastAsia"/>
          <w:sz w:val="24"/>
          <w:u w:val="dotted"/>
        </w:rPr>
        <w:t xml:space="preserve">　　　　</w:t>
      </w:r>
      <w:r>
        <w:rPr>
          <w:rFonts w:ascii="ＭＳ 明朝" w:hAnsi="ＭＳ 明朝" w:hint="eastAsia"/>
          <w:sz w:val="24"/>
        </w:rPr>
        <w:t>簡易裁判所　　　　　　御中</w:t>
      </w:r>
      <w:bookmarkStart w:id="0" w:name="_GoBack"/>
      <w:bookmarkEnd w:id="0"/>
    </w:p>
    <w:sectPr w:rsidR="00A66544" w:rsidRPr="00B446C5" w:rsidSect="000C3714">
      <w:pgSz w:w="11906" w:h="16838" w:code="9"/>
      <w:pgMar w:top="1418" w:right="851" w:bottom="1134" w:left="1701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AF" w:rsidRDefault="00E915AF" w:rsidP="005C094B">
      <w:r>
        <w:separator/>
      </w:r>
    </w:p>
  </w:endnote>
  <w:endnote w:type="continuationSeparator" w:id="0">
    <w:p w:rsidR="00E915AF" w:rsidRDefault="00E915AF" w:rsidP="005C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AF" w:rsidRDefault="00E915AF" w:rsidP="005C094B">
      <w:r>
        <w:separator/>
      </w:r>
    </w:p>
  </w:footnote>
  <w:footnote w:type="continuationSeparator" w:id="0">
    <w:p w:rsidR="00E915AF" w:rsidRDefault="00E915AF" w:rsidP="005C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022F"/>
    <w:multiLevelType w:val="hybridMultilevel"/>
    <w:tmpl w:val="C4DCD93A"/>
    <w:lvl w:ilvl="0" w:tplc="4560FAF2">
      <w:numFmt w:val="bullet"/>
      <w:lvlText w:val="□"/>
      <w:lvlJc w:val="left"/>
      <w:pPr>
        <w:ind w:left="8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B7"/>
    <w:rsid w:val="00042F23"/>
    <w:rsid w:val="000C3714"/>
    <w:rsid w:val="001F7C1B"/>
    <w:rsid w:val="00207ED3"/>
    <w:rsid w:val="002375AE"/>
    <w:rsid w:val="00243D8A"/>
    <w:rsid w:val="00256469"/>
    <w:rsid w:val="00271018"/>
    <w:rsid w:val="002E4854"/>
    <w:rsid w:val="0035089E"/>
    <w:rsid w:val="003518EC"/>
    <w:rsid w:val="00397FAD"/>
    <w:rsid w:val="003A6D37"/>
    <w:rsid w:val="00415C3D"/>
    <w:rsid w:val="004240B2"/>
    <w:rsid w:val="004262B7"/>
    <w:rsid w:val="00436F2F"/>
    <w:rsid w:val="004379EA"/>
    <w:rsid w:val="004658E9"/>
    <w:rsid w:val="0048061B"/>
    <w:rsid w:val="00482D8F"/>
    <w:rsid w:val="004967B5"/>
    <w:rsid w:val="00534AC8"/>
    <w:rsid w:val="00552893"/>
    <w:rsid w:val="00555470"/>
    <w:rsid w:val="00555733"/>
    <w:rsid w:val="005A460B"/>
    <w:rsid w:val="005C094B"/>
    <w:rsid w:val="00626793"/>
    <w:rsid w:val="00626E2B"/>
    <w:rsid w:val="0067046A"/>
    <w:rsid w:val="00735BC2"/>
    <w:rsid w:val="007554B4"/>
    <w:rsid w:val="00860DFA"/>
    <w:rsid w:val="008D78C3"/>
    <w:rsid w:val="008E39B9"/>
    <w:rsid w:val="009547A0"/>
    <w:rsid w:val="00991024"/>
    <w:rsid w:val="009C4C0D"/>
    <w:rsid w:val="009D44B5"/>
    <w:rsid w:val="00A5391B"/>
    <w:rsid w:val="00A66544"/>
    <w:rsid w:val="00A94FC0"/>
    <w:rsid w:val="00C01C72"/>
    <w:rsid w:val="00C36F6B"/>
    <w:rsid w:val="00C57F8D"/>
    <w:rsid w:val="00C767FF"/>
    <w:rsid w:val="00D021E5"/>
    <w:rsid w:val="00D37070"/>
    <w:rsid w:val="00D462F9"/>
    <w:rsid w:val="00D815D2"/>
    <w:rsid w:val="00D94B14"/>
    <w:rsid w:val="00DC75FE"/>
    <w:rsid w:val="00DD7E91"/>
    <w:rsid w:val="00E3473F"/>
    <w:rsid w:val="00E50E93"/>
    <w:rsid w:val="00E915AF"/>
    <w:rsid w:val="00EA4B71"/>
    <w:rsid w:val="00EE3702"/>
    <w:rsid w:val="00EE58B0"/>
    <w:rsid w:val="00F16E98"/>
    <w:rsid w:val="00F5519A"/>
    <w:rsid w:val="00FA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933D6C-23BB-418F-80F2-8E9953C7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11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Balloon Text"/>
    <w:basedOn w:val="a"/>
    <w:link w:val="a5"/>
    <w:rsid w:val="00415C3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15C3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C0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C094B"/>
    <w:rPr>
      <w:kern w:val="2"/>
      <w:sz w:val="21"/>
      <w:szCs w:val="24"/>
    </w:rPr>
  </w:style>
  <w:style w:type="paragraph" w:styleId="a8">
    <w:name w:val="footer"/>
    <w:basedOn w:val="a"/>
    <w:link w:val="a9"/>
    <w:rsid w:val="005C0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C09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341;&#32153;&#12501;&#12457;&#12523;&#12480;&#65288;31.4.1&#20304;&#34276;&#33391;&#12539;&#24029;&#26449;&#65289;\&#65288;&#22519;&#34892;&#25991;&#12539;&#21508;&#31278;&#35388;&#26126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理　証　明　書</vt:lpstr>
      <vt:lpstr>受　理　証　明　書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理　証　明　書</dc:title>
  <dc:subject/>
  <dc:creator>最高裁判所</dc:creator>
  <cp:keywords/>
  <dc:description/>
  <cp:lastModifiedBy>最高裁判所</cp:lastModifiedBy>
  <cp:revision>20</cp:revision>
  <cp:lastPrinted>2021-05-13T02:43:00Z</cp:lastPrinted>
  <dcterms:created xsi:type="dcterms:W3CDTF">2021-05-07T06:38:00Z</dcterms:created>
  <dcterms:modified xsi:type="dcterms:W3CDTF">2021-06-14T07:09:00Z</dcterms:modified>
</cp:coreProperties>
</file>