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339" w:rsidRDefault="00003339" w:rsidP="00003339">
      <w:pPr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003339" w:rsidRDefault="00B446C5" w:rsidP="00003339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003339">
        <w:rPr>
          <w:rFonts w:ascii="ＭＳ 明朝" w:eastAsia="ＭＳ 明朝" w:hAnsi="ＭＳ 明朝" w:hint="eastAsia"/>
          <w:sz w:val="24"/>
          <w:szCs w:val="24"/>
        </w:rPr>
        <w:t>仙台地方裁判所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003339">
        <w:rPr>
          <w:rFonts w:ascii="ＭＳ 明朝" w:eastAsia="ＭＳ 明朝" w:hAnsi="ＭＳ 明朝" w:hint="eastAsia"/>
          <w:sz w:val="24"/>
          <w:szCs w:val="24"/>
        </w:rPr>
        <w:t>部　御中</w:t>
      </w:r>
    </w:p>
    <w:p w:rsidR="00B446C5" w:rsidRPr="00B446C5" w:rsidRDefault="00B446C5" w:rsidP="00003339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="001C6F17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簡易裁判所　　</w:t>
      </w:r>
      <w:r w:rsidR="001C6F1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御中</w:t>
      </w:r>
    </w:p>
    <w:p w:rsidR="00003339" w:rsidRDefault="00003339" w:rsidP="00003339">
      <w:pPr>
        <w:spacing w:line="480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003339">
        <w:rPr>
          <w:rFonts w:ascii="ＭＳ 明朝" w:eastAsia="ＭＳ 明朝" w:hAnsi="ＭＳ 明朝" w:hint="eastAsia"/>
          <w:sz w:val="32"/>
          <w:szCs w:val="24"/>
        </w:rPr>
        <w:t>送達場所等（□変更）届出書</w:t>
      </w:r>
    </w:p>
    <w:p w:rsidR="00003339" w:rsidRDefault="00003339" w:rsidP="00003339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事件番号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令和　　年（　　）第　　　号</w:t>
      </w:r>
    </w:p>
    <w:p w:rsidR="00003339" w:rsidRDefault="00003339" w:rsidP="00003339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原　　告</w:t>
      </w:r>
    </w:p>
    <w:p w:rsidR="00003339" w:rsidRDefault="00003339" w:rsidP="00003339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被　　告</w:t>
      </w:r>
    </w:p>
    <w:p w:rsidR="00003339" w:rsidRDefault="00003339">
      <w:pPr>
        <w:rPr>
          <w:rFonts w:ascii="ＭＳ 明朝" w:eastAsia="ＭＳ 明朝" w:hAnsi="ＭＳ 明朝"/>
          <w:sz w:val="24"/>
          <w:szCs w:val="24"/>
        </w:rPr>
      </w:pPr>
    </w:p>
    <w:p w:rsidR="00003339" w:rsidRDefault="0000333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上記の事件について，裁判所から送達する書類は，次の場所に送達されるよう（□変更）届出します。</w:t>
      </w:r>
    </w:p>
    <w:p w:rsidR="00003339" w:rsidRDefault="00003339">
      <w:pPr>
        <w:rPr>
          <w:rFonts w:ascii="ＭＳ 明朝" w:eastAsia="ＭＳ 明朝" w:hAnsi="ＭＳ 明朝"/>
          <w:sz w:val="24"/>
          <w:szCs w:val="24"/>
        </w:rPr>
      </w:pPr>
    </w:p>
    <w:p w:rsidR="00003339" w:rsidRDefault="0000333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送達場所　〒　　　　　　　　　　（TEL　　　-　　　　-　　　　）</w:t>
      </w:r>
    </w:p>
    <w:p w:rsidR="00003339" w:rsidRPr="00003339" w:rsidRDefault="00003339" w:rsidP="00003339">
      <w:pPr>
        <w:spacing w:beforeLines="100" w:before="512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00333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003339" w:rsidRDefault="00003339" w:rsidP="00003339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上記の場所と本人との関係　□　住所</w:t>
      </w:r>
    </w:p>
    <w:p w:rsidR="00003339" w:rsidRDefault="00003339" w:rsidP="00003339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□　就業場所（勤務先）</w:t>
      </w:r>
    </w:p>
    <w:p w:rsidR="00003339" w:rsidRDefault="00003339" w:rsidP="00003339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□　その他（　　　　　　　　　　　　）</w:t>
      </w:r>
    </w:p>
    <w:p w:rsidR="00003339" w:rsidRDefault="0000333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送達受取人の氏名（本人以外の場合）</w:t>
      </w:r>
    </w:p>
    <w:p w:rsidR="00003339" w:rsidRPr="00003339" w:rsidRDefault="00003339" w:rsidP="00003339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003339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　　　名　　　　　　　　　　　　　　　</w:t>
      </w:r>
    </w:p>
    <w:p w:rsidR="00003339" w:rsidRPr="00003339" w:rsidRDefault="00003339" w:rsidP="00003339">
      <w:pPr>
        <w:wordWrap w:val="0"/>
        <w:spacing w:line="276" w:lineRule="auto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003339">
        <w:rPr>
          <w:rFonts w:ascii="ＭＳ 明朝" w:eastAsia="ＭＳ 明朝" w:hAnsi="ＭＳ 明朝" w:hint="eastAsia"/>
          <w:sz w:val="24"/>
          <w:szCs w:val="24"/>
          <w:u w:val="single"/>
        </w:rPr>
        <w:t xml:space="preserve">本人との関係　　　　　　　　　　　　　　　</w:t>
      </w:r>
    </w:p>
    <w:p w:rsidR="00003339" w:rsidRDefault="00003339">
      <w:pPr>
        <w:rPr>
          <w:rFonts w:ascii="ＭＳ 明朝" w:eastAsia="ＭＳ 明朝" w:hAnsi="ＭＳ 明朝"/>
          <w:sz w:val="24"/>
          <w:szCs w:val="24"/>
        </w:rPr>
      </w:pPr>
    </w:p>
    <w:p w:rsidR="00003339" w:rsidRDefault="00003339">
      <w:pPr>
        <w:rPr>
          <w:rFonts w:ascii="ＭＳ 明朝" w:eastAsia="ＭＳ 明朝" w:hAnsi="ＭＳ 明朝"/>
          <w:sz w:val="24"/>
          <w:szCs w:val="24"/>
        </w:rPr>
      </w:pPr>
    </w:p>
    <w:p w:rsidR="00C5242A" w:rsidRPr="00E87B25" w:rsidRDefault="00003339" w:rsidP="00B446C5">
      <w:pPr>
        <w:jc w:val="right"/>
        <w:rPr>
          <w:rFonts w:ascii="ＭＳ 明朝" w:eastAsia="ＭＳ 明朝" w:hAnsi="ＭＳ 明朝"/>
          <w:sz w:val="24"/>
          <w:szCs w:val="24"/>
        </w:rPr>
      </w:pPr>
      <w:r w:rsidRPr="00003339">
        <w:rPr>
          <w:rFonts w:ascii="ＭＳ 明朝" w:eastAsia="ＭＳ 明朝" w:hAnsi="ＭＳ 明朝" w:hint="eastAsia"/>
          <w:sz w:val="24"/>
          <w:szCs w:val="24"/>
          <w:u w:val="thick"/>
        </w:rPr>
        <w:t xml:space="preserve">氏　名　　　　　　　</w:t>
      </w:r>
      <w:r>
        <w:rPr>
          <w:rFonts w:ascii="ＭＳ 明朝" w:eastAsia="ＭＳ 明朝" w:hAnsi="ＭＳ 明朝" w:hint="eastAsia"/>
          <w:sz w:val="24"/>
          <w:szCs w:val="24"/>
          <w:u w:val="thick"/>
        </w:rPr>
        <w:t xml:space="preserve">　　　　　</w:t>
      </w:r>
      <w:r w:rsidRPr="00003339">
        <w:rPr>
          <w:rFonts w:ascii="ＭＳ 明朝" w:eastAsia="ＭＳ 明朝" w:hAnsi="ＭＳ 明朝" w:hint="eastAsia"/>
          <w:sz w:val="24"/>
          <w:szCs w:val="24"/>
          <w:u w:val="thick"/>
        </w:rPr>
        <w:t xml:space="preserve">　　　　　印</w:t>
      </w:r>
    </w:p>
    <w:sectPr w:rsidR="00C5242A" w:rsidRPr="00E87B25" w:rsidSect="0024242A">
      <w:pgSz w:w="11906" w:h="16838" w:code="9"/>
      <w:pgMar w:top="1701" w:right="851" w:bottom="170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956" w:rsidRDefault="00F80956" w:rsidP="00E87B25">
      <w:r>
        <w:separator/>
      </w:r>
    </w:p>
  </w:endnote>
  <w:endnote w:type="continuationSeparator" w:id="0">
    <w:p w:rsidR="00F80956" w:rsidRDefault="00F80956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956" w:rsidRDefault="00F80956" w:rsidP="00E87B25">
      <w:r>
        <w:separator/>
      </w:r>
    </w:p>
  </w:footnote>
  <w:footnote w:type="continuationSeparator" w:id="0">
    <w:p w:rsidR="00F80956" w:rsidRDefault="00F80956" w:rsidP="00E8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39"/>
    <w:rsid w:val="00003339"/>
    <w:rsid w:val="001C6F17"/>
    <w:rsid w:val="0024242A"/>
    <w:rsid w:val="00B446C5"/>
    <w:rsid w:val="00C5242A"/>
    <w:rsid w:val="00E068A1"/>
    <w:rsid w:val="00E87B25"/>
    <w:rsid w:val="00F8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B9D6EB-C3BF-4C10-82C5-D59EE629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最高裁判所</cp:lastModifiedBy>
  <cp:revision>5</cp:revision>
  <dcterms:created xsi:type="dcterms:W3CDTF">2021-03-19T01:59:00Z</dcterms:created>
  <dcterms:modified xsi:type="dcterms:W3CDTF">2021-06-14T07:10:00Z</dcterms:modified>
</cp:coreProperties>
</file>