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E7" w:rsidRPr="00D65BE7" w:rsidRDefault="00D65BE7" w:rsidP="00D65BE7">
      <w:pPr>
        <w:rPr>
          <w:rFonts w:ascii="ＭＳ 明朝" w:eastAsia="ＭＳ 明朝" w:hAnsi="ＭＳ 明朝"/>
          <w:sz w:val="24"/>
          <w:szCs w:val="24"/>
        </w:rPr>
      </w:pPr>
      <w:r w:rsidRPr="00D65BE7">
        <w:rPr>
          <w:rFonts w:ascii="ＭＳ 明朝" w:eastAsia="ＭＳ 明朝" w:hAnsi="ＭＳ 明朝" w:hint="eastAsia"/>
          <w:sz w:val="24"/>
          <w:szCs w:val="24"/>
        </w:rPr>
        <w:t xml:space="preserve">事件番号　令和　　年（　）第　　　号　　　　　　</w:t>
      </w:r>
      <w:r w:rsidR="00360AA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65BE7">
        <w:rPr>
          <w:rFonts w:ascii="ＭＳ 明朝" w:eastAsia="ＭＳ 明朝" w:hAnsi="ＭＳ 明朝" w:hint="eastAsia"/>
          <w:sz w:val="24"/>
          <w:szCs w:val="24"/>
        </w:rPr>
        <w:t xml:space="preserve">　　請求事件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　　告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　　告</w:t>
      </w:r>
    </w:p>
    <w:p w:rsidR="00DE3D8D" w:rsidRDefault="00DE3D8D" w:rsidP="00DE3D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E3D8D" w:rsidRDefault="003578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DE3D8D">
        <w:rPr>
          <w:rFonts w:ascii="ＭＳ 明朝" w:eastAsia="ＭＳ 明朝" w:hAnsi="ＭＳ 明朝" w:hint="eastAsia"/>
          <w:sz w:val="24"/>
          <w:szCs w:val="24"/>
        </w:rPr>
        <w:t>仙台地方裁判所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0A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0A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3D8D"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357804" w:rsidRPr="00E87B25" w:rsidRDefault="003578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60A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簡易裁判所　　　　　御中</w:t>
      </w:r>
    </w:p>
    <w:p w:rsidR="00C5242A" w:rsidRDefault="00DE3D8D" w:rsidP="00DE3D8D">
      <w:pPr>
        <w:jc w:val="center"/>
        <w:rPr>
          <w:rFonts w:ascii="ＭＳ 明朝" w:eastAsia="ＭＳ 明朝" w:hAnsi="ＭＳ 明朝"/>
          <w:sz w:val="24"/>
          <w:szCs w:val="24"/>
        </w:rPr>
      </w:pPr>
      <w:r w:rsidRPr="00DE3D8D">
        <w:rPr>
          <w:rFonts w:ascii="ＭＳ 明朝" w:eastAsia="ＭＳ 明朝" w:hAnsi="ＭＳ 明朝" w:hint="eastAsia"/>
          <w:sz w:val="28"/>
          <w:szCs w:val="24"/>
        </w:rPr>
        <w:t>準</w:t>
      </w: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DE3D8D">
        <w:rPr>
          <w:rFonts w:ascii="ＭＳ 明朝" w:eastAsia="ＭＳ 明朝" w:hAnsi="ＭＳ 明朝" w:hint="eastAsia"/>
          <w:sz w:val="28"/>
          <w:szCs w:val="24"/>
        </w:rPr>
        <w:t>備</w:t>
      </w: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DE3D8D">
        <w:rPr>
          <w:rFonts w:ascii="ＭＳ 明朝" w:eastAsia="ＭＳ 明朝" w:hAnsi="ＭＳ 明朝" w:hint="eastAsia"/>
          <w:sz w:val="28"/>
          <w:szCs w:val="24"/>
        </w:rPr>
        <w:t>書</w:t>
      </w: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DE3D8D">
        <w:rPr>
          <w:rFonts w:ascii="ＭＳ 明朝" w:eastAsia="ＭＳ 明朝" w:hAnsi="ＭＳ 明朝" w:hint="eastAsia"/>
          <w:sz w:val="28"/>
          <w:szCs w:val="24"/>
        </w:rPr>
        <w:t>面</w:t>
      </w:r>
    </w:p>
    <w:p w:rsidR="00DE3D8D" w:rsidRDefault="00DE3D8D" w:rsidP="00DE3D8D">
      <w:pPr>
        <w:wordWrap w:val="0"/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氏名（会社名・代表者名）　　　　</w:t>
      </w:r>
    </w:p>
    <w:p w:rsidR="00DE3D8D" w:rsidRDefault="00DE3D8D" w:rsidP="00DE3D8D">
      <w:pPr>
        <w:wordWrap w:val="0"/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原　告　　□　被　告　　　　</w:t>
      </w:r>
    </w:p>
    <w:p w:rsidR="00357804" w:rsidRDefault="00357804" w:rsidP="00357804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357804" w:rsidRPr="00357804" w:rsidRDefault="00357804" w:rsidP="00357804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578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3578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日付け準備書面に対する認否・反論は次の</w:t>
      </w:r>
      <w:r w:rsidR="00360AA0">
        <w:rPr>
          <w:rFonts w:ascii="ＭＳ 明朝" w:eastAsia="ＭＳ 明朝" w:hAnsi="ＭＳ 明朝" w:hint="eastAsia"/>
          <w:sz w:val="24"/>
          <w:szCs w:val="24"/>
        </w:rPr>
        <w:t>とおり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DE3D8D" w:rsidRPr="00357804" w:rsidRDefault="00DE3D8D">
      <w:pPr>
        <w:rPr>
          <w:rFonts w:ascii="ＭＳ 明朝" w:eastAsia="ＭＳ 明朝" w:hAnsi="ＭＳ 明朝"/>
          <w:sz w:val="24"/>
          <w:szCs w:val="24"/>
        </w:rPr>
      </w:pP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DE3D8D" w:rsidRPr="00E81F75" w:rsidRDefault="00E81F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本件についての私の主張は次のとおりです。</w:t>
      </w:r>
    </w:p>
    <w:p w:rsid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</w:t>
      </w:r>
    </w:p>
    <w:p w:rsidR="00DE3D8D" w:rsidRPr="00DE3D8D" w:rsidRDefault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Default="00DE3D8D" w:rsidP="00DE3D8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81F75" w:rsidRDefault="00E81F75" w:rsidP="00E81F7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81F75" w:rsidRDefault="00E81F75" w:rsidP="00E81F7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E3D8D" w:rsidRPr="002E7A9E" w:rsidRDefault="002E7A9E">
      <w:pPr>
        <w:rPr>
          <w:rFonts w:ascii="ＭＳ 明朝" w:eastAsia="ＭＳ 明朝" w:hAnsi="ＭＳ 明朝"/>
          <w:sz w:val="24"/>
          <w:szCs w:val="24"/>
        </w:rPr>
      </w:pPr>
      <w:r w:rsidRPr="002E7A9E">
        <w:rPr>
          <w:rFonts w:ascii="ＭＳ 明朝" w:eastAsia="ＭＳ 明朝" w:hAnsi="ＭＳ 明朝" w:hint="eastAsia"/>
          <w:sz w:val="24"/>
          <w:szCs w:val="24"/>
        </w:rPr>
        <w:t>（注）</w:t>
      </w:r>
      <w:r>
        <w:rPr>
          <w:rFonts w:ascii="ＭＳ 明朝" w:eastAsia="ＭＳ 明朝" w:hAnsi="ＭＳ 明朝" w:hint="eastAsia"/>
          <w:sz w:val="24"/>
          <w:szCs w:val="24"/>
        </w:rPr>
        <w:t>書ききれないときは，便箋等の紙を使って続きを書いてください。</w:t>
      </w:r>
    </w:p>
    <w:sectPr w:rsidR="00DE3D8D" w:rsidRPr="002E7A9E" w:rsidSect="0024242A">
      <w:pgSz w:w="11906" w:h="16838" w:code="9"/>
      <w:pgMar w:top="1701" w:right="851" w:bottom="170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45" w:rsidRDefault="006D2F45" w:rsidP="00E87B25">
      <w:r>
        <w:separator/>
      </w:r>
    </w:p>
  </w:endnote>
  <w:endnote w:type="continuationSeparator" w:id="0">
    <w:p w:rsidR="006D2F45" w:rsidRDefault="006D2F4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45" w:rsidRDefault="006D2F45" w:rsidP="00E87B25">
      <w:r>
        <w:separator/>
      </w:r>
    </w:p>
  </w:footnote>
  <w:footnote w:type="continuationSeparator" w:id="0">
    <w:p w:rsidR="006D2F45" w:rsidRDefault="006D2F45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8D"/>
    <w:rsid w:val="0024242A"/>
    <w:rsid w:val="002E7A9E"/>
    <w:rsid w:val="00357804"/>
    <w:rsid w:val="00360AA0"/>
    <w:rsid w:val="004B0EE2"/>
    <w:rsid w:val="006D2F45"/>
    <w:rsid w:val="007E5EBA"/>
    <w:rsid w:val="00C5242A"/>
    <w:rsid w:val="00D65BE7"/>
    <w:rsid w:val="00DE3D8D"/>
    <w:rsid w:val="00E81F75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414A2-2D3D-438B-9CBE-F47D899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5292-EAFA-4A0B-8E52-85AE7909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7</cp:revision>
  <cp:lastPrinted>2021-03-23T02:52:00Z</cp:lastPrinted>
  <dcterms:created xsi:type="dcterms:W3CDTF">2021-03-23T02:35:00Z</dcterms:created>
  <dcterms:modified xsi:type="dcterms:W3CDTF">2021-06-14T07:10:00Z</dcterms:modified>
</cp:coreProperties>
</file>