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EF" w:rsidRPr="008E4708" w:rsidRDefault="00FA5FC5" w:rsidP="008242EF">
      <w:pPr>
        <w:suppressAutoHyphens/>
        <w:wordWrap w:val="0"/>
        <w:autoSpaceDE/>
        <w:autoSpaceDN/>
        <w:jc w:val="center"/>
        <w:textAlignment w:val="baseline"/>
        <w:rPr>
          <w:rFonts w:ascii="ＭＳ 明朝" w:hAnsi="Times New Roman"/>
          <w:b/>
          <w:color w:val="000000"/>
          <w:spacing w:val="6"/>
          <w:sz w:val="28"/>
          <w:szCs w:val="28"/>
        </w:rPr>
      </w:pPr>
      <w:r>
        <w:rPr>
          <w:rFonts w:ascii="ＭＳ 明朝" w:hAnsi="ＭＳ 明朝" w:cs="ＭＳ 明朝" w:hint="eastAsia"/>
          <w:b/>
          <w:color w:val="000000"/>
          <w:sz w:val="28"/>
          <w:szCs w:val="28"/>
        </w:rPr>
        <w:t>社</w:t>
      </w:r>
      <w:r w:rsidR="00097E3B">
        <w:rPr>
          <w:rFonts w:ascii="ＭＳ 明朝" w:hAnsi="ＭＳ 明朝" w:cs="ＭＳ 明朝" w:hint="eastAsia"/>
          <w:b/>
          <w:color w:val="000000"/>
          <w:sz w:val="28"/>
          <w:szCs w:val="28"/>
        </w:rPr>
        <w:t xml:space="preserve">　員　証　明　書</w:t>
      </w:r>
    </w:p>
    <w:p w:rsidR="008242EF" w:rsidRDefault="008242EF" w:rsidP="008242EF">
      <w:pPr>
        <w:suppressAutoHyphens/>
        <w:wordWrap w:val="0"/>
        <w:autoSpaceDE/>
        <w:autoSpaceDN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097E3B" w:rsidRDefault="00097E3B" w:rsidP="00306316">
      <w:pPr>
        <w:suppressAutoHyphens/>
        <w:wordWrap w:val="0"/>
        <w:autoSpaceDE/>
        <w:autoSpaceDN/>
        <w:spacing w:line="360" w:lineRule="auto"/>
        <w:jc w:val="left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Times New Roman" w:hint="eastAsia"/>
          <w:color w:val="000000"/>
          <w:spacing w:val="6"/>
        </w:rPr>
        <w:t xml:space="preserve">　下記の者が当社の</w:t>
      </w:r>
      <w:r w:rsidR="00FA5FC5">
        <w:rPr>
          <w:rFonts w:ascii="ＭＳ 明朝" w:hAnsi="Times New Roman" w:hint="eastAsia"/>
          <w:color w:val="000000"/>
          <w:spacing w:val="6"/>
        </w:rPr>
        <w:t>社</w:t>
      </w:r>
      <w:bookmarkStart w:id="0" w:name="_GoBack"/>
      <w:bookmarkEnd w:id="0"/>
      <w:r>
        <w:rPr>
          <w:rFonts w:ascii="ＭＳ 明朝" w:hAnsi="Times New Roman" w:hint="eastAsia"/>
          <w:color w:val="000000"/>
          <w:spacing w:val="6"/>
        </w:rPr>
        <w:t>員であることを証明する。</w:t>
      </w:r>
    </w:p>
    <w:p w:rsidR="00097E3B" w:rsidRPr="00097E3B" w:rsidRDefault="00097E3B" w:rsidP="00097E3B">
      <w:pPr>
        <w:suppressAutoHyphens/>
        <w:autoSpaceDE/>
        <w:autoSpaceDN/>
        <w:jc w:val="center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Times New Roman" w:hint="eastAsia"/>
          <w:color w:val="000000"/>
          <w:spacing w:val="6"/>
        </w:rPr>
        <w:t>記</w:t>
      </w:r>
    </w:p>
    <w:p w:rsidR="00C429F7" w:rsidRDefault="00812B39" w:rsidP="00395F39">
      <w:pPr>
        <w:suppressAutoHyphens/>
        <w:wordWrap w:val="0"/>
        <w:autoSpaceDE/>
        <w:autoSpaceDN/>
        <w:spacing w:before="240" w:line="276" w:lineRule="auto"/>
        <w:jc w:val="left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Times New Roman" w:hint="eastAsia"/>
          <w:color w:val="000000"/>
          <w:spacing w:val="6"/>
        </w:rPr>
        <w:t>住</w:t>
      </w:r>
      <w:r w:rsidR="003D4F92">
        <w:rPr>
          <w:rFonts w:ascii="ＭＳ 明朝" w:hAnsi="Times New Roman" w:hint="eastAsia"/>
          <w:color w:val="000000"/>
          <w:spacing w:val="6"/>
        </w:rPr>
        <w:t xml:space="preserve">　</w:t>
      </w:r>
      <w:r w:rsidR="00796E1C">
        <w:rPr>
          <w:rFonts w:ascii="ＭＳ 明朝" w:hAnsi="Times New Roman" w:hint="eastAsia"/>
          <w:color w:val="000000"/>
          <w:spacing w:val="6"/>
        </w:rPr>
        <w:t>所</w:t>
      </w:r>
      <w:r w:rsidR="003D4F92">
        <w:rPr>
          <w:rFonts w:ascii="ＭＳ 明朝" w:hAnsi="Times New Roman" w:hint="eastAsia"/>
          <w:color w:val="000000"/>
          <w:spacing w:val="6"/>
        </w:rPr>
        <w:t>・就業場所</w:t>
      </w:r>
    </w:p>
    <w:p w:rsidR="00097E3B" w:rsidRPr="00A745C5" w:rsidRDefault="00C429F7" w:rsidP="00395F39">
      <w:pPr>
        <w:suppressAutoHyphens/>
        <w:wordWrap w:val="0"/>
        <w:autoSpaceDE/>
        <w:autoSpaceDN/>
        <w:spacing w:before="240"/>
        <w:jc w:val="left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Times New Roman" w:hint="eastAsia"/>
          <w:color w:val="000000"/>
          <w:spacing w:val="6"/>
        </w:rPr>
        <w:t xml:space="preserve">　　　 </w:t>
      </w:r>
      <w:r w:rsidR="00A745C5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　　　　　　　　　　　　</w:t>
      </w:r>
      <w:r>
        <w:rPr>
          <w:rFonts w:ascii="ＭＳ 明朝" w:hAnsi="Times New Roman" w:hint="eastAsia"/>
          <w:color w:val="000000"/>
          <w:spacing w:val="6"/>
          <w:u w:val="dotted"/>
        </w:rPr>
        <w:t xml:space="preserve">　　　　</w:t>
      </w:r>
      <w:r w:rsidR="00A745C5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　　</w:t>
      </w:r>
      <w:r w:rsidR="00395F39">
        <w:rPr>
          <w:rFonts w:ascii="ＭＳ 明朝" w:hAnsi="Times New Roman" w:hint="eastAsia"/>
          <w:color w:val="000000"/>
          <w:spacing w:val="6"/>
          <w:u w:val="dotted"/>
        </w:rPr>
        <w:t xml:space="preserve">　 </w:t>
      </w:r>
      <w:r w:rsidR="00A745C5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　　</w:t>
      </w:r>
      <w:r w:rsidR="00812B39">
        <w:rPr>
          <w:rFonts w:ascii="ＭＳ 明朝" w:hAnsi="Times New Roman" w:hint="eastAsia"/>
          <w:color w:val="000000"/>
          <w:spacing w:val="6"/>
          <w:u w:val="dotted"/>
        </w:rPr>
        <w:t xml:space="preserve">　</w:t>
      </w:r>
      <w:r w:rsidR="00A745C5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</w:t>
      </w:r>
    </w:p>
    <w:p w:rsidR="00C429F7" w:rsidRPr="00C429F7" w:rsidRDefault="00C429F7" w:rsidP="00395F39">
      <w:pPr>
        <w:suppressAutoHyphens/>
        <w:wordWrap w:val="0"/>
        <w:autoSpaceDE/>
        <w:autoSpaceDN/>
        <w:spacing w:before="240" w:line="240" w:lineRule="exact"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097E3B" w:rsidRPr="00A745C5" w:rsidRDefault="00A745C5" w:rsidP="00395F39">
      <w:pPr>
        <w:suppressAutoHyphens/>
        <w:wordWrap w:val="0"/>
        <w:autoSpaceDE/>
        <w:autoSpaceDN/>
        <w:spacing w:before="240" w:line="240" w:lineRule="exact"/>
        <w:jc w:val="left"/>
        <w:textAlignment w:val="baseline"/>
        <w:rPr>
          <w:rFonts w:ascii="ＭＳ 明朝" w:hAnsi="Times New Roman"/>
          <w:color w:val="000000"/>
          <w:spacing w:val="6"/>
        </w:rPr>
      </w:pPr>
      <w:r w:rsidRPr="00A745C5">
        <w:rPr>
          <w:rFonts w:ascii="ＭＳ 明朝" w:hAnsi="Times New Roman" w:hint="eastAsia"/>
          <w:color w:val="000000"/>
          <w:spacing w:val="6"/>
        </w:rPr>
        <w:t>氏</w:t>
      </w:r>
      <w:r w:rsidR="003D4F92">
        <w:rPr>
          <w:rFonts w:ascii="ＭＳ 明朝" w:hAnsi="Times New Roman" w:hint="eastAsia"/>
          <w:color w:val="000000"/>
          <w:spacing w:val="6"/>
        </w:rPr>
        <w:t xml:space="preserve">　</w:t>
      </w:r>
      <w:r w:rsidRPr="00A745C5">
        <w:rPr>
          <w:rFonts w:ascii="ＭＳ 明朝" w:hAnsi="Times New Roman" w:hint="eastAsia"/>
          <w:color w:val="000000"/>
          <w:spacing w:val="6"/>
        </w:rPr>
        <w:t>名</w:t>
      </w:r>
      <w:r w:rsidR="00C429F7">
        <w:rPr>
          <w:rFonts w:ascii="ＭＳ 明朝" w:hAnsi="Times New Roman" w:hint="eastAsia"/>
          <w:color w:val="000000"/>
          <w:spacing w:val="6"/>
        </w:rPr>
        <w:t xml:space="preserve"> </w:t>
      </w:r>
      <w:r w:rsidR="008C6FD8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　　　</w:t>
      </w:r>
      <w:r w:rsidR="00C429F7">
        <w:rPr>
          <w:rFonts w:ascii="ＭＳ 明朝" w:hAnsi="Times New Roman" w:hint="eastAsia"/>
          <w:color w:val="000000"/>
          <w:spacing w:val="6"/>
          <w:u w:val="dotted"/>
        </w:rPr>
        <w:t xml:space="preserve">　　　　</w:t>
      </w:r>
      <w:r w:rsidR="008C6FD8" w:rsidRPr="00A745C5">
        <w:rPr>
          <w:rFonts w:ascii="ＭＳ 明朝" w:hAnsi="Times New Roman" w:hint="eastAsia"/>
          <w:color w:val="000000"/>
          <w:spacing w:val="6"/>
          <w:u w:val="dotted"/>
        </w:rPr>
        <w:t xml:space="preserve">　　　　　</w:t>
      </w:r>
      <w:r w:rsidR="005256D4">
        <w:rPr>
          <w:rFonts w:ascii="ＭＳ 明朝" w:hAnsi="Times New Roman" w:hint="eastAsia"/>
          <w:color w:val="000000"/>
          <w:spacing w:val="6"/>
          <w:u w:val="dotted"/>
        </w:rPr>
        <w:t xml:space="preserve">　　</w:t>
      </w:r>
    </w:p>
    <w:p w:rsidR="00097E3B" w:rsidRDefault="00097E3B" w:rsidP="00395F39">
      <w:pPr>
        <w:suppressAutoHyphens/>
        <w:wordWrap w:val="0"/>
        <w:autoSpaceDE/>
        <w:autoSpaceDN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8C6FD8" w:rsidRDefault="008C6FD8" w:rsidP="008242EF">
      <w:pPr>
        <w:suppressAutoHyphens/>
        <w:wordWrap w:val="0"/>
        <w:autoSpaceDE/>
        <w:autoSpaceDN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A745C5" w:rsidRDefault="00A745C5" w:rsidP="008242EF">
      <w:pPr>
        <w:suppressAutoHyphens/>
        <w:wordWrap w:val="0"/>
        <w:autoSpaceDE/>
        <w:autoSpaceDN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8242EF" w:rsidRPr="008242EF" w:rsidRDefault="001A6944" w:rsidP="00C429F7">
      <w:pPr>
        <w:suppressAutoHyphens/>
        <w:autoSpaceDE/>
        <w:autoSpaceDN/>
        <w:ind w:firstLineChars="400" w:firstLine="1008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C429F7">
        <w:rPr>
          <w:rFonts w:ascii="ＭＳ 明朝" w:hAnsi="ＭＳ 明朝" w:cs="ＭＳ 明朝" w:hint="eastAsia"/>
          <w:color w:val="000000"/>
          <w:u w:val="dotted"/>
        </w:rPr>
        <w:t xml:space="preserve"> 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8242EF" w:rsidRPr="008242EF">
        <w:rPr>
          <w:rFonts w:ascii="ＭＳ 明朝" w:hAnsi="ＭＳ 明朝" w:cs="ＭＳ 明朝" w:hint="eastAsia"/>
          <w:color w:val="000000"/>
        </w:rPr>
        <w:t>年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C429F7">
        <w:rPr>
          <w:rFonts w:ascii="ＭＳ 明朝" w:hAnsi="ＭＳ 明朝" w:cs="ＭＳ 明朝" w:hint="eastAsia"/>
          <w:color w:val="000000"/>
          <w:u w:val="dotted"/>
        </w:rPr>
        <w:t xml:space="preserve"> 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8242EF" w:rsidRPr="008242EF">
        <w:rPr>
          <w:rFonts w:ascii="ＭＳ 明朝" w:hAnsi="ＭＳ 明朝" w:cs="ＭＳ 明朝" w:hint="eastAsia"/>
          <w:color w:val="000000"/>
        </w:rPr>
        <w:t>月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C429F7">
        <w:rPr>
          <w:rFonts w:ascii="ＭＳ 明朝" w:hAnsi="ＭＳ 明朝" w:cs="ＭＳ 明朝" w:hint="eastAsia"/>
          <w:color w:val="000000"/>
          <w:u w:val="dotted"/>
        </w:rPr>
        <w:t xml:space="preserve"> </w:t>
      </w:r>
      <w:r w:rsidR="008242EF" w:rsidRPr="000D23EF">
        <w:rPr>
          <w:rFonts w:ascii="ＭＳ 明朝" w:hAnsi="ＭＳ 明朝" w:cs="ＭＳ 明朝" w:hint="eastAsia"/>
          <w:color w:val="000000"/>
          <w:u w:val="dotted"/>
        </w:rPr>
        <w:t xml:space="preserve">　</w:t>
      </w:r>
      <w:r w:rsidR="008242EF" w:rsidRPr="008242EF">
        <w:rPr>
          <w:rFonts w:ascii="ＭＳ 明朝" w:hAnsi="ＭＳ 明朝" w:cs="ＭＳ 明朝" w:hint="eastAsia"/>
          <w:color w:val="000000"/>
        </w:rPr>
        <w:t>日</w:t>
      </w:r>
    </w:p>
    <w:p w:rsidR="00C429F7" w:rsidRDefault="00C429F7" w:rsidP="008242EF">
      <w:pPr>
        <w:suppressAutoHyphens/>
        <w:wordWrap w:val="0"/>
        <w:autoSpaceDE/>
        <w:autoSpaceDN/>
        <w:jc w:val="left"/>
        <w:textAlignment w:val="baseline"/>
        <w:rPr>
          <w:rFonts w:ascii="ＭＳ 明朝" w:hAnsi="Times New Roman"/>
          <w:color w:val="000000"/>
          <w:spacing w:val="6"/>
        </w:rPr>
      </w:pPr>
    </w:p>
    <w:p w:rsidR="00C429F7" w:rsidRDefault="00097E3B" w:rsidP="00C429F7">
      <w:pPr>
        <w:suppressAutoHyphens/>
        <w:wordWrap w:val="0"/>
        <w:autoSpaceDE/>
        <w:autoSpaceDN/>
        <w:ind w:firstLineChars="700" w:firstLine="1848"/>
        <w:jc w:val="left"/>
        <w:textAlignment w:val="baseline"/>
        <w:rPr>
          <w:rFonts w:ascii="ＭＳ 明朝" w:hAnsi="Times New Roman"/>
          <w:color w:val="000000"/>
          <w:spacing w:val="6"/>
          <w:u w:val="dotted"/>
        </w:rPr>
      </w:pPr>
      <w:r>
        <w:rPr>
          <w:rFonts w:ascii="ＭＳ 明朝" w:hAnsi="Times New Roman" w:hint="eastAsia"/>
          <w:color w:val="000000"/>
          <w:spacing w:val="6"/>
        </w:rPr>
        <w:t>（会社名</w:t>
      </w:r>
      <w:r w:rsidR="00C429F7">
        <w:rPr>
          <w:rFonts w:ascii="ＭＳ 明朝" w:hAnsi="Times New Roman" w:hint="eastAsia"/>
          <w:color w:val="000000"/>
          <w:spacing w:val="6"/>
        </w:rPr>
        <w:t>等</w:t>
      </w:r>
      <w:r>
        <w:rPr>
          <w:rFonts w:ascii="ＭＳ 明朝" w:hAnsi="Times New Roman" w:hint="eastAsia"/>
          <w:color w:val="000000"/>
          <w:spacing w:val="6"/>
        </w:rPr>
        <w:t>）</w:t>
      </w:r>
      <w:r w:rsidR="00C429F7">
        <w:rPr>
          <w:rFonts w:ascii="ＭＳ 明朝" w:hAnsi="Times New Roman" w:hint="eastAsia"/>
          <w:color w:val="000000"/>
          <w:spacing w:val="6"/>
          <w:u w:val="dotted"/>
        </w:rPr>
        <w:t xml:space="preserve">　　　　　　　　　　　　　　　　　　　　　</w:t>
      </w:r>
    </w:p>
    <w:p w:rsidR="00C429F7" w:rsidRPr="00C429F7" w:rsidRDefault="00C429F7" w:rsidP="00395F39">
      <w:pPr>
        <w:suppressAutoHyphens/>
        <w:wordWrap w:val="0"/>
        <w:autoSpaceDE/>
        <w:autoSpaceDN/>
        <w:spacing w:before="240" w:line="360" w:lineRule="auto"/>
        <w:ind w:firstLineChars="800" w:firstLine="2112"/>
        <w:jc w:val="left"/>
        <w:textAlignment w:val="baseline"/>
        <w:rPr>
          <w:rFonts w:ascii="ＭＳ 明朝" w:hAnsi="Times New Roman"/>
          <w:color w:val="000000"/>
          <w:spacing w:val="6"/>
        </w:rPr>
      </w:pPr>
      <w:r w:rsidRPr="00C429F7">
        <w:rPr>
          <w:rFonts w:ascii="ＭＳ 明朝" w:hAnsi="Times New Roman" w:hint="eastAsia"/>
          <w:color w:val="000000"/>
          <w:spacing w:val="6"/>
        </w:rPr>
        <w:t>代表者</w:t>
      </w:r>
      <w:r>
        <w:rPr>
          <w:rFonts w:ascii="ＭＳ 明朝" w:hAnsi="Times New Roman" w:hint="eastAsia"/>
          <w:color w:val="000000"/>
          <w:spacing w:val="6"/>
        </w:rPr>
        <w:t xml:space="preserve">　□代表取締役　□取締役　□　</w:t>
      </w:r>
    </w:p>
    <w:p w:rsidR="008242EF" w:rsidRPr="009B2FF2" w:rsidRDefault="00C429F7" w:rsidP="009B2FF2">
      <w:pPr>
        <w:suppressAutoHyphens/>
        <w:wordWrap w:val="0"/>
        <w:autoSpaceDE/>
        <w:autoSpaceDN/>
        <w:spacing w:before="240"/>
        <w:jc w:val="left"/>
        <w:textAlignment w:val="baseline"/>
        <w:rPr>
          <w:rFonts w:ascii="ＭＳ 明朝" w:hAnsi="Times New Roman"/>
          <w:color w:val="000000"/>
          <w:spacing w:val="6"/>
          <w:u w:val="dotted"/>
        </w:rPr>
      </w:pPr>
      <w:r>
        <w:rPr>
          <w:rFonts w:ascii="ＭＳ 明朝" w:hAnsi="Times New Roman" w:hint="eastAsia"/>
          <w:color w:val="000000"/>
          <w:spacing w:val="6"/>
        </w:rPr>
        <w:t xml:space="preserve">　　　　　　　（氏名）</w:t>
      </w:r>
      <w:r w:rsidR="008C6FD8">
        <w:rPr>
          <w:rFonts w:ascii="ＭＳ 明朝" w:hAnsi="Times New Roman" w:hint="eastAsia"/>
          <w:color w:val="000000"/>
          <w:spacing w:val="6"/>
          <w:u w:val="dotted"/>
        </w:rPr>
        <w:t xml:space="preserve">　　　　　　　　</w:t>
      </w:r>
      <w:r w:rsidR="00395F39">
        <w:rPr>
          <w:rFonts w:ascii="ＭＳ 明朝" w:hAnsi="Times New Roman" w:hint="eastAsia"/>
          <w:color w:val="000000"/>
          <w:spacing w:val="6"/>
          <w:u w:val="dotted"/>
        </w:rPr>
        <w:t xml:space="preserve">　</w:t>
      </w:r>
      <w:r w:rsidR="008C6FD8">
        <w:rPr>
          <w:rFonts w:ascii="ＭＳ 明朝" w:hAnsi="Times New Roman" w:hint="eastAsia"/>
          <w:color w:val="000000"/>
          <w:spacing w:val="6"/>
          <w:u w:val="dotted"/>
        </w:rPr>
        <w:t xml:space="preserve">　　　</w:t>
      </w:r>
      <w:r w:rsidR="00812B39">
        <w:rPr>
          <w:rFonts w:ascii="ＭＳ 明朝" w:hAnsi="Times New Roman" w:hint="eastAsia"/>
          <w:color w:val="000000"/>
          <w:spacing w:val="6"/>
          <w:u w:val="dotted"/>
        </w:rPr>
        <w:t xml:space="preserve">　　　</w:t>
      </w:r>
      <w:r w:rsidR="003F6935">
        <w:rPr>
          <w:rFonts w:ascii="ＭＳ 明朝" w:hAnsi="Times New Roman" w:hint="eastAsia"/>
          <w:color w:val="000000"/>
          <w:spacing w:val="6"/>
          <w:u w:val="dotted"/>
        </w:rPr>
        <w:t xml:space="preserve">　　　　　　　</w:t>
      </w:r>
      <w:r w:rsidR="008C6FD8">
        <w:rPr>
          <w:rFonts w:ascii="ＭＳ 明朝" w:hAnsi="Times New Roman" w:hint="eastAsia"/>
          <w:color w:val="000000"/>
          <w:spacing w:val="6"/>
          <w:u w:val="dotted"/>
        </w:rPr>
        <w:t></w:t>
      </w:r>
    </w:p>
    <w:sectPr w:rsidR="008242EF" w:rsidRPr="009B2FF2" w:rsidSect="008242EF"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D8" w:rsidRDefault="008C6FD8">
      <w:r>
        <w:separator/>
      </w:r>
    </w:p>
  </w:endnote>
  <w:endnote w:type="continuationSeparator" w:id="0">
    <w:p w:rsidR="008C6FD8" w:rsidRDefault="008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D8" w:rsidRDefault="008C6FD8">
      <w:r>
        <w:separator/>
      </w:r>
    </w:p>
  </w:footnote>
  <w:footnote w:type="continuationSeparator" w:id="0">
    <w:p w:rsidR="008C6FD8" w:rsidRDefault="008C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51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9F4"/>
    <w:rsid w:val="00031024"/>
    <w:rsid w:val="0003667F"/>
    <w:rsid w:val="00050885"/>
    <w:rsid w:val="0006174E"/>
    <w:rsid w:val="00097E3B"/>
    <w:rsid w:val="000D23EF"/>
    <w:rsid w:val="001A6944"/>
    <w:rsid w:val="001D3C0B"/>
    <w:rsid w:val="002C51BB"/>
    <w:rsid w:val="002D39C7"/>
    <w:rsid w:val="00306316"/>
    <w:rsid w:val="003260B8"/>
    <w:rsid w:val="003625FD"/>
    <w:rsid w:val="00392AAF"/>
    <w:rsid w:val="00395F39"/>
    <w:rsid w:val="003B661E"/>
    <w:rsid w:val="003D4F92"/>
    <w:rsid w:val="003F6935"/>
    <w:rsid w:val="00457C8C"/>
    <w:rsid w:val="00462D76"/>
    <w:rsid w:val="005205D3"/>
    <w:rsid w:val="005256D4"/>
    <w:rsid w:val="006322A3"/>
    <w:rsid w:val="00642366"/>
    <w:rsid w:val="006B6F1C"/>
    <w:rsid w:val="00711CD8"/>
    <w:rsid w:val="00796E1C"/>
    <w:rsid w:val="007E721B"/>
    <w:rsid w:val="00812B39"/>
    <w:rsid w:val="008242EF"/>
    <w:rsid w:val="00824BCB"/>
    <w:rsid w:val="00862BC3"/>
    <w:rsid w:val="008B6200"/>
    <w:rsid w:val="008C6FD8"/>
    <w:rsid w:val="008E4708"/>
    <w:rsid w:val="009462F2"/>
    <w:rsid w:val="0098440B"/>
    <w:rsid w:val="009A3C6E"/>
    <w:rsid w:val="009B2FF2"/>
    <w:rsid w:val="009B6021"/>
    <w:rsid w:val="009C11CE"/>
    <w:rsid w:val="00A34C5C"/>
    <w:rsid w:val="00A47D33"/>
    <w:rsid w:val="00A50C39"/>
    <w:rsid w:val="00A745C5"/>
    <w:rsid w:val="00B27420"/>
    <w:rsid w:val="00C04410"/>
    <w:rsid w:val="00C13B63"/>
    <w:rsid w:val="00C429F7"/>
    <w:rsid w:val="00C479CF"/>
    <w:rsid w:val="00CA62F8"/>
    <w:rsid w:val="00CA6B68"/>
    <w:rsid w:val="00CF4967"/>
    <w:rsid w:val="00D12B6D"/>
    <w:rsid w:val="00D149F4"/>
    <w:rsid w:val="00D571E8"/>
    <w:rsid w:val="00D80A08"/>
    <w:rsid w:val="00D92FDE"/>
    <w:rsid w:val="00F10211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2481F"/>
  <w15:docId w15:val="{77A37908-587E-49BA-B2C4-C920A34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5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平成２２年第２７４２号　　不当利得金返還請求事件</vt:lpstr>
      <vt:lpstr>平成２２年第２７４２号　　不当利得金返還請求事件</vt:lpstr>
    </vt:vector>
  </TitlesOfParts>
  <Company>最高裁判所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平成２２年第２７４２号　　不当利得金返還請求事件</dc:title>
  <dc:creator>最高裁判所</dc:creator>
  <cp:lastModifiedBy>最高裁判所</cp:lastModifiedBy>
  <cp:revision>21</cp:revision>
  <cp:lastPrinted>2019-05-08T08:57:00Z</cp:lastPrinted>
  <dcterms:created xsi:type="dcterms:W3CDTF">2015-06-08T07:50:00Z</dcterms:created>
  <dcterms:modified xsi:type="dcterms:W3CDTF">2022-10-11T07:26:00Z</dcterms:modified>
</cp:coreProperties>
</file>