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2807CD" w:rsidRPr="002807CD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EA55B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2807CD" w:rsidRPr="002807CD" w:rsidTr="00C534C2">
        <w:trPr>
          <w:trHeight w:val="1793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2807CD" w:rsidRPr="002807CD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07CD" w:rsidRPr="002807CD" w:rsidRDefault="002807CD" w:rsidP="002807CD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807CD" w:rsidRPr="002807CD" w:rsidRDefault="002807CD" w:rsidP="002807CD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2807CD" w:rsidRPr="002807CD" w:rsidTr="002807CD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807CD" w:rsidRPr="002807CD" w:rsidRDefault="002807CD" w:rsidP="00F53304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破産手続終結決定証明申請書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（</w:t>
            </w:r>
            <w:r w:rsidR="002F30DC">
              <w:rPr>
                <w:rFonts w:ascii="ＭＳ 明朝" w:hAnsi="ＭＳ 明朝" w:cs="ＭＳ 明朝" w:hint="eastAsia"/>
                <w:color w:val="000000"/>
              </w:rPr>
              <w:t>決定時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>住所）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DF00A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上記破産事件について、</w:t>
            </w:r>
            <w:r w:rsidR="00EA55BC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日破産手続終結決定がなされたことを証明してください。</w:t>
            </w:r>
          </w:p>
          <w:p w:rsidR="007C6CCC" w:rsidRPr="0029589C" w:rsidRDefault="007C6CCC" w:rsidP="007C6CCC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7C6CCC" w:rsidRPr="00DE3A83" w:rsidRDefault="007C6CCC" w:rsidP="007C6CC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7C6CCC" w:rsidRPr="00DE3A83" w:rsidRDefault="007C6CCC" w:rsidP="007C6CCC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F30DC" w:rsidRDefault="002F30DC" w:rsidP="002F30D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2F30DC" w:rsidRDefault="002F30DC" w:rsidP="002F30D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2F30DC" w:rsidRDefault="002F30DC" w:rsidP="002F30D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2F30D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2F30D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090654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2F30DC" w:rsidRDefault="002F30DC" w:rsidP="002F30D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F30DC" w:rsidRPr="00DE3A83" w:rsidRDefault="002F30DC" w:rsidP="002F30D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2F30DC" w:rsidRDefault="002F30D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2807CD" w:rsidRPr="002807CD" w:rsidRDefault="002807CD" w:rsidP="002F30DC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2807CD" w:rsidRPr="002807CD" w:rsidTr="002807CD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F53304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2807CD" w:rsidRPr="002807CD" w:rsidRDefault="00EA55B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090654">
              <w:rPr>
                <w:rFonts w:ascii="ＭＳ 明朝" w:hAnsi="Times New Roman" w:cs="ＭＳ 明朝" w:hint="eastAsia"/>
                <w:color w:val="000000"/>
              </w:rPr>
              <w:t>印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2F30DC" w:rsidRDefault="002807CD" w:rsidP="007C6CCC">
      <w:pPr>
        <w:suppressAutoHyphens/>
        <w:wordWrap w:val="0"/>
        <w:textAlignment w:val="baseline"/>
        <w:rPr>
          <w:rFonts w:ascii="ＭＳ 明朝" w:hAnsi="ＭＳ 明朝" w:cs="ＭＳ 明朝"/>
          <w:color w:val="000000"/>
        </w:rPr>
      </w:pPr>
      <w:r w:rsidRPr="002807CD">
        <w:rPr>
          <w:rFonts w:ascii="ＭＳ 明朝" w:hAnsi="ＭＳ 明朝" w:cs="ＭＳ 明朝" w:hint="eastAsia"/>
          <w:color w:val="000000"/>
        </w:rPr>
        <w:t>（申請書・裁判所提出用）</w:t>
      </w:r>
    </w:p>
    <w:p w:rsidR="002807CD" w:rsidRPr="002807CD" w:rsidRDefault="002807CD" w:rsidP="002807CD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2807CD" w:rsidRPr="002807CD" w:rsidTr="002807CD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EA55B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破産手続終結決定証明申請書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2F30DC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DF00A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上記破産事件について、</w:t>
            </w:r>
            <w:r w:rsidR="00EA55BC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　年　　　月　　　日破産手続終結決定がなされたことを証明してください。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EA55B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F30DC" w:rsidRDefault="002F30DC" w:rsidP="002F30D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2F30DC" w:rsidRDefault="002F30DC" w:rsidP="002F30D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2F30DC" w:rsidRDefault="002F30DC" w:rsidP="002F30D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2F30D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2F30D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090654">
              <w:rPr>
                <w:rFonts w:ascii="ＭＳ 明朝" w:hAnsi="ＭＳ 明朝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2F30DC" w:rsidRDefault="002F30D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50" w:firstLine="126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50" w:firstLine="126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2807CD" w:rsidRPr="002807CD" w:rsidRDefault="002807CD" w:rsidP="002F30DC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2807CD" w:rsidRPr="002807CD" w:rsidTr="002807CD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50" w:firstLine="126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上記のとおり証明する。　</w:t>
            </w:r>
          </w:p>
          <w:p w:rsidR="00C534C2" w:rsidRDefault="00C534C2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50" w:firstLine="126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2807CD" w:rsidRPr="002807CD" w:rsidRDefault="00EA55BC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300" w:firstLine="756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2807CD" w:rsidRPr="002807CD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2807CD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2807CD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2807CD" w:rsidRPr="002807CD" w:rsidRDefault="002807CD" w:rsidP="002807CD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2807CD" w:rsidRPr="002807CD" w:rsidRDefault="002807CD" w:rsidP="002807CD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2807CD">
        <w:rPr>
          <w:rFonts w:ascii="ＭＳ 明朝" w:hAnsi="ＭＳ 明朝" w:cs="ＭＳ 明朝" w:hint="eastAsia"/>
          <w:color w:val="000000"/>
        </w:rPr>
        <w:t>（証明書用）</w:t>
      </w:r>
    </w:p>
    <w:p w:rsidR="002F30DC" w:rsidRPr="00DE3A83" w:rsidRDefault="002807CD" w:rsidP="002F30DC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2807CD">
        <w:rPr>
          <w:rFonts w:ascii="ＭＳ 明朝" w:hAnsi="Times New Roman"/>
        </w:rPr>
        <w:br w:type="page"/>
      </w:r>
      <w:r w:rsidR="002F30DC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2F30DC" w:rsidRPr="00DE3A83" w:rsidRDefault="002F30DC" w:rsidP="002F30DC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2F30DC" w:rsidRPr="00DE3A83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2F30DC" w:rsidRPr="00DE3A83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2F30DC" w:rsidRPr="00DE3A83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2F30DC" w:rsidRPr="00DE3A83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2F30DC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745EB7">
        <w:rPr>
          <w:rFonts w:ascii="ＭＳ 明朝" w:hAnsi="ＭＳ 明朝" w:cs="ＭＳ 明朝" w:hint="eastAsia"/>
          <w:color w:val="000000"/>
        </w:rPr>
        <w:t>（</w:t>
      </w:r>
      <w:r w:rsidR="00745EB7"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745EB7">
        <w:rPr>
          <w:rFonts w:ascii="ＭＳ 明朝" w:hAnsi="ＭＳ 明朝" w:cs="ＭＳ 明朝" w:hint="eastAsia"/>
          <w:color w:val="000000"/>
        </w:rPr>
        <w:t>及び（証明書用）の２枚とも、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2F30DC" w:rsidRPr="00DE3A83" w:rsidRDefault="002F30DC" w:rsidP="002F30DC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2F30DC" w:rsidRPr="00DE3A83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33303A" w:rsidRPr="00DE3A83" w:rsidRDefault="0033303A" w:rsidP="0033303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33303A" w:rsidRPr="00430A4C" w:rsidRDefault="0033303A" w:rsidP="0033303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33303A" w:rsidRPr="00DE3A83" w:rsidRDefault="0033303A" w:rsidP="0033303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33303A" w:rsidRPr="00DE3A83" w:rsidRDefault="0033303A" w:rsidP="0033303A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33303A" w:rsidRDefault="0033303A" w:rsidP="0033303A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2F30DC" w:rsidRPr="0033303A" w:rsidRDefault="002F30DC" w:rsidP="002F30DC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2F30DC" w:rsidRPr="00F84219" w:rsidRDefault="002F30DC" w:rsidP="002F30DC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2F30DC" w:rsidRPr="007760B7" w:rsidRDefault="002F30DC" w:rsidP="002F30DC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2F30DC" w:rsidRPr="00F84219" w:rsidRDefault="002F30DC" w:rsidP="002F30DC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351739" w:rsidRPr="002F30DC" w:rsidRDefault="00351739" w:rsidP="002F30DC">
      <w:pPr>
        <w:suppressAutoHyphens/>
        <w:wordWrap w:val="0"/>
        <w:textAlignment w:val="baseline"/>
        <w:rPr>
          <w:rFonts w:ascii="ＭＳ 明朝" w:hAnsi="ＭＳ 明朝" w:cs="ＭＳ 明朝"/>
          <w:color w:val="000000"/>
        </w:rPr>
      </w:pPr>
    </w:p>
    <w:sectPr w:rsidR="00351739" w:rsidRPr="002F30DC" w:rsidSect="002807CD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94" w:rsidRDefault="00503894">
      <w:r>
        <w:separator/>
      </w:r>
    </w:p>
  </w:endnote>
  <w:endnote w:type="continuationSeparator" w:id="0">
    <w:p w:rsidR="00503894" w:rsidRDefault="005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94" w:rsidRDefault="00503894">
      <w:r>
        <w:separator/>
      </w:r>
    </w:p>
  </w:footnote>
  <w:footnote w:type="continuationSeparator" w:id="0">
    <w:p w:rsidR="00503894" w:rsidRDefault="005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55587"/>
    <w:rsid w:val="00090654"/>
    <w:rsid w:val="000A25CB"/>
    <w:rsid w:val="00133383"/>
    <w:rsid w:val="001438C7"/>
    <w:rsid w:val="0019248D"/>
    <w:rsid w:val="001D3416"/>
    <w:rsid w:val="001D797D"/>
    <w:rsid w:val="002807CD"/>
    <w:rsid w:val="002C3EB4"/>
    <w:rsid w:val="002F30DC"/>
    <w:rsid w:val="0033303A"/>
    <w:rsid w:val="00351739"/>
    <w:rsid w:val="003752EC"/>
    <w:rsid w:val="003B30E0"/>
    <w:rsid w:val="003D3EEF"/>
    <w:rsid w:val="00426B97"/>
    <w:rsid w:val="0050168A"/>
    <w:rsid w:val="00503894"/>
    <w:rsid w:val="00504440"/>
    <w:rsid w:val="005833BC"/>
    <w:rsid w:val="0068295A"/>
    <w:rsid w:val="00684986"/>
    <w:rsid w:val="006A41C6"/>
    <w:rsid w:val="006C055A"/>
    <w:rsid w:val="006F0C7D"/>
    <w:rsid w:val="00745EB7"/>
    <w:rsid w:val="00772869"/>
    <w:rsid w:val="00785333"/>
    <w:rsid w:val="007B27B2"/>
    <w:rsid w:val="007B49AB"/>
    <w:rsid w:val="007C6CCC"/>
    <w:rsid w:val="007F4723"/>
    <w:rsid w:val="00821679"/>
    <w:rsid w:val="0094009F"/>
    <w:rsid w:val="00981538"/>
    <w:rsid w:val="009A7959"/>
    <w:rsid w:val="009B6021"/>
    <w:rsid w:val="009B6C06"/>
    <w:rsid w:val="009E2BC6"/>
    <w:rsid w:val="00A053B9"/>
    <w:rsid w:val="00A40739"/>
    <w:rsid w:val="00A553C2"/>
    <w:rsid w:val="00A705BF"/>
    <w:rsid w:val="00A96BE6"/>
    <w:rsid w:val="00B04DB0"/>
    <w:rsid w:val="00B52261"/>
    <w:rsid w:val="00BA671F"/>
    <w:rsid w:val="00C32989"/>
    <w:rsid w:val="00C479CF"/>
    <w:rsid w:val="00C534C2"/>
    <w:rsid w:val="00C65D3F"/>
    <w:rsid w:val="00CB5576"/>
    <w:rsid w:val="00CD7330"/>
    <w:rsid w:val="00CE473F"/>
    <w:rsid w:val="00D149F4"/>
    <w:rsid w:val="00D6375D"/>
    <w:rsid w:val="00D80FB7"/>
    <w:rsid w:val="00DF00AC"/>
    <w:rsid w:val="00E4673B"/>
    <w:rsid w:val="00EA3403"/>
    <w:rsid w:val="00EA55BC"/>
    <w:rsid w:val="00EB6C3C"/>
    <w:rsid w:val="00EE2EDD"/>
    <w:rsid w:val="00F32943"/>
    <w:rsid w:val="00F53304"/>
    <w:rsid w:val="00F5475D"/>
    <w:rsid w:val="00FA6380"/>
    <w:rsid w:val="00FC1AD7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E7E4"/>
  <w15:chartTrackingRefBased/>
  <w15:docId w15:val="{C42A8CC7-03E2-4C02-90BA-E108842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1D797D"/>
    <w:pPr>
      <w:ind w:leftChars="400" w:left="840"/>
    </w:pPr>
  </w:style>
  <w:style w:type="paragraph" w:styleId="ab">
    <w:name w:val="Balloon Text"/>
    <w:basedOn w:val="a"/>
    <w:link w:val="ac"/>
    <w:rsid w:val="00C53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53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063B-C9B4-4F0A-A3FB-8E187497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19</cp:revision>
  <cp:lastPrinted>2023-12-28T00:43:00Z</cp:lastPrinted>
  <dcterms:created xsi:type="dcterms:W3CDTF">2023-12-21T06:09:00Z</dcterms:created>
  <dcterms:modified xsi:type="dcterms:W3CDTF">2024-02-07T05:35:00Z</dcterms:modified>
</cp:coreProperties>
</file>