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186247" w:rsidRDefault="00186247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A90954" w:rsidRDefault="008C25A5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当事者　 申立人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  <w:spacing w:val="0"/>
        </w:rPr>
        <w:t>債務者</w:t>
      </w:r>
    </w:p>
    <w:p w:rsidR="00281DD8" w:rsidRPr="00377CC8" w:rsidRDefault="00A90954" w:rsidP="00281DD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 xml:space="preserve">令和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443323">
        <w:rPr>
          <w:rFonts w:asciiTheme="minorEastAsia" w:eastAsiaTheme="minorEastAsia" w:hAnsiTheme="minorEastAsia" w:hint="eastAsia"/>
          <w:spacing w:val="0"/>
        </w:rPr>
        <w:t>財</w:t>
      </w:r>
      <w:r w:rsidRPr="00186247">
        <w:rPr>
          <w:rFonts w:asciiTheme="minorEastAsia" w:eastAsiaTheme="minorEastAsia" w:hAnsiTheme="minorEastAsia" w:hint="eastAsia"/>
          <w:spacing w:val="0"/>
        </w:rPr>
        <w:t>チ)第</w:t>
      </w:r>
      <w:r w:rsidR="00D65028" w:rsidRPr="0018624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</w:t>
      </w:r>
      <w:r w:rsidR="005547F0">
        <w:rPr>
          <w:rFonts w:asciiTheme="minorEastAsia" w:eastAsiaTheme="minorEastAsia" w:hAnsiTheme="minorEastAsia" w:hint="eastAsia"/>
          <w:spacing w:val="0"/>
        </w:rPr>
        <w:t>、</w:t>
      </w:r>
      <w:r w:rsidR="00321A91">
        <w:rPr>
          <w:rFonts w:asciiTheme="minorEastAsia" w:eastAsiaTheme="minorEastAsia" w:hAnsiTheme="minorEastAsia" w:hint="eastAsia"/>
          <w:spacing w:val="0"/>
        </w:rPr>
        <w:t>財産開示実施決定が確定した又は</w:t>
      </w:r>
      <w:r w:rsidR="00443323">
        <w:rPr>
          <w:rFonts w:asciiTheme="minorEastAsia" w:eastAsiaTheme="minorEastAsia" w:hAnsiTheme="minorEastAsia" w:hint="eastAsia"/>
          <w:spacing w:val="0"/>
        </w:rPr>
        <w:t>事件が終了</w:t>
      </w:r>
      <w:r w:rsidR="00A90954">
        <w:rPr>
          <w:rFonts w:hint="eastAsia"/>
        </w:rPr>
        <w:t>した</w:t>
      </w:r>
      <w:r>
        <w:rPr>
          <w:rFonts w:hint="eastAsia"/>
        </w:rPr>
        <w:t>ので</w:t>
      </w:r>
      <w:r w:rsidR="005547F0">
        <w:rPr>
          <w:rFonts w:hint="eastAsia"/>
        </w:rPr>
        <w:t>、</w:t>
      </w:r>
      <w:r w:rsidR="00296E4C">
        <w:rPr>
          <w:rFonts w:hint="eastAsia"/>
        </w:rPr>
        <w:t>☑</w:t>
      </w:r>
      <w:r>
        <w:rPr>
          <w:rFonts w:hint="eastAsia"/>
        </w:rPr>
        <w:t>債務名義</w:t>
      </w:r>
      <w:r w:rsidR="005547F0">
        <w:rPr>
          <w:rFonts w:hint="eastAsia"/>
        </w:rPr>
        <w:t>、</w:t>
      </w:r>
      <w:r w:rsidR="00296E4C">
        <w:rPr>
          <w:rFonts w:hint="eastAsia"/>
        </w:rPr>
        <w:t>☑</w:t>
      </w:r>
      <w:r>
        <w:rPr>
          <w:rFonts w:hint="eastAsia"/>
        </w:rPr>
        <w:t>送達証明書を還付して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8C25A5" w:rsidRPr="00A90954" w:rsidRDefault="008C25A5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C25A5" w:rsidRPr="008906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 xml:space="preserve">人(代理人)　</w:t>
      </w:r>
      <w:r w:rsidRPr="0089068D">
        <w:rPr>
          <w:rFonts w:hint="eastAsia"/>
          <w:sz w:val="24"/>
          <w:szCs w:val="24"/>
        </w:rPr>
        <w:t xml:space="preserve">　　　　　　　　　　　　　　　　　　　　　　　印</w:t>
      </w: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15100C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仙台</w:t>
      </w:r>
      <w:r w:rsidR="008C25A5" w:rsidRPr="0089068D">
        <w:rPr>
          <w:rFonts w:hint="eastAsia"/>
          <w:sz w:val="24"/>
          <w:szCs w:val="24"/>
        </w:rPr>
        <w:t>地方裁判所</w:t>
      </w:r>
      <w:r>
        <w:rPr>
          <w:rFonts w:hint="eastAsia"/>
          <w:sz w:val="24"/>
          <w:szCs w:val="24"/>
        </w:rPr>
        <w:t>第４</w:t>
      </w:r>
      <w:r w:rsidR="008C25A5" w:rsidRPr="0089068D">
        <w:rPr>
          <w:rFonts w:hint="eastAsia"/>
          <w:sz w:val="24"/>
          <w:szCs w:val="24"/>
        </w:rPr>
        <w:t>民事部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 xml:space="preserve">受　　書　</w:t>
      </w: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4351B">
        <w:rPr>
          <w:rFonts w:hint="eastAsia"/>
        </w:rPr>
        <w:t>☑</w:t>
      </w:r>
      <w:r>
        <w:rPr>
          <w:rFonts w:hint="eastAsia"/>
          <w:spacing w:val="0"/>
        </w:rPr>
        <w:t xml:space="preserve">　執行力のある債務名義の正本</w:t>
      </w:r>
      <w:r w:rsidR="0024351B">
        <w:rPr>
          <w:rFonts w:hint="eastAsia"/>
          <w:spacing w:val="0"/>
        </w:rPr>
        <w:t xml:space="preserve">　　　　　　　１</w:t>
      </w:r>
      <w:r w:rsidR="00D65028">
        <w:rPr>
          <w:rFonts w:hint="eastAsia"/>
          <w:spacing w:val="0"/>
        </w:rPr>
        <w:t>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4351B">
        <w:rPr>
          <w:rFonts w:hint="eastAsia"/>
        </w:rPr>
        <w:t>☑</w:t>
      </w:r>
      <w:r>
        <w:rPr>
          <w:rFonts w:hint="eastAsia"/>
          <w:spacing w:val="0"/>
        </w:rPr>
        <w:t xml:space="preserve">　同送達証明書</w:t>
      </w:r>
      <w:r w:rsidR="0024351B">
        <w:rPr>
          <w:rFonts w:hint="eastAsia"/>
          <w:spacing w:val="0"/>
        </w:rPr>
        <w:t xml:space="preserve">　　　　　　　　　　　　　　１</w:t>
      </w:r>
      <w:r w:rsidR="00D65028">
        <w:rPr>
          <w:rFonts w:hint="eastAsia"/>
          <w:spacing w:val="0"/>
        </w:rPr>
        <w:t>通</w:t>
      </w:r>
    </w:p>
    <w:p w:rsidR="0024351B" w:rsidRDefault="008C25A5" w:rsidP="00065D4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令和　　</w:t>
      </w:r>
      <w:r w:rsidR="008C25A5" w:rsidRPr="0089068D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</w:t>
      </w:r>
      <w:r w:rsidRPr="00186247">
        <w:rPr>
          <w:rFonts w:asciiTheme="minorEastAsia" w:eastAsiaTheme="minorEastAsia" w:hAnsiTheme="minorEastAsia" w:hint="eastAsia"/>
          <w:spacing w:val="0"/>
        </w:rPr>
        <w:t xml:space="preserve">申立人(代理人)　</w:t>
      </w:r>
      <w:r w:rsidRPr="0089068D">
        <w:rPr>
          <w:rFonts w:hint="eastAsia"/>
          <w:spacing w:val="0"/>
        </w:rPr>
        <w:t xml:space="preserve">　　　　　　　　　　　　</w:t>
      </w:r>
      <w:r>
        <w:rPr>
          <w:rFonts w:hint="eastAsia"/>
          <w:spacing w:val="0"/>
        </w:rPr>
        <w:t xml:space="preserve">　　　</w:t>
      </w:r>
      <w:r w:rsidRPr="0089068D">
        <w:rPr>
          <w:rFonts w:hint="eastAsia"/>
          <w:spacing w:val="0"/>
        </w:rPr>
        <w:t xml:space="preserve">　　　　　　　印</w:t>
      </w:r>
    </w:p>
    <w:p w:rsidR="0024351B" w:rsidRDefault="0024351B" w:rsidP="00D65028">
      <w:pPr>
        <w:rPr>
          <w:sz w:val="24"/>
          <w:szCs w:val="24"/>
        </w:rPr>
      </w:pPr>
    </w:p>
    <w:p w:rsidR="008C25A5" w:rsidRDefault="0015100C" w:rsidP="00D65028">
      <w:pPr>
        <w:rPr>
          <w:rFonts w:ascii="ＭＳ 明朝" w:hAnsi="ＭＳ 明朝"/>
          <w:sz w:val="34"/>
          <w:szCs w:val="34"/>
        </w:rPr>
      </w:pPr>
      <w:r>
        <w:rPr>
          <w:rFonts w:hint="eastAsia"/>
          <w:sz w:val="24"/>
          <w:szCs w:val="24"/>
        </w:rPr>
        <w:t>仙台</w:t>
      </w:r>
      <w:r w:rsidR="00D65028">
        <w:rPr>
          <w:rFonts w:hint="eastAsia"/>
          <w:sz w:val="24"/>
          <w:szCs w:val="24"/>
        </w:rPr>
        <w:t>地方裁判所</w:t>
      </w:r>
      <w:r>
        <w:rPr>
          <w:rFonts w:hint="eastAsia"/>
          <w:sz w:val="24"/>
          <w:szCs w:val="24"/>
        </w:rPr>
        <w:t>第４</w:t>
      </w:r>
      <w:r w:rsidR="00D65028">
        <w:rPr>
          <w:rFonts w:hint="eastAsia"/>
          <w:sz w:val="24"/>
          <w:szCs w:val="24"/>
        </w:rPr>
        <w:t>民事部　御</w:t>
      </w:r>
      <w:r w:rsidR="00296E4C">
        <w:rPr>
          <w:rFonts w:hint="eastAsia"/>
          <w:sz w:val="24"/>
          <w:szCs w:val="24"/>
        </w:rPr>
        <w:t>中</w:t>
      </w:r>
    </w:p>
    <w:sectPr w:rsidR="008C25A5" w:rsidSect="003E73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14" w:rsidRDefault="00183C14" w:rsidP="00377CC8">
      <w:r>
        <w:separator/>
      </w:r>
    </w:p>
  </w:endnote>
  <w:endnote w:type="continuationSeparator" w:id="0">
    <w:p w:rsidR="00183C14" w:rsidRDefault="00183C14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14" w:rsidRDefault="00183C14" w:rsidP="00377CC8">
      <w:r>
        <w:separator/>
      </w:r>
    </w:p>
  </w:footnote>
  <w:footnote w:type="continuationSeparator" w:id="0">
    <w:p w:rsidR="00183C14" w:rsidRDefault="00183C14" w:rsidP="0037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CA" w:rsidRDefault="00F931CA">
    <w:pPr>
      <w:pStyle w:val="a6"/>
      <w:rPr>
        <w:rFonts w:asciiTheme="majorEastAsia" w:eastAsiaTheme="majorEastAsia" w:hAnsiTheme="majorEastAsia"/>
        <w:sz w:val="24"/>
        <w:szCs w:val="24"/>
      </w:rPr>
    </w:pPr>
  </w:p>
  <w:p w:rsidR="00F931CA" w:rsidRPr="00F931CA" w:rsidRDefault="00F931CA" w:rsidP="00F931CA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</w:p>
  <w:p w:rsidR="00F931CA" w:rsidRDefault="00F931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065D44"/>
    <w:rsid w:val="0015100C"/>
    <w:rsid w:val="00183C14"/>
    <w:rsid w:val="00186247"/>
    <w:rsid w:val="0024351B"/>
    <w:rsid w:val="00255EFE"/>
    <w:rsid w:val="00281DD8"/>
    <w:rsid w:val="00296E4C"/>
    <w:rsid w:val="00321A91"/>
    <w:rsid w:val="00377CC8"/>
    <w:rsid w:val="003D33D1"/>
    <w:rsid w:val="003D4860"/>
    <w:rsid w:val="003D507E"/>
    <w:rsid w:val="003E73E5"/>
    <w:rsid w:val="00443323"/>
    <w:rsid w:val="005547F0"/>
    <w:rsid w:val="006715D1"/>
    <w:rsid w:val="007E35B0"/>
    <w:rsid w:val="008A1ED6"/>
    <w:rsid w:val="008C25A5"/>
    <w:rsid w:val="00900554"/>
    <w:rsid w:val="0096524C"/>
    <w:rsid w:val="00990FA3"/>
    <w:rsid w:val="0099772C"/>
    <w:rsid w:val="00A72F5F"/>
    <w:rsid w:val="00A90954"/>
    <w:rsid w:val="00AB3863"/>
    <w:rsid w:val="00B67D28"/>
    <w:rsid w:val="00BB6873"/>
    <w:rsid w:val="00C06DA7"/>
    <w:rsid w:val="00C24E87"/>
    <w:rsid w:val="00C65F17"/>
    <w:rsid w:val="00D2630D"/>
    <w:rsid w:val="00D65028"/>
    <w:rsid w:val="00F659EA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24324E-24F8-45F2-A9DD-8179312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11</cp:revision>
  <cp:lastPrinted>2024-02-15T01:15:00Z</cp:lastPrinted>
  <dcterms:created xsi:type="dcterms:W3CDTF">2020-08-28T01:20:00Z</dcterms:created>
  <dcterms:modified xsi:type="dcterms:W3CDTF">2024-02-15T01:15:00Z</dcterms:modified>
</cp:coreProperties>
</file>