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5C" w:rsidRDefault="00F6555C" w:rsidP="00922FF8">
      <w:pPr>
        <w:adjustRightInd/>
        <w:jc w:val="right"/>
        <w:rPr>
          <w:rFonts w:ascii="ＭＳ 明朝" w:cs="Times New Roman"/>
        </w:rPr>
      </w:pPr>
      <w:r>
        <w:rPr>
          <w:rFonts w:hint="eastAsia"/>
        </w:rPr>
        <w:t>【法１</w:t>
      </w:r>
      <w:r w:rsidR="00451D2C">
        <w:rPr>
          <w:rFonts w:hint="eastAsia"/>
        </w:rPr>
        <w:t>９７</w:t>
      </w:r>
      <w:r>
        <w:rPr>
          <w:rFonts w:hint="eastAsia"/>
        </w:rPr>
        <w:t>条１項</w:t>
      </w:r>
      <w:r w:rsidR="00C32978">
        <w:rPr>
          <w:rFonts w:hint="eastAsia"/>
        </w:rPr>
        <w:t>２</w:t>
      </w:r>
      <w:r w:rsidR="001D6028">
        <w:rPr>
          <w:rFonts w:hint="eastAsia"/>
        </w:rPr>
        <w:t>号</w:t>
      </w:r>
      <w:r>
        <w:rPr>
          <w:rFonts w:hint="eastAsia"/>
        </w:rPr>
        <w:t>による申立て】</w:t>
      </w:r>
      <w:bookmarkStart w:id="0" w:name="_GoBack"/>
      <w:bookmarkEnd w:id="0"/>
    </w:p>
    <w:p w:rsidR="00062E5C" w:rsidRDefault="00062E5C">
      <w:pPr>
        <w:adjustRightInd/>
        <w:spacing w:line="596" w:lineRule="exact"/>
        <w:rPr>
          <w:rFonts w:ascii="ＭＳ 明朝" w:cs="Times New Roman"/>
        </w:rPr>
      </w:pPr>
      <w:r>
        <w:rPr>
          <w:rFonts w:hint="eastAsia"/>
          <w:sz w:val="32"/>
          <w:szCs w:val="32"/>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sz w:val="32"/>
          <w:szCs w:val="32"/>
        </w:rPr>
        <w:instrText>財産開示手続申立書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sz w:val="32"/>
          <w:szCs w:val="32"/>
        </w:rPr>
        <w:t>財産開示手続申立書</w:t>
      </w:r>
      <w:r w:rsidR="000E14A1">
        <w:rPr>
          <w:rFonts w:ascii="ＭＳ 明朝" w:cs="Times New Roman"/>
          <w:color w:val="auto"/>
        </w:rPr>
        <w:fldChar w:fldCharType="end"/>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仙台地方裁判所第４民事部　御中</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D609FE">
        <w:rPr>
          <w:rFonts w:hint="eastAsia"/>
        </w:rPr>
        <w:t>令和</w:t>
      </w:r>
      <w:r w:rsidR="001D6028" w:rsidRPr="001F5B51">
        <w:rPr>
          <w:rFonts w:hint="eastAsia"/>
          <w:u w:val="single"/>
        </w:rPr>
        <w:t xml:space="preserve">　　</w:t>
      </w:r>
      <w:r>
        <w:rPr>
          <w:rFonts w:hint="eastAsia"/>
        </w:rPr>
        <w:t>年</w:t>
      </w:r>
      <w:r w:rsidR="001D6028" w:rsidRPr="001F5B51">
        <w:rPr>
          <w:rFonts w:hint="eastAsia"/>
          <w:u w:val="single"/>
        </w:rPr>
        <w:t xml:space="preserve">　　</w:t>
      </w:r>
      <w:r>
        <w:rPr>
          <w:rFonts w:hint="eastAsia"/>
        </w:rPr>
        <w:t>月</w:t>
      </w:r>
      <w:r w:rsidR="001D6028" w:rsidRPr="001F5B51">
        <w:rPr>
          <w:rFonts w:hint="eastAsia"/>
          <w:u w:val="single"/>
        </w:rPr>
        <w:t xml:space="preserve">　　</w:t>
      </w:r>
      <w:r>
        <w:rPr>
          <w:rFonts w:hint="eastAsia"/>
        </w:rPr>
        <w:t>日</w:t>
      </w:r>
    </w:p>
    <w:p w:rsidR="00062E5C" w:rsidRPr="001D6028"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1F5B51">
        <w:rPr>
          <w:rFonts w:hint="eastAsia"/>
        </w:rPr>
        <w:t xml:space="preserve">　申立人　　　</w:t>
      </w:r>
      <w:r w:rsidR="001F5B51" w:rsidRPr="001F5B51">
        <w:rPr>
          <w:rFonts w:hint="eastAsia"/>
          <w:u w:val="single"/>
        </w:rPr>
        <w:t xml:space="preserve">　　　　</w:t>
      </w:r>
      <w:r w:rsidR="001D6028" w:rsidRPr="001F5B51">
        <w:rPr>
          <w:rFonts w:cs="Times New Roman" w:hint="eastAsia"/>
          <w:u w:val="single"/>
        </w:rPr>
        <w:t xml:space="preserve">　　　　　　　　　　　　　　</w:t>
      </w:r>
      <w:r w:rsidRPr="001F5B51">
        <w:rPr>
          <w:rFonts w:cs="Times New Roman"/>
          <w:u w:val="single"/>
        </w:rPr>
        <w:t xml:space="preserve">  </w:t>
      </w:r>
      <w:r w:rsidRPr="001F5B51">
        <w:rPr>
          <w:rFonts w:hint="eastAsia"/>
          <w:u w:val="single"/>
        </w:rPr>
        <w:t>印</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電　話</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ＦＡＸ</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D6028" w:rsidRPr="001F5B51">
        <w:rPr>
          <w:rFonts w:hint="eastAsia"/>
          <w:u w:val="single"/>
        </w:rPr>
        <w:t xml:space="preserve">　</w:t>
      </w:r>
      <w:r w:rsidR="001F5B51">
        <w:rPr>
          <w:rFonts w:hint="eastAsia"/>
          <w:u w:val="single"/>
        </w:rPr>
        <w:t xml:space="preserve">　　</w:t>
      </w:r>
      <w:r w:rsidR="001D6028" w:rsidRPr="001F5B51">
        <w:rPr>
          <w:rFonts w:hint="eastAsia"/>
          <w:u w:val="single"/>
        </w:rPr>
        <w:t xml:space="preserve">　　</w:t>
      </w:r>
    </w:p>
    <w:p w:rsidR="00062E5C" w:rsidRDefault="00062E5C">
      <w:pPr>
        <w:adjustRightInd/>
        <w:rPr>
          <w:rFonts w:ascii="ＭＳ 明朝" w:cs="Times New Roman"/>
        </w:rPr>
      </w:pPr>
    </w:p>
    <w:p w:rsidR="00062E5C" w:rsidRDefault="00062E5C">
      <w:pPr>
        <w:adjustRightInd/>
        <w:rPr>
          <w:rFonts w:ascii="ＭＳ 明朝" w:cs="Times New Roman"/>
        </w:rPr>
      </w:pPr>
      <w:r>
        <w:rPr>
          <w:rFonts w:cs="Times New Roman"/>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rPr>
        <w:instrText>当事者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rPr>
        <w:t>当事者</w:t>
      </w:r>
      <w:r w:rsidR="000E14A1">
        <w:rPr>
          <w:rFonts w:ascii="ＭＳ 明朝" w:cs="Times New Roman"/>
          <w:color w:val="auto"/>
        </w:rPr>
        <w:fldChar w:fldCharType="end"/>
      </w:r>
      <w:r>
        <w:rPr>
          <w:rFonts w:cs="Times New Roman"/>
        </w:rPr>
        <w:t xml:space="preserve">      </w:t>
      </w:r>
      <w:r>
        <w:rPr>
          <w:rFonts w:hint="eastAsia"/>
        </w:rPr>
        <w:t>別紙目録のとおり</w:t>
      </w:r>
    </w:p>
    <w:p w:rsidR="00062E5C" w:rsidRDefault="00062E5C">
      <w:pPr>
        <w:adjustRightInd/>
        <w:rPr>
          <w:rFonts w:ascii="ＭＳ 明朝" w:cs="Times New Roman"/>
        </w:rPr>
      </w:pPr>
      <w:r>
        <w:rPr>
          <w:rFonts w:cs="Times New Roman"/>
        </w:rPr>
        <w:t xml:space="preserve">                      </w:t>
      </w:r>
      <w:r>
        <w:rPr>
          <w:rFonts w:hint="eastAsia"/>
        </w:rPr>
        <w:t>請求債権</w:t>
      </w:r>
      <w:r>
        <w:rPr>
          <w:rFonts w:cs="Times New Roman"/>
        </w:rPr>
        <w:t xml:space="preserve">      </w:t>
      </w:r>
      <w:r>
        <w:rPr>
          <w:rFonts w:hint="eastAsia"/>
        </w:rPr>
        <w:t>別紙目録のとおり</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申立人は</w:t>
      </w:r>
      <w:r w:rsidR="00811652">
        <w:rPr>
          <w:rFonts w:hint="eastAsia"/>
        </w:rPr>
        <w:t>、</w:t>
      </w:r>
      <w:r>
        <w:rPr>
          <w:rFonts w:hint="eastAsia"/>
        </w:rPr>
        <w:t>債務者に対し</w:t>
      </w:r>
      <w:r w:rsidR="00811652">
        <w:rPr>
          <w:rFonts w:hint="eastAsia"/>
        </w:rPr>
        <w:t>、</w:t>
      </w:r>
      <w:r>
        <w:rPr>
          <w:rFonts w:hint="eastAsia"/>
        </w:rPr>
        <w:t>別紙請求債権目録記載の執行力のある債務名義の正本に記載された請求債権を有しているが</w:t>
      </w:r>
      <w:r w:rsidR="00811652">
        <w:rPr>
          <w:rFonts w:hint="eastAsia"/>
        </w:rPr>
        <w:t>、</w:t>
      </w:r>
      <w:r>
        <w:rPr>
          <w:rFonts w:hint="eastAsia"/>
        </w:rPr>
        <w:t>債務者がその支払をせず</w:t>
      </w:r>
      <w:r w:rsidR="00811652">
        <w:rPr>
          <w:rFonts w:hint="eastAsia"/>
        </w:rPr>
        <w:t>、</w:t>
      </w:r>
      <w:r>
        <w:rPr>
          <w:rFonts w:hint="eastAsia"/>
        </w:rPr>
        <w:t>下記の要件に該当するので</w:t>
      </w:r>
      <w:r w:rsidR="00811652">
        <w:rPr>
          <w:rFonts w:hint="eastAsia"/>
        </w:rPr>
        <w:t>、</w:t>
      </w:r>
      <w:r>
        <w:rPr>
          <w:rFonts w:hint="eastAsia"/>
        </w:rPr>
        <w:t>債務者について財産開示手続の実施を求める。</w:t>
      </w:r>
    </w:p>
    <w:p w:rsidR="00062E5C" w:rsidRDefault="00062E5C">
      <w:pPr>
        <w:adjustRightInd/>
        <w:rPr>
          <w:rFonts w:ascii="ＭＳ 明朝" w:cs="Times New Roman"/>
        </w:rPr>
      </w:pPr>
      <w:r>
        <w:rPr>
          <w:rFonts w:cs="Times New Roman"/>
        </w:rPr>
        <w:t xml:space="preserve">                              </w:t>
      </w:r>
      <w:r>
        <w:rPr>
          <w:rFonts w:hint="eastAsia"/>
        </w:rPr>
        <w:t>記</w:t>
      </w:r>
    </w:p>
    <w:p w:rsidR="00062E5C" w:rsidRDefault="00062E5C">
      <w:pPr>
        <w:adjustRightInd/>
        <w:ind w:left="360" w:hanging="360"/>
        <w:rPr>
          <w:rFonts w:ascii="ＭＳ 明朝" w:cs="Times New Roman"/>
        </w:rPr>
      </w:pPr>
      <w:r>
        <w:rPr>
          <w:rFonts w:hint="eastAsia"/>
        </w:rPr>
        <w:t>１　民事執行法１９７条１項の要件</w:t>
      </w:r>
    </w:p>
    <w:p w:rsidR="00062E5C" w:rsidRDefault="00062E5C">
      <w:pPr>
        <w:adjustRightInd/>
        <w:spacing w:line="544" w:lineRule="exact"/>
        <w:ind w:left="962" w:hanging="962"/>
        <w:rPr>
          <w:rFonts w:ascii="ＭＳ 明朝" w:cs="Times New Roman"/>
        </w:rPr>
      </w:pPr>
      <w:r>
        <w:rPr>
          <w:rFonts w:hint="eastAsia"/>
          <w:sz w:val="32"/>
          <w:szCs w:val="32"/>
        </w:rPr>
        <w:t xml:space="preserve">　　□</w:t>
      </w:r>
      <w:r>
        <w:rPr>
          <w:rFonts w:hint="eastAsia"/>
        </w:rPr>
        <w:t xml:space="preserve">　強制執行又は担保権の実行における配当等の手続（本件申立ての日より６月以上前に終了したものを除く。）において</w:t>
      </w:r>
      <w:r w:rsidR="00811652">
        <w:rPr>
          <w:rFonts w:hint="eastAsia"/>
        </w:rPr>
        <w:t>、</w:t>
      </w:r>
      <w:r>
        <w:rPr>
          <w:rFonts w:hint="eastAsia"/>
        </w:rPr>
        <w:t>金銭債権の完全な弁済を得ることができなかった。</w:t>
      </w:r>
    </w:p>
    <w:p w:rsidR="00062E5C" w:rsidRDefault="00062E5C">
      <w:pPr>
        <w:adjustRightInd/>
        <w:spacing w:line="556" w:lineRule="exact"/>
        <w:ind w:left="962" w:hanging="962"/>
        <w:rPr>
          <w:rFonts w:ascii="ＭＳ 明朝" w:cs="Times New Roman"/>
        </w:rPr>
      </w:pPr>
      <w:r>
        <w:rPr>
          <w:rFonts w:hint="eastAsia"/>
          <w:sz w:val="32"/>
          <w:szCs w:val="32"/>
        </w:rPr>
        <w:t xml:space="preserve">　　□</w:t>
      </w:r>
      <w:r>
        <w:rPr>
          <w:rFonts w:hint="eastAsia"/>
        </w:rPr>
        <w:t xml:space="preserve">　知れている財産に対する強制執行を実施しても</w:t>
      </w:r>
      <w:r w:rsidR="00811652">
        <w:rPr>
          <w:rFonts w:hint="eastAsia"/>
        </w:rPr>
        <w:t>、</w:t>
      </w:r>
      <w:r>
        <w:rPr>
          <w:rFonts w:hint="eastAsia"/>
        </w:rPr>
        <w:t>金銭債権の完全な弁済を得られない。</w:t>
      </w:r>
    </w:p>
    <w:p w:rsidR="00062E5C" w:rsidRDefault="00062E5C">
      <w:pPr>
        <w:adjustRightInd/>
        <w:rPr>
          <w:rFonts w:ascii="ＭＳ 明朝" w:cs="Times New Roman"/>
        </w:rPr>
      </w:pPr>
      <w:r>
        <w:rPr>
          <w:rFonts w:hint="eastAsia"/>
        </w:rPr>
        <w:t xml:space="preserve">２　民事執行法１９７条３項の要件　</w:t>
      </w:r>
    </w:p>
    <w:p w:rsidR="00062E5C" w:rsidRDefault="00062E5C">
      <w:pPr>
        <w:adjustRightInd/>
        <w:ind w:left="240" w:hanging="240"/>
        <w:rPr>
          <w:rFonts w:ascii="ＭＳ 明朝" w:cs="Times New Roman"/>
        </w:rPr>
      </w:pPr>
      <w:r>
        <w:rPr>
          <w:rFonts w:hint="eastAsia"/>
        </w:rPr>
        <w:t xml:space="preserve">　　債務者が</w:t>
      </w:r>
      <w:r w:rsidR="00811652">
        <w:rPr>
          <w:rFonts w:hint="eastAsia"/>
        </w:rPr>
        <w:t>、</w:t>
      </w:r>
      <w:r>
        <w:rPr>
          <w:rFonts w:hint="eastAsia"/>
        </w:rPr>
        <w:t>本件申立ての日前３年以内に財産開示期日においてその財産について陳述したことを</w:t>
      </w:r>
    </w:p>
    <w:p w:rsidR="00062E5C" w:rsidRDefault="00062E5C" w:rsidP="00DE0F74">
      <w:pPr>
        <w:adjustRightInd/>
        <w:spacing w:line="596" w:lineRule="exact"/>
        <w:ind w:firstLineChars="200" w:firstLine="644"/>
        <w:rPr>
          <w:rFonts w:ascii="ＭＳ 明朝" w:cs="Times New Roman"/>
        </w:rPr>
      </w:pPr>
      <w:r>
        <w:rPr>
          <w:rFonts w:hint="eastAsia"/>
          <w:sz w:val="32"/>
          <w:szCs w:val="32"/>
        </w:rPr>
        <w:t>□</w:t>
      </w:r>
      <w:r>
        <w:rPr>
          <w:rFonts w:cs="Times New Roman"/>
        </w:rPr>
        <w:t xml:space="preserve">  </w:t>
      </w:r>
      <w:r>
        <w:rPr>
          <w:rFonts w:hint="eastAsia"/>
        </w:rPr>
        <w:t>知らない。</w:t>
      </w:r>
    </w:p>
    <w:p w:rsidR="00062E5C" w:rsidRDefault="00062E5C" w:rsidP="00DE0F74">
      <w:pPr>
        <w:adjustRightInd/>
        <w:spacing w:line="596" w:lineRule="exact"/>
        <w:ind w:firstLineChars="200" w:firstLine="644"/>
        <w:rPr>
          <w:rFonts w:ascii="ＭＳ 明朝" w:cs="Times New Roman"/>
        </w:rPr>
      </w:pPr>
      <w:r>
        <w:rPr>
          <w:rFonts w:hint="eastAsia"/>
          <w:sz w:val="32"/>
          <w:szCs w:val="32"/>
        </w:rPr>
        <w:lastRenderedPageBreak/>
        <w:t>□</w:t>
      </w:r>
      <w:r>
        <w:rPr>
          <w:rFonts w:cs="Times New Roman"/>
        </w:rPr>
        <w:t xml:space="preserve">  </w:t>
      </w:r>
      <w:r>
        <w:rPr>
          <w:rFonts w:hint="eastAsia"/>
        </w:rPr>
        <w:t>知っている。</w:t>
      </w:r>
    </w:p>
    <w:p w:rsidR="00DE0F74" w:rsidRDefault="00DE0F74" w:rsidP="00DE0F74">
      <w:pPr>
        <w:adjustRightInd/>
        <w:spacing w:line="544" w:lineRule="exact"/>
        <w:ind w:leftChars="100" w:left="1815" w:hangingChars="650" w:hanging="1573"/>
        <w:jc w:val="left"/>
        <w:rPr>
          <w:rFonts w:cs="Times New Roman"/>
        </w:rPr>
      </w:pPr>
      <w:r>
        <w:rPr>
          <w:rFonts w:hint="eastAsia"/>
        </w:rPr>
        <w:t xml:space="preserve">　　（「</w:t>
      </w:r>
      <w:r w:rsidR="00062E5C">
        <w:rPr>
          <w:rFonts w:hint="eastAsia"/>
        </w:rPr>
        <w:t>知っている。」にチェックした場合は</w:t>
      </w:r>
      <w:r w:rsidR="00811652">
        <w:rPr>
          <w:rFonts w:hint="eastAsia"/>
        </w:rPr>
        <w:t>、</w:t>
      </w:r>
      <w:r w:rsidR="00062E5C">
        <w:rPr>
          <w:rFonts w:hint="eastAsia"/>
        </w:rPr>
        <w:t>次のいずれかにチェックす</w:t>
      </w:r>
      <w:r>
        <w:rPr>
          <w:rFonts w:hint="eastAsia"/>
        </w:rPr>
        <w:t>る</w:t>
      </w:r>
      <w:r w:rsidR="00062E5C">
        <w:rPr>
          <w:rFonts w:hint="eastAsia"/>
        </w:rPr>
        <w:t>。）</w:t>
      </w:r>
    </w:p>
    <w:p w:rsidR="00062E5C" w:rsidRDefault="00062E5C" w:rsidP="00DE0F74">
      <w:pPr>
        <w:adjustRightInd/>
        <w:spacing w:line="544" w:lineRule="exact"/>
        <w:ind w:leftChars="532" w:left="1609" w:hangingChars="100" w:hanging="322"/>
        <w:jc w:val="left"/>
        <w:rPr>
          <w:rFonts w:ascii="ＭＳ 明朝" w:cs="Times New Roman"/>
        </w:rPr>
      </w:pPr>
      <w:r>
        <w:rPr>
          <w:rFonts w:hint="eastAsia"/>
          <w:sz w:val="32"/>
          <w:szCs w:val="32"/>
        </w:rPr>
        <w:t>□</w:t>
      </w:r>
      <w:r>
        <w:rPr>
          <w:rFonts w:hint="eastAsia"/>
        </w:rPr>
        <w:t xml:space="preserve">　債務者が当該財産開示期日において</w:t>
      </w:r>
      <w:r w:rsidR="00811652">
        <w:rPr>
          <w:rFonts w:hint="eastAsia"/>
        </w:rPr>
        <w:t>、</w:t>
      </w:r>
      <w:r>
        <w:rPr>
          <w:rFonts w:hint="eastAsia"/>
        </w:rPr>
        <w:t>一部の財産を開示しなかった（１号）。</w:t>
      </w:r>
    </w:p>
    <w:p w:rsidR="00062E5C" w:rsidRDefault="00062E5C" w:rsidP="00DE0F74">
      <w:pPr>
        <w:adjustRightInd/>
        <w:spacing w:line="596" w:lineRule="exact"/>
        <w:ind w:leftChars="532" w:left="1812" w:hangingChars="163" w:hanging="525"/>
        <w:rPr>
          <w:rFonts w:ascii="ＭＳ 明朝" w:cs="Times New Roman"/>
        </w:rPr>
      </w:pPr>
      <w:r>
        <w:rPr>
          <w:rFonts w:hint="eastAsia"/>
          <w:sz w:val="32"/>
          <w:szCs w:val="32"/>
        </w:rPr>
        <w:t>□</w:t>
      </w:r>
      <w:r>
        <w:rPr>
          <w:rFonts w:hint="eastAsia"/>
        </w:rPr>
        <w:t xml:space="preserve">　債務者が当該財産開示期日の後に新たに財産を取得した（２号）。</w:t>
      </w:r>
    </w:p>
    <w:p w:rsidR="00DE0F74" w:rsidRDefault="00062E5C" w:rsidP="00DE0F74">
      <w:pPr>
        <w:adjustRightInd/>
        <w:spacing w:line="556" w:lineRule="exact"/>
        <w:ind w:firstLineChars="400" w:firstLine="1288"/>
      </w:pPr>
      <w:r>
        <w:rPr>
          <w:rFonts w:hint="eastAsia"/>
          <w:sz w:val="32"/>
          <w:szCs w:val="32"/>
        </w:rPr>
        <w:t>□</w:t>
      </w:r>
      <w:r>
        <w:rPr>
          <w:rFonts w:hint="eastAsia"/>
        </w:rPr>
        <w:t xml:space="preserve">　当該財産開示期日の後に債務者と使用者との雇用関係が終了した</w:t>
      </w:r>
      <w:r>
        <w:rPr>
          <w:rFonts w:cs="Times New Roman"/>
        </w:rPr>
        <w:t xml:space="preserve"> </w:t>
      </w:r>
    </w:p>
    <w:p w:rsidR="00062E5C" w:rsidRDefault="00DE0F74" w:rsidP="00DE0F74">
      <w:pPr>
        <w:adjustRightInd/>
        <w:spacing w:line="556" w:lineRule="exact"/>
        <w:ind w:leftChars="708" w:left="1713"/>
        <w:rPr>
          <w:rFonts w:ascii="ＭＳ 明朝" w:cs="Times New Roman"/>
        </w:rPr>
      </w:pPr>
      <w:r>
        <w:rPr>
          <w:rFonts w:hint="eastAsia"/>
        </w:rPr>
        <w:t>（</w:t>
      </w:r>
      <w:r w:rsidR="00062E5C">
        <w:rPr>
          <w:rFonts w:hint="eastAsia"/>
        </w:rPr>
        <w:t>３号）。</w:t>
      </w:r>
    </w:p>
    <w:p w:rsidR="00062E5C" w:rsidRDefault="00062E5C">
      <w:pPr>
        <w:adjustRightInd/>
        <w:rPr>
          <w:rFonts w:ascii="ＭＳ 明朝" w:cs="Times New Roman"/>
        </w:rPr>
      </w:pPr>
      <w:r>
        <w:rPr>
          <w:rFonts w:hint="eastAsia"/>
        </w:rPr>
        <w:t>（添付書類）</w:t>
      </w:r>
    </w:p>
    <w:p w:rsidR="00062E5C" w:rsidRDefault="00062E5C">
      <w:pPr>
        <w:adjustRightInd/>
        <w:rPr>
          <w:rFonts w:ascii="ＭＳ 明朝" w:cs="Times New Roman"/>
        </w:rPr>
      </w:pPr>
      <w:r>
        <w:rPr>
          <w:rFonts w:hint="eastAsia"/>
        </w:rPr>
        <w:t xml:space="preserve">　１　執行力のある債務名義の正本　　　通</w:t>
      </w:r>
    </w:p>
    <w:p w:rsidR="00062E5C" w:rsidRDefault="00062E5C">
      <w:pPr>
        <w:adjustRightInd/>
        <w:rPr>
          <w:rFonts w:ascii="ＭＳ 明朝" w:cs="Times New Roman"/>
        </w:rPr>
      </w:pPr>
      <w:r>
        <w:rPr>
          <w:rFonts w:hint="eastAsia"/>
        </w:rPr>
        <w:t xml:space="preserve">　２　同送達証明書　　　　　　　　　　通</w:t>
      </w:r>
    </w:p>
    <w:p w:rsidR="00062E5C" w:rsidRDefault="00062E5C">
      <w:pPr>
        <w:adjustRightInd/>
        <w:rPr>
          <w:rFonts w:ascii="ＭＳ 明朝" w:cs="Times New Roman"/>
        </w:rPr>
      </w:pPr>
      <w:r>
        <w:rPr>
          <w:rFonts w:hint="eastAsia"/>
        </w:rPr>
        <w:t xml:space="preserve">　３　</w:t>
      </w:r>
      <w:r w:rsidR="00D609FE">
        <w:rPr>
          <w:rFonts w:hint="eastAsia"/>
        </w:rPr>
        <w:t>審判</w:t>
      </w:r>
      <w:r>
        <w:rPr>
          <w:rFonts w:hint="eastAsia"/>
        </w:rPr>
        <w:t>確定証明書</w:t>
      </w:r>
      <w:r>
        <w:rPr>
          <w:rFonts w:cs="Times New Roman"/>
        </w:rPr>
        <w:t xml:space="preserve">              </w:t>
      </w:r>
      <w:r>
        <w:rPr>
          <w:rFonts w:hint="eastAsia"/>
        </w:rPr>
        <w:t xml:space="preserve">　　通</w:t>
      </w:r>
    </w:p>
    <w:p w:rsidR="00062E5C" w:rsidRDefault="00062E5C">
      <w:pPr>
        <w:adjustRightInd/>
        <w:rPr>
          <w:rFonts w:ascii="ＭＳ 明朝" w:cs="Times New Roman"/>
        </w:rPr>
      </w:pPr>
      <w:r>
        <w:rPr>
          <w:rFonts w:hint="eastAsia"/>
        </w:rPr>
        <w:t xml:space="preserve">　４　資格証明書　　　　　　　　　　　通</w:t>
      </w:r>
    </w:p>
    <w:p w:rsidR="00062E5C" w:rsidRDefault="00062E5C">
      <w:pPr>
        <w:adjustRightInd/>
        <w:rPr>
          <w:rFonts w:ascii="ＭＳ 明朝" w:cs="Times New Roman"/>
        </w:rPr>
      </w:pPr>
      <w:r>
        <w:rPr>
          <w:rFonts w:hint="eastAsia"/>
        </w:rPr>
        <w:t>（証拠書類）</w:t>
      </w:r>
    </w:p>
    <w:p w:rsidR="00DB35DF" w:rsidRDefault="00C32978" w:rsidP="00DB35DF">
      <w:pPr>
        <w:adjustRightInd/>
        <w:ind w:firstLine="240"/>
      </w:pPr>
      <w:r>
        <w:rPr>
          <w:rFonts w:hint="eastAsia"/>
        </w:rPr>
        <w:t>１</w:t>
      </w:r>
      <w:r w:rsidR="00062E5C">
        <w:rPr>
          <w:rFonts w:hint="eastAsia"/>
        </w:rPr>
        <w:t xml:space="preserve">　</w:t>
      </w:r>
      <w:r w:rsidR="00DB35DF">
        <w:rPr>
          <w:rFonts w:hint="eastAsia"/>
        </w:rPr>
        <w:t>民事執行法１９７条１項２号の要件</w:t>
      </w:r>
    </w:p>
    <w:p w:rsidR="00DB35DF" w:rsidRDefault="00AC7185" w:rsidP="00AC7185">
      <w:pPr>
        <w:adjustRightInd/>
        <w:spacing w:line="596" w:lineRule="exact"/>
        <w:ind w:firstLineChars="150" w:firstLine="483"/>
      </w:pPr>
      <w:r>
        <w:rPr>
          <w:rFonts w:hint="eastAsia"/>
          <w:sz w:val="32"/>
          <w:szCs w:val="32"/>
        </w:rPr>
        <w:t>□</w:t>
      </w:r>
      <w:r>
        <w:rPr>
          <w:rFonts w:hint="eastAsia"/>
        </w:rPr>
        <w:t xml:space="preserve">　</w:t>
      </w:r>
      <w:r w:rsidR="00DB35DF">
        <w:rPr>
          <w:rFonts w:hint="eastAsia"/>
        </w:rPr>
        <w:t>財産調査結果報告書</w:t>
      </w:r>
    </w:p>
    <w:p w:rsidR="00DB35DF" w:rsidRDefault="00DB35DF" w:rsidP="00DB35DF">
      <w:pPr>
        <w:adjustRightInd/>
        <w:ind w:firstLine="240"/>
      </w:pPr>
      <w:r>
        <w:rPr>
          <w:rFonts w:hint="eastAsia"/>
        </w:rPr>
        <w:t xml:space="preserve">　</w:t>
      </w:r>
      <w:r w:rsidR="00AC7185">
        <w:rPr>
          <w:rFonts w:hint="eastAsia"/>
          <w:sz w:val="32"/>
          <w:szCs w:val="32"/>
        </w:rPr>
        <w:t>□</w:t>
      </w:r>
    </w:p>
    <w:p w:rsidR="000D0D09" w:rsidRDefault="000D0D09" w:rsidP="00DB35DF">
      <w:pPr>
        <w:adjustRightInd/>
        <w:ind w:firstLine="240"/>
      </w:pPr>
    </w:p>
    <w:p w:rsidR="00062E5C" w:rsidRDefault="00C32978" w:rsidP="00DB35DF">
      <w:pPr>
        <w:adjustRightInd/>
        <w:ind w:firstLine="240"/>
        <w:rPr>
          <w:rFonts w:ascii="ＭＳ 明朝" w:cs="Times New Roman"/>
        </w:rPr>
      </w:pPr>
      <w:r>
        <w:rPr>
          <w:rFonts w:hint="eastAsia"/>
        </w:rPr>
        <w:t>２</w:t>
      </w:r>
      <w:r w:rsidR="00A120D4">
        <w:rPr>
          <w:rFonts w:hint="eastAsia"/>
        </w:rPr>
        <w:t xml:space="preserve">　</w:t>
      </w:r>
      <w:r w:rsidR="00062E5C">
        <w:rPr>
          <w:rFonts w:hint="eastAsia"/>
        </w:rPr>
        <w:t>民事執行法１９７条３項の要件</w:t>
      </w:r>
    </w:p>
    <w:p w:rsidR="000D0D09" w:rsidRDefault="00AC7185" w:rsidP="00AC7185">
      <w:pPr>
        <w:adjustRightInd/>
        <w:spacing w:line="556" w:lineRule="exact"/>
        <w:ind w:firstLineChars="150" w:firstLine="483"/>
        <w:rPr>
          <w:rFonts w:cs="Times New Roman"/>
          <w:sz w:val="32"/>
          <w:szCs w:val="32"/>
        </w:rPr>
      </w:pPr>
      <w:r>
        <w:rPr>
          <w:rFonts w:hint="eastAsia"/>
          <w:sz w:val="32"/>
          <w:szCs w:val="32"/>
        </w:rPr>
        <w:t>□</w:t>
      </w:r>
      <w:r w:rsidR="000D0D09">
        <w:rPr>
          <w:rFonts w:cs="Times New Roman"/>
          <w:sz w:val="32"/>
          <w:szCs w:val="32"/>
        </w:rPr>
        <w:br w:type="page"/>
      </w:r>
    </w:p>
    <w:p w:rsidR="00062E5C" w:rsidRDefault="00062E5C" w:rsidP="00CC0E87">
      <w:pPr>
        <w:adjustRightInd/>
        <w:spacing w:line="596" w:lineRule="exact"/>
        <w:jc w:val="center"/>
        <w:rPr>
          <w:rFonts w:ascii="ＭＳ 明朝" w:cs="Times New Roman"/>
        </w:rPr>
      </w:pPr>
      <w:r>
        <w:rPr>
          <w:rFonts w:hint="eastAsia"/>
          <w:sz w:val="32"/>
          <w:szCs w:val="32"/>
        </w:rPr>
        <w:lastRenderedPageBreak/>
        <w:t>当　　事　　者　　目　　録</w:t>
      </w:r>
    </w:p>
    <w:p w:rsidR="00062E5C" w:rsidRDefault="00062E5C">
      <w:pPr>
        <w:adjustRightInd/>
        <w:rPr>
          <w:rFonts w:ascii="ＭＳ 明朝" w:cs="Times New Roman"/>
        </w:rPr>
      </w:pPr>
    </w:p>
    <w:p w:rsidR="00062E5C" w:rsidRDefault="00062E5C">
      <w:pPr>
        <w:adjustRightInd/>
        <w:rPr>
          <w:rFonts w:ascii="ＭＳ 明朝" w:cs="Times New Roman"/>
        </w:rPr>
      </w:pPr>
    </w:p>
    <w:p w:rsidR="00AC7185"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062E5C">
        <w:rPr>
          <w:rFonts w:hint="eastAsia"/>
        </w:rPr>
        <w:t>－</w:t>
      </w:r>
      <w:r w:rsidR="00C32978" w:rsidRPr="001F5B51">
        <w:rPr>
          <w:rFonts w:hint="eastAsia"/>
          <w:u w:val="single"/>
        </w:rPr>
        <w:t xml:space="preserve">　　　　</w:t>
      </w:r>
      <w:r w:rsidR="00062E5C" w:rsidRPr="001F5B51">
        <w:rPr>
          <w:rFonts w:hint="eastAsia"/>
          <w:u w:val="single"/>
        </w:rPr>
        <w:t xml:space="preserve">　</w:t>
      </w:r>
      <w:r w:rsidR="001F5B51" w:rsidRPr="001F5B51">
        <w:rPr>
          <w:rFonts w:hint="eastAsia"/>
        </w:rPr>
        <w:t xml:space="preserve">　</w:t>
      </w:r>
    </w:p>
    <w:p w:rsidR="00AC7185" w:rsidRDefault="00AC7185" w:rsidP="001F5B51">
      <w:pPr>
        <w:adjustRightInd/>
        <w:ind w:firstLineChars="100" w:firstLine="242"/>
      </w:pPr>
    </w:p>
    <w:p w:rsidR="00062E5C"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401A81">
      <w:pPr>
        <w:adjustRightInd/>
        <w:ind w:firstLineChars="300" w:firstLine="726"/>
        <w:rPr>
          <w:u w:val="single"/>
        </w:rPr>
      </w:pP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401A81" w:rsidP="001F5B51">
      <w:pPr>
        <w:adjustRightInd/>
        <w:ind w:firstLineChars="100" w:firstLine="242"/>
        <w:rPr>
          <w:rFonts w:ascii="ＭＳ 明朝" w:cs="Times New Roman"/>
        </w:rPr>
      </w:pPr>
      <w:r>
        <w:rPr>
          <w:rFonts w:ascii="ＭＳ 明朝" w:cs="Times New Roman" w:hint="eastAsia"/>
        </w:rPr>
        <w:t xml:space="preserve">　</w:t>
      </w:r>
    </w:p>
    <w:p w:rsidR="00062E5C" w:rsidRPr="001F5B51" w:rsidRDefault="00401A81">
      <w:pPr>
        <w:adjustRightInd/>
        <w:rPr>
          <w:rFonts w:ascii="ＭＳ 明朝" w:cs="Times New Roman"/>
        </w:rPr>
      </w:pPr>
      <w:r>
        <w:rPr>
          <w:rFonts w:cs="Times New Roman"/>
        </w:rPr>
        <w:t xml:space="preserve">  </w:t>
      </w:r>
      <w:r w:rsidR="00062E5C" w:rsidRPr="001F5B51">
        <w:rPr>
          <w:rFonts w:hint="eastAsia"/>
          <w:b/>
        </w:rPr>
        <w:t>申</w:t>
      </w:r>
      <w:r w:rsidR="001F5B51">
        <w:rPr>
          <w:rFonts w:hint="eastAsia"/>
          <w:b/>
        </w:rPr>
        <w:t xml:space="preserve"> </w:t>
      </w:r>
      <w:r w:rsidR="00062E5C" w:rsidRPr="001F5B51">
        <w:rPr>
          <w:rFonts w:hint="eastAsia"/>
          <w:b/>
        </w:rPr>
        <w:t>立</w:t>
      </w:r>
      <w:r w:rsidR="001F5B51">
        <w:rPr>
          <w:rFonts w:hint="eastAsia"/>
          <w:b/>
        </w:rPr>
        <w:t xml:space="preserve"> </w:t>
      </w:r>
      <w:r w:rsidR="00062E5C" w:rsidRPr="001F5B51">
        <w:rPr>
          <w:rFonts w:hint="eastAsia"/>
          <w:b/>
        </w:rPr>
        <w:t xml:space="preserve">人　</w:t>
      </w:r>
      <w:r w:rsidR="00062E5C" w:rsidRPr="001F5B51">
        <w:rPr>
          <w:rFonts w:hint="eastAsia"/>
          <w:u w:val="single"/>
        </w:rPr>
        <w:t xml:space="preserve">　</w:t>
      </w:r>
      <w:r w:rsidR="00062E5C" w:rsidRPr="001F5B51">
        <w:rPr>
          <w:rFonts w:cs="Times New Roman"/>
          <w:u w:val="single"/>
        </w:rPr>
        <w:t xml:space="preserve">  </w:t>
      </w:r>
      <w:r w:rsidR="00062E5C" w:rsidRPr="001F5B51">
        <w:rPr>
          <w:rFonts w:hint="eastAsia"/>
          <w:u w:val="single"/>
        </w:rPr>
        <w:t xml:space="preserve">　</w:t>
      </w:r>
      <w:r w:rsidR="00062E5C" w:rsidRPr="001F5B51">
        <w:rPr>
          <w:rFonts w:cs="Times New Roman"/>
          <w:u w:val="single"/>
        </w:rPr>
        <w:t xml:space="preserve">       </w:t>
      </w:r>
      <w:r w:rsidR="001F5B51" w:rsidRPr="001F5B51">
        <w:rPr>
          <w:rFonts w:cs="Times New Roman" w:hint="eastAsia"/>
          <w:u w:val="single"/>
        </w:rPr>
        <w:t xml:space="preserve">　　　　　　</w:t>
      </w:r>
      <w:r w:rsidR="00062E5C" w:rsidRPr="001F5B51">
        <w:rPr>
          <w:rFonts w:cs="Times New Roman"/>
          <w:u w:val="single"/>
        </w:rPr>
        <w:t xml:space="preserve"> </w:t>
      </w:r>
      <w:r>
        <w:rPr>
          <w:rFonts w:cs="Times New Roman" w:hint="eastAsia"/>
          <w:u w:val="single"/>
        </w:rPr>
        <w:t xml:space="preserve">　　　　　　　　　　　　　　　</w:t>
      </w:r>
      <w:r w:rsidR="00062E5C" w:rsidRPr="001F5B51">
        <w:rPr>
          <w:rFonts w:cs="Times New Roman"/>
          <w:u w:val="single"/>
        </w:rPr>
        <w:t xml:space="preserve">      </w:t>
      </w:r>
    </w:p>
    <w:p w:rsidR="001F5B51" w:rsidRDefault="00062E5C" w:rsidP="001F5B51">
      <w:pPr>
        <w:adjustRightInd/>
        <w:ind w:firstLineChars="100" w:firstLine="242"/>
        <w:rPr>
          <w:u w:val="single"/>
        </w:rPr>
      </w:pPr>
      <w:r>
        <w:rPr>
          <w:rFonts w:cs="Times New Roman"/>
        </w:rPr>
        <w:t xml:space="preserve">                   </w:t>
      </w:r>
      <w:r w:rsidR="00401A81">
        <w:rPr>
          <w:rFonts w:cs="Times New Roman" w:hint="eastAsia"/>
        </w:rPr>
        <w:t xml:space="preserve">　</w:t>
      </w:r>
    </w:p>
    <w:p w:rsidR="001F5B51" w:rsidRDefault="00401A81" w:rsidP="001F5B51">
      <w:pPr>
        <w:adjustRightInd/>
        <w:ind w:firstLineChars="100" w:firstLine="242"/>
      </w:pPr>
      <w:r>
        <w:rPr>
          <w:rFonts w:hint="eastAsia"/>
        </w:rPr>
        <w:t xml:space="preserve">　　　</w:t>
      </w:r>
      <w:r w:rsidR="001F5B51" w:rsidRPr="001F5B51">
        <w:rPr>
          <w:rFonts w:hint="eastAsia"/>
        </w:rPr>
        <w:t>（債務名義上の</w:t>
      </w:r>
      <w:r w:rsidR="001F5B51">
        <w:rPr>
          <w:rFonts w:hint="eastAsia"/>
        </w:rPr>
        <w:t>氏名</w:t>
      </w:r>
      <w:r w:rsidR="001F5B51" w:rsidRPr="001F5B51">
        <w:rPr>
          <w:rFonts w:hint="eastAsia"/>
        </w:rPr>
        <w:t>）</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p>
    <w:p w:rsidR="00062E5C" w:rsidRDefault="00062E5C">
      <w:pPr>
        <w:adjustRightInd/>
        <w:rPr>
          <w:rFonts w:ascii="ＭＳ 明朝" w:cs="Times New Roman"/>
        </w:rPr>
      </w:pPr>
    </w:p>
    <w:p w:rsidR="00401A81"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1F5B51">
        <w:rPr>
          <w:rFonts w:hint="eastAsia"/>
        </w:rPr>
        <w:t>－</w:t>
      </w:r>
      <w:r w:rsidR="001F5B51" w:rsidRPr="001F5B51">
        <w:rPr>
          <w:rFonts w:hint="eastAsia"/>
          <w:u w:val="single"/>
        </w:rPr>
        <w:t xml:space="preserve">　　　　　</w:t>
      </w:r>
      <w:r w:rsidR="001F5B51" w:rsidRPr="001F5B51">
        <w:rPr>
          <w:rFonts w:hint="eastAsia"/>
        </w:rPr>
        <w:t xml:space="preserve">　</w:t>
      </w:r>
    </w:p>
    <w:p w:rsidR="00401A81" w:rsidRDefault="00401A81" w:rsidP="001F5B51">
      <w:pPr>
        <w:adjustRightInd/>
        <w:ind w:firstLineChars="100" w:firstLine="242"/>
      </w:pPr>
    </w:p>
    <w:p w:rsidR="00401A81" w:rsidRDefault="00401A81" w:rsidP="001F5B51">
      <w:pPr>
        <w:adjustRightInd/>
        <w:ind w:firstLineChars="100" w:firstLine="242"/>
      </w:pPr>
    </w:p>
    <w:p w:rsidR="001F5B51"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1F5B51">
      <w:pPr>
        <w:adjustRightInd/>
        <w:ind w:firstLineChars="100" w:firstLine="242"/>
        <w:rPr>
          <w:u w:val="single"/>
        </w:rPr>
      </w:pPr>
    </w:p>
    <w:p w:rsidR="001F5B51" w:rsidRDefault="001F5B51" w:rsidP="00401A81">
      <w:pPr>
        <w:adjustRightInd/>
        <w:ind w:firstLineChars="300" w:firstLine="726"/>
      </w:pPr>
      <w:r w:rsidRPr="001F5B51">
        <w:rPr>
          <w:rFonts w:hint="eastAsia"/>
        </w:rPr>
        <w:t xml:space="preserve">　（債務名義上の住所）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1F5B51" w:rsidP="001F5B51">
      <w:pPr>
        <w:adjustRightInd/>
        <w:ind w:firstLineChars="100" w:firstLine="242"/>
        <w:rPr>
          <w:rFonts w:ascii="ＭＳ 明朝" w:cs="Times New Roman"/>
        </w:rPr>
      </w:pPr>
    </w:p>
    <w:p w:rsidR="001F5B51" w:rsidRPr="001F5B51" w:rsidRDefault="00401A81" w:rsidP="001F5B51">
      <w:pPr>
        <w:adjustRightInd/>
        <w:rPr>
          <w:rFonts w:ascii="ＭＳ 明朝" w:cs="Times New Roman"/>
          <w:b/>
        </w:rPr>
      </w:pPr>
      <w:r>
        <w:rPr>
          <w:rFonts w:cs="Times New Roman"/>
        </w:rPr>
        <w:t xml:space="preserve">  </w:t>
      </w:r>
      <w:r w:rsidR="001F5B51" w:rsidRPr="001F5B51">
        <w:rPr>
          <w:rFonts w:hint="eastAsia"/>
          <w:b/>
        </w:rPr>
        <w:t>債</w:t>
      </w:r>
      <w:r w:rsidR="001F5B51" w:rsidRPr="001F5B51">
        <w:rPr>
          <w:rFonts w:hint="eastAsia"/>
          <w:b/>
        </w:rPr>
        <w:t xml:space="preserve"> </w:t>
      </w:r>
      <w:r w:rsidR="001F5B51" w:rsidRPr="001F5B51">
        <w:rPr>
          <w:rFonts w:hint="eastAsia"/>
          <w:b/>
        </w:rPr>
        <w:t>務</w:t>
      </w:r>
      <w:r w:rsidR="001F5B51" w:rsidRPr="001F5B51">
        <w:rPr>
          <w:rFonts w:hint="eastAsia"/>
          <w:b/>
        </w:rPr>
        <w:t xml:space="preserve"> </w:t>
      </w:r>
      <w:r w:rsidR="001F5B51" w:rsidRPr="001F5B51">
        <w:rPr>
          <w:rFonts w:hint="eastAsia"/>
          <w:b/>
        </w:rPr>
        <w:t xml:space="preserve">者　</w:t>
      </w:r>
      <w:r w:rsidR="001F5B51" w:rsidRPr="001F5B51">
        <w:rPr>
          <w:rFonts w:hint="eastAsia"/>
          <w:u w:val="single"/>
        </w:rPr>
        <w:t xml:space="preserve">　</w:t>
      </w:r>
      <w:r w:rsidR="001F5B51" w:rsidRPr="001F5B51">
        <w:rPr>
          <w:rFonts w:cs="Times New Roman"/>
          <w:u w:val="single"/>
        </w:rPr>
        <w:t xml:space="preserve">  </w:t>
      </w:r>
      <w:r w:rsidR="001F5B51" w:rsidRPr="001F5B51">
        <w:rPr>
          <w:rFonts w:hint="eastAsia"/>
          <w:u w:val="single"/>
        </w:rPr>
        <w:t xml:space="preserve">　</w:t>
      </w:r>
      <w:r w:rsidR="001F5B51" w:rsidRPr="001F5B51">
        <w:rPr>
          <w:rFonts w:cs="Times New Roman"/>
          <w:u w:val="single"/>
        </w:rPr>
        <w:t xml:space="preserve">       </w:t>
      </w:r>
      <w:r w:rsidR="001F5B51" w:rsidRPr="001F5B51">
        <w:rPr>
          <w:rFonts w:cs="Times New Roman" w:hint="eastAsia"/>
          <w:u w:val="single"/>
        </w:rPr>
        <w:t xml:space="preserve">　　　</w:t>
      </w:r>
      <w:r>
        <w:rPr>
          <w:rFonts w:cs="Times New Roman" w:hint="eastAsia"/>
          <w:u w:val="single"/>
        </w:rPr>
        <w:t xml:space="preserve">　　　　　　　　　　　　　　　</w:t>
      </w:r>
      <w:r w:rsidR="001F5B51" w:rsidRPr="001F5B51">
        <w:rPr>
          <w:rFonts w:cs="Times New Roman" w:hint="eastAsia"/>
          <w:u w:val="single"/>
        </w:rPr>
        <w:t xml:space="preserve">　　　</w:t>
      </w:r>
      <w:r w:rsidR="001F5B51" w:rsidRPr="001F5B51">
        <w:rPr>
          <w:rFonts w:cs="Times New Roman"/>
          <w:u w:val="single"/>
        </w:rPr>
        <w:t xml:space="preserve">       </w:t>
      </w:r>
    </w:p>
    <w:p w:rsidR="001F5B51" w:rsidRDefault="001F5B51" w:rsidP="001F5B51">
      <w:pPr>
        <w:adjustRightInd/>
        <w:ind w:firstLineChars="100" w:firstLine="242"/>
        <w:rPr>
          <w:u w:val="single"/>
        </w:rPr>
      </w:pPr>
      <w:r>
        <w:rPr>
          <w:rFonts w:cs="Times New Roman"/>
        </w:rPr>
        <w:t xml:space="preserve">                   </w:t>
      </w: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w:t>
      </w:r>
      <w:r>
        <w:rPr>
          <w:rFonts w:hint="eastAsia"/>
        </w:rPr>
        <w:t>氏名</w:t>
      </w:r>
      <w:r w:rsidRPr="001F5B51">
        <w:rPr>
          <w:rFonts w:hint="eastAsia"/>
        </w:rPr>
        <w:t>）</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p>
    <w:p w:rsidR="00D37EFF" w:rsidRDefault="00062E5C">
      <w:pPr>
        <w:adjustRightInd/>
        <w:spacing w:line="596" w:lineRule="exact"/>
        <w:rPr>
          <w:rFonts w:ascii="ＭＳ 明朝" w:cs="Times New Roman"/>
          <w:color w:val="auto"/>
        </w:rPr>
      </w:pPr>
      <w:r>
        <w:rPr>
          <w:rFonts w:ascii="ＭＳ 明朝" w:cs="Times New Roman"/>
          <w:color w:val="auto"/>
        </w:rPr>
        <w:br w:type="page"/>
      </w:r>
    </w:p>
    <w:p w:rsidR="00C04076" w:rsidRPr="00C04076" w:rsidRDefault="00C04076" w:rsidP="001A0A84">
      <w:pPr>
        <w:jc w:val="center"/>
        <w:rPr>
          <w:rFonts w:ascii="ＭＳ 明朝" w:cs="Times New Roman"/>
        </w:rPr>
      </w:pPr>
      <w:r w:rsidRPr="00C04076">
        <w:rPr>
          <w:rFonts w:hint="eastAsia"/>
          <w:sz w:val="32"/>
          <w:szCs w:val="32"/>
        </w:rPr>
        <w:lastRenderedPageBreak/>
        <w:t>請　　求　　債　　権　　目　　録</w:t>
      </w:r>
    </w:p>
    <w:p w:rsidR="00C04076" w:rsidRPr="00C04076" w:rsidRDefault="00C04076" w:rsidP="00C04076">
      <w:pPr>
        <w:adjustRightInd/>
        <w:spacing w:line="120" w:lineRule="atLeast"/>
        <w:rPr>
          <w:u w:val="single"/>
        </w:rPr>
      </w:pPr>
    </w:p>
    <w:p w:rsidR="00E1002E" w:rsidRDefault="001A0A84" w:rsidP="00E1002E">
      <w:pPr>
        <w:adjustRightInd/>
        <w:spacing w:line="120" w:lineRule="atLeast"/>
        <w:ind w:left="242" w:hangingChars="100" w:hanging="242"/>
      </w:pPr>
      <w:r>
        <w:rPr>
          <w:rFonts w:hint="eastAsia"/>
          <w:noProof/>
          <w:u w:val="single"/>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305436</wp:posOffset>
                </wp:positionV>
                <wp:extent cx="190500" cy="1295400"/>
                <wp:effectExtent l="0" t="0" r="19050" b="19050"/>
                <wp:wrapNone/>
                <wp:docPr id="6" name="左中かっこ 6"/>
                <wp:cNvGraphicFramePr/>
                <a:graphic xmlns:a="http://schemas.openxmlformats.org/drawingml/2006/main">
                  <a:graphicData uri="http://schemas.microsoft.com/office/word/2010/wordprocessingShape">
                    <wps:wsp>
                      <wps:cNvSpPr/>
                      <wps:spPr>
                        <a:xfrm>
                          <a:off x="0" y="0"/>
                          <a:ext cx="190500" cy="1295400"/>
                        </a:xfrm>
                        <a:prstGeom prst="leftBrace">
                          <a:avLst>
                            <a:gd name="adj1" fmla="val 8333"/>
                            <a:gd name="adj2" fmla="val 5177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16C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1.55pt;margin-top:24.05pt;width: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" adj="265,11182" strokecolor="#4579b8 [3044]"/>
            </w:pict>
          </mc:Fallback>
        </mc:AlternateContent>
      </w:r>
      <w:r w:rsidR="00C04076" w:rsidRPr="00C04076">
        <w:rPr>
          <w:rFonts w:hint="eastAsia"/>
          <w:u w:val="single"/>
        </w:rPr>
        <w:t xml:space="preserve">　　　　　　</w:t>
      </w:r>
      <w:r w:rsidR="00C04076" w:rsidRPr="00C04076">
        <w:rPr>
          <w:rFonts w:hint="eastAsia"/>
        </w:rPr>
        <w:t>裁判所</w:t>
      </w:r>
      <w:bookmarkStart w:id="1" w:name="_Hlk62555104"/>
      <w:r w:rsidR="00C04076" w:rsidRPr="00C04076">
        <w:rPr>
          <w:rFonts w:hint="eastAsia"/>
          <w:u w:val="single"/>
        </w:rPr>
        <w:t xml:space="preserve">　　　　　　</w:t>
      </w:r>
      <w:r w:rsidR="00916127">
        <w:rPr>
          <w:rFonts w:hint="eastAsia"/>
        </w:rPr>
        <w:t>平成・令和</w:t>
      </w:r>
      <w:r w:rsidR="00916127" w:rsidRPr="00916127">
        <w:rPr>
          <w:rFonts w:hint="eastAsia"/>
          <w:u w:val="single"/>
        </w:rPr>
        <w:t xml:space="preserve">　　</w:t>
      </w:r>
      <w:r w:rsidR="00916127">
        <w:rPr>
          <w:rFonts w:hint="eastAsia"/>
          <w:u w:val="single"/>
        </w:rPr>
        <w:t xml:space="preserve">　</w:t>
      </w:r>
      <w:r w:rsidR="00916127" w:rsidRPr="00916127">
        <w:rPr>
          <w:rFonts w:hint="eastAsia"/>
          <w:u w:val="single"/>
        </w:rPr>
        <w:t>年</w:t>
      </w:r>
      <w:r w:rsidR="00C04076" w:rsidRPr="00C04076">
        <w:rPr>
          <w:rFonts w:ascii="ＭＳ 明朝" w:hAnsi="ＭＳ 明朝"/>
        </w:rPr>
        <w:t>(</w:t>
      </w:r>
      <w:r w:rsidR="00C04076" w:rsidRPr="00C04076">
        <w:rPr>
          <w:rFonts w:hint="eastAsia"/>
          <w:u w:val="single"/>
        </w:rPr>
        <w:t xml:space="preserve">　　</w:t>
      </w:r>
      <w:r w:rsidR="00C04076" w:rsidRPr="00C04076">
        <w:rPr>
          <w:rFonts w:ascii="ＭＳ 明朝" w:hAnsi="ＭＳ 明朝"/>
        </w:rPr>
        <w:t>)</w:t>
      </w:r>
      <w:r w:rsidR="00C04076" w:rsidRPr="00C04076">
        <w:rPr>
          <w:rFonts w:hint="eastAsia"/>
        </w:rPr>
        <w:t>第</w:t>
      </w:r>
      <w:r w:rsidR="00C04076" w:rsidRPr="00C04076">
        <w:rPr>
          <w:rFonts w:hint="eastAsia"/>
          <w:u w:val="single"/>
        </w:rPr>
        <w:t xml:space="preserve">　　　　　　</w:t>
      </w:r>
      <w:bookmarkEnd w:id="1"/>
      <w:r w:rsidR="00916127">
        <w:rPr>
          <w:rFonts w:hint="eastAsia"/>
        </w:rPr>
        <w:t>号事件の</w:t>
      </w:r>
      <w:r w:rsidR="00C04076" w:rsidRPr="00C04076">
        <w:rPr>
          <w:rFonts w:hint="eastAsia"/>
        </w:rPr>
        <w:t>□</w:t>
      </w:r>
      <w:r w:rsidR="00E1002E">
        <w:rPr>
          <w:rFonts w:hint="eastAsia"/>
        </w:rPr>
        <w:t xml:space="preserve">　執行力のある</w:t>
      </w:r>
      <w:r w:rsidR="00C04076" w:rsidRPr="00C04076">
        <w:rPr>
          <w:rFonts w:hint="eastAsia"/>
        </w:rPr>
        <w:t>判決</w:t>
      </w:r>
      <w:r w:rsidR="00E1002E">
        <w:rPr>
          <w:rFonts w:hint="eastAsia"/>
        </w:rPr>
        <w:t>正本</w:t>
      </w:r>
    </w:p>
    <w:p w:rsidR="00E1002E" w:rsidRDefault="00E1002E" w:rsidP="00E1002E">
      <w:pPr>
        <w:pStyle w:val="ae"/>
        <w:numPr>
          <w:ilvl w:val="0"/>
          <w:numId w:val="2"/>
        </w:numPr>
        <w:adjustRightInd/>
        <w:spacing w:line="120" w:lineRule="atLeast"/>
        <w:ind w:leftChars="0"/>
      </w:pPr>
      <w:r>
        <w:rPr>
          <w:rFonts w:hint="eastAsia"/>
        </w:rPr>
        <w:t xml:space="preserve"> </w:t>
      </w:r>
      <w:r>
        <w:rPr>
          <w:rFonts w:hint="eastAsia"/>
        </w:rPr>
        <w:t>執行力のある</w:t>
      </w:r>
      <w:r w:rsidR="00C04076" w:rsidRPr="00C04076">
        <w:rPr>
          <w:rFonts w:hint="eastAsia"/>
        </w:rPr>
        <w:t>第</w:t>
      </w:r>
      <w:r w:rsidR="00C04076" w:rsidRPr="00E1002E">
        <w:rPr>
          <w:rFonts w:hint="eastAsia"/>
          <w:u w:val="single"/>
        </w:rPr>
        <w:t xml:space="preserve">　　</w:t>
      </w:r>
      <w:r w:rsidR="00C04076" w:rsidRPr="00C04076">
        <w:rPr>
          <w:rFonts w:hint="eastAsia"/>
        </w:rPr>
        <w:t>回口頭弁論調書（判決）</w:t>
      </w:r>
      <w:r>
        <w:rPr>
          <w:rFonts w:hint="eastAsia"/>
        </w:rPr>
        <w:t>正本</w:t>
      </w:r>
    </w:p>
    <w:p w:rsidR="00E1002E" w:rsidRDefault="00E1002E" w:rsidP="00E1002E">
      <w:pPr>
        <w:pStyle w:val="ae"/>
        <w:numPr>
          <w:ilvl w:val="0"/>
          <w:numId w:val="2"/>
        </w:numPr>
        <w:adjustRightInd/>
        <w:spacing w:line="120" w:lineRule="atLeast"/>
        <w:ind w:leftChars="0"/>
      </w:pPr>
      <w:r>
        <w:rPr>
          <w:rFonts w:hint="eastAsia"/>
        </w:rPr>
        <w:t xml:space="preserve"> </w:t>
      </w:r>
      <w:r>
        <w:rPr>
          <w:rFonts w:hint="eastAsia"/>
        </w:rPr>
        <w:t>仮執行宣言付少額訴訟判決正本</w:t>
      </w:r>
    </w:p>
    <w:p w:rsidR="00C04076" w:rsidRPr="00401A81" w:rsidRDefault="00E1002E" w:rsidP="00D87BC6">
      <w:pPr>
        <w:pStyle w:val="ae"/>
        <w:numPr>
          <w:ilvl w:val="0"/>
          <w:numId w:val="2"/>
        </w:numPr>
        <w:adjustRightInd/>
        <w:spacing w:line="120" w:lineRule="atLeast"/>
        <w:ind w:leftChars="0"/>
        <w:rPr>
          <w:rFonts w:ascii="ＭＳ 明朝" w:cs="Times New Roman"/>
        </w:rPr>
      </w:pPr>
      <w:r>
        <w:t xml:space="preserve"> </w:t>
      </w:r>
      <w:r>
        <w:rPr>
          <w:rFonts w:hint="eastAsia"/>
        </w:rPr>
        <w:t>仮執行宣言付</w:t>
      </w:r>
      <w:r w:rsidR="00C04076" w:rsidRPr="00C04076">
        <w:rPr>
          <w:rFonts w:hint="eastAsia"/>
        </w:rPr>
        <w:t>第</w:t>
      </w:r>
      <w:r w:rsidR="00C04076" w:rsidRPr="00E1002E">
        <w:rPr>
          <w:rFonts w:hint="eastAsia"/>
          <w:u w:val="single"/>
        </w:rPr>
        <w:t xml:space="preserve">　　</w:t>
      </w:r>
      <w:r w:rsidR="00C04076" w:rsidRPr="00C04076">
        <w:rPr>
          <w:rFonts w:hint="eastAsia"/>
        </w:rPr>
        <w:t>回口頭弁論調書（少額訴訟判決）正本</w:t>
      </w:r>
    </w:p>
    <w:p w:rsidR="00401A81" w:rsidRPr="00966B84" w:rsidRDefault="00401A81" w:rsidP="00D87BC6">
      <w:pPr>
        <w:pStyle w:val="ae"/>
        <w:numPr>
          <w:ilvl w:val="0"/>
          <w:numId w:val="2"/>
        </w:numPr>
        <w:adjustRightInd/>
        <w:spacing w:line="120" w:lineRule="atLeast"/>
        <w:ind w:leftChars="0"/>
        <w:rPr>
          <w:rFonts w:ascii="ＭＳ 明朝" w:cs="Times New Roman"/>
        </w:rPr>
      </w:pPr>
      <w:r>
        <w:rPr>
          <w:rFonts w:hint="eastAsia"/>
        </w:rPr>
        <w:t xml:space="preserve"> </w:t>
      </w:r>
      <w:r w:rsidR="009B6994" w:rsidRPr="009B6994">
        <w:rPr>
          <w:rFonts w:hint="eastAsia"/>
          <w:u w:val="single"/>
        </w:rPr>
        <w:t xml:space="preserve">　　　　　　　　　　　　　　　　</w:t>
      </w:r>
      <w:r w:rsidR="009B6994">
        <w:rPr>
          <w:rFonts w:hint="eastAsia"/>
        </w:rPr>
        <w:t>正本</w:t>
      </w:r>
    </w:p>
    <w:p w:rsidR="00966B84" w:rsidRPr="00966B84" w:rsidRDefault="00966B84" w:rsidP="00966B84">
      <w:pPr>
        <w:adjustRightInd/>
        <w:spacing w:line="120" w:lineRule="atLeast"/>
        <w:rPr>
          <w:rFonts w:ascii="ＭＳ 明朝" w:cs="Times New Roman"/>
        </w:rPr>
      </w:pPr>
      <w:r>
        <w:rPr>
          <w:rFonts w:ascii="ＭＳ 明朝" w:cs="Times New Roman" w:hint="eastAsia"/>
        </w:rPr>
        <w:t>に表示された下記債権</w:t>
      </w:r>
    </w:p>
    <w:p w:rsidR="00C04076" w:rsidRPr="00C04076" w:rsidRDefault="00C04076" w:rsidP="00C04076">
      <w:pPr>
        <w:adjustRightInd/>
        <w:spacing w:line="120" w:lineRule="atLeast"/>
        <w:rPr>
          <w:rFonts w:ascii="ＭＳ 明朝" w:hAnsi="ＭＳ 明朝"/>
        </w:rPr>
      </w:pPr>
      <w:r w:rsidRPr="00C04076">
        <w:rPr>
          <w:rFonts w:ascii="ＭＳ 明朝" w:hAnsi="ＭＳ 明朝" w:hint="eastAsia"/>
        </w:rPr>
        <w:t xml:space="preserve">　　　　　　　　　　　　　　　　記</w:t>
      </w:r>
    </w:p>
    <w:p w:rsidR="00C04076" w:rsidRPr="00C04076" w:rsidRDefault="00C04076" w:rsidP="00C04076">
      <w:pPr>
        <w:adjustRightInd/>
        <w:spacing w:line="120" w:lineRule="atLeast"/>
        <w:rPr>
          <w:rFonts w:ascii="ＭＳ 明朝" w:cs="Times New Roman"/>
        </w:rPr>
      </w:pPr>
      <w:r w:rsidRPr="00C04076">
        <w:rPr>
          <w:rFonts w:ascii="ＭＳ 明朝" w:hAnsi="ＭＳ 明朝" w:hint="eastAsia"/>
        </w:rPr>
        <w:t>１</w:t>
      </w:r>
      <w:r w:rsidRPr="00C04076">
        <w:rPr>
          <w:rFonts w:hint="eastAsia"/>
        </w:rPr>
        <w:t xml:space="preserve">　金</w:t>
      </w:r>
      <w:r w:rsidRPr="00C04076">
        <w:rPr>
          <w:rFonts w:hint="eastAsia"/>
          <w:u w:val="single"/>
        </w:rPr>
        <w:t xml:space="preserve">　　　　　</w:t>
      </w:r>
      <w:r w:rsidR="001A0A84">
        <w:rPr>
          <w:rFonts w:hint="eastAsia"/>
          <w:u w:val="single"/>
        </w:rPr>
        <w:t xml:space="preserve">　　万　　　　　　　　円</w:t>
      </w:r>
    </w:p>
    <w:p w:rsidR="00C04076" w:rsidRPr="00C04076" w:rsidRDefault="00C04076" w:rsidP="00C04076">
      <w:pPr>
        <w:adjustRightInd/>
        <w:spacing w:line="120" w:lineRule="atLeast"/>
        <w:rPr>
          <w:rFonts w:ascii="ＭＳ 明朝" w:cs="Times New Roman"/>
        </w:rPr>
      </w:pPr>
      <w:r w:rsidRPr="00C04076">
        <w:rPr>
          <w:rFonts w:cs="Times New Roman"/>
        </w:rPr>
        <w:t xml:space="preserve">    </w:t>
      </w:r>
    </w:p>
    <w:p w:rsidR="00C04076" w:rsidRPr="00C04076" w:rsidRDefault="00C04076" w:rsidP="001A0A84">
      <w:pPr>
        <w:adjustRightInd/>
        <w:spacing w:line="120" w:lineRule="atLeast"/>
        <w:ind w:left="242" w:hangingChars="100" w:hanging="242"/>
      </w:pPr>
      <w:bookmarkStart w:id="2" w:name="_Hlk53937927"/>
      <w:r w:rsidRPr="00C04076">
        <w:rPr>
          <w:rFonts w:cs="Times New Roman" w:hint="eastAsia"/>
        </w:rPr>
        <w:t>２</w:t>
      </w:r>
      <w:r w:rsidRPr="00C04076">
        <w:rPr>
          <w:rFonts w:cs="Times New Roman"/>
        </w:rPr>
        <w:t xml:space="preserve">  </w:t>
      </w:r>
      <w:bookmarkStart w:id="3" w:name="_Hlk62555241"/>
      <w:r w:rsidRPr="00C04076">
        <w:rPr>
          <w:rFonts w:hint="eastAsia"/>
        </w:rPr>
        <w:t>上記</w:t>
      </w:r>
      <w:r w:rsidRPr="00C04076">
        <w:rPr>
          <w:rFonts w:ascii="ＭＳ 明朝" w:hAnsi="ＭＳ 明朝" w:hint="eastAsia"/>
        </w:rPr>
        <w:t>１</w:t>
      </w:r>
      <w:r w:rsidR="009B6994">
        <w:rPr>
          <w:rFonts w:ascii="ＭＳ 明朝" w:hAnsi="ＭＳ 明朝" w:hint="eastAsia"/>
        </w:rPr>
        <w:t>（□うち金</w:t>
      </w:r>
      <w:r w:rsidR="009B6994" w:rsidRPr="009B6994">
        <w:rPr>
          <w:rFonts w:ascii="ＭＳ 明朝" w:hAnsi="ＭＳ 明朝" w:hint="eastAsia"/>
          <w:u w:val="single"/>
        </w:rPr>
        <w:t xml:space="preserve">　</w:t>
      </w:r>
      <w:r w:rsidR="009B6994">
        <w:rPr>
          <w:rFonts w:ascii="ＭＳ 明朝" w:hAnsi="ＭＳ 明朝" w:hint="eastAsia"/>
          <w:u w:val="single"/>
        </w:rPr>
        <w:t xml:space="preserve">　</w:t>
      </w:r>
      <w:r w:rsidR="009B6994" w:rsidRPr="009B6994">
        <w:rPr>
          <w:rFonts w:ascii="ＭＳ 明朝" w:hAnsi="ＭＳ 明朝" w:hint="eastAsia"/>
          <w:u w:val="single"/>
        </w:rPr>
        <w:t xml:space="preserve">　　　　　　</w:t>
      </w:r>
      <w:r w:rsidR="009B6994">
        <w:rPr>
          <w:rFonts w:ascii="ＭＳ 明朝" w:hAnsi="ＭＳ 明朝" w:hint="eastAsia"/>
        </w:rPr>
        <w:t>円）</w:t>
      </w:r>
      <w:r w:rsidRPr="00C04076">
        <w:rPr>
          <w:rFonts w:hint="eastAsia"/>
        </w:rPr>
        <w:t>に対する</w:t>
      </w:r>
      <w:r w:rsidR="001A0A84">
        <w:rPr>
          <w:rFonts w:hint="eastAsia"/>
        </w:rPr>
        <w:t>平成・令和</w:t>
      </w:r>
      <w:r w:rsidRPr="00C04076">
        <w:rPr>
          <w:rFonts w:hint="eastAsia"/>
          <w:u w:val="single"/>
        </w:rPr>
        <w:t xml:space="preserve">　　</w:t>
      </w:r>
      <w:r w:rsidRPr="00C04076">
        <w:rPr>
          <w:rFonts w:hint="eastAsia"/>
        </w:rPr>
        <w:t>年</w:t>
      </w:r>
      <w:r w:rsidRPr="00C04076">
        <w:rPr>
          <w:rFonts w:hint="eastAsia"/>
          <w:u w:val="single"/>
        </w:rPr>
        <w:t xml:space="preserve">　　</w:t>
      </w:r>
      <w:r w:rsidRPr="00C04076">
        <w:rPr>
          <w:rFonts w:hint="eastAsia"/>
        </w:rPr>
        <w:t>月</w:t>
      </w:r>
      <w:r w:rsidRPr="00C04076">
        <w:rPr>
          <w:rFonts w:hint="eastAsia"/>
          <w:u w:val="single"/>
        </w:rPr>
        <w:t xml:space="preserve">　　</w:t>
      </w:r>
      <w:r w:rsidRPr="00C04076">
        <w:rPr>
          <w:rFonts w:hint="eastAsia"/>
        </w:rPr>
        <w:t>日から支払済みまで年</w:t>
      </w:r>
      <w:r w:rsidR="001A0A84">
        <w:rPr>
          <w:rFonts w:hint="eastAsia"/>
          <w:u w:val="single"/>
        </w:rPr>
        <w:t xml:space="preserve">　　</w:t>
      </w:r>
      <w:r w:rsidR="001A0A84">
        <w:rPr>
          <w:rFonts w:hint="eastAsia"/>
        </w:rPr>
        <w:t>パーセント</w:t>
      </w:r>
      <w:r w:rsidRPr="00C04076">
        <w:rPr>
          <w:rFonts w:hint="eastAsia"/>
        </w:rPr>
        <w:t>の割合による損害金</w:t>
      </w:r>
      <w:bookmarkEnd w:id="2"/>
      <w:bookmarkEnd w:id="3"/>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Default="00C04076" w:rsidP="00C04076">
      <w:pPr>
        <w:adjustRightInd/>
        <w:textAlignment w:val="auto"/>
        <w:rPr>
          <w:color w:val="auto"/>
          <w:kern w:val="2"/>
        </w:rPr>
      </w:pPr>
    </w:p>
    <w:p w:rsidR="009B6994" w:rsidRPr="00C04076" w:rsidRDefault="009B6994" w:rsidP="00C04076">
      <w:pPr>
        <w:adjustRightInd/>
        <w:textAlignment w:val="auto"/>
        <w:rPr>
          <w:color w:val="auto"/>
          <w:kern w:val="2"/>
        </w:rPr>
      </w:pPr>
    </w:p>
    <w:p w:rsidR="00C04076" w:rsidRPr="00C04076" w:rsidRDefault="00C04076" w:rsidP="00C04076">
      <w:pPr>
        <w:adjustRightInd/>
        <w:textAlignment w:val="auto"/>
        <w:rPr>
          <w:color w:val="auto"/>
          <w:kern w:val="2"/>
        </w:rPr>
      </w:pPr>
    </w:p>
    <w:p w:rsidR="00C04076" w:rsidRPr="00C04076" w:rsidRDefault="00C04076" w:rsidP="00C04076">
      <w:pPr>
        <w:adjustRightInd/>
        <w:jc w:val="left"/>
        <w:rPr>
          <w:rFonts w:ascii="Century" w:hAnsi="Century" w:cs="Times New Roman"/>
          <w:color w:val="auto"/>
        </w:rPr>
      </w:pPr>
      <w:r w:rsidRPr="00C04076">
        <w:rPr>
          <w:rFonts w:ascii="Century" w:hAnsi="Century" w:cs="Times New Roman" w:hint="eastAsia"/>
          <w:color w:val="auto"/>
          <w:kern w:val="2"/>
          <w:sz w:val="21"/>
        </w:rPr>
        <w:t>◎　該当する</w:t>
      </w:r>
      <w:r w:rsidR="001A0A84">
        <w:rPr>
          <w:rFonts w:ascii="Century" w:hAnsi="Century" w:cs="Times New Roman" w:hint="eastAsia"/>
          <w:color w:val="auto"/>
          <w:kern w:val="2"/>
          <w:sz w:val="21"/>
        </w:rPr>
        <w:t>年号を丸囲みし、該当する</w:t>
      </w:r>
      <w:r w:rsidRPr="00C04076">
        <w:rPr>
          <w:rFonts w:ascii="Century" w:hAnsi="Century" w:cs="Times New Roman" w:hint="eastAsia"/>
          <w:color w:val="auto"/>
          <w:kern w:val="2"/>
          <w:sz w:val="21"/>
        </w:rPr>
        <w:t>□に✔又は■を記入する。</w:t>
      </w:r>
    </w:p>
    <w:p w:rsidR="00C04076" w:rsidRPr="00C04076" w:rsidRDefault="00C04076" w:rsidP="00C04076">
      <w:pPr>
        <w:adjustRightInd/>
        <w:textAlignment w:val="auto"/>
        <w:rPr>
          <w:color w:val="auto"/>
          <w:kern w:val="2"/>
        </w:rPr>
      </w:pPr>
      <w:r w:rsidRPr="00C04076">
        <w:rPr>
          <w:color w:val="auto"/>
          <w:kern w:val="2"/>
        </w:rPr>
        <w:br w:type="page"/>
      </w:r>
      <w:r w:rsidRPr="00C04076">
        <w:rPr>
          <w:rFonts w:asciiTheme="majorEastAsia" w:eastAsiaTheme="majorEastAsia" w:hAnsiTheme="majorEastAsia" w:cs="Times New Roman" w:hint="eastAsia"/>
          <w:color w:val="auto"/>
          <w:kern w:val="2"/>
        </w:rPr>
        <w:lastRenderedPageBreak/>
        <w:t>《取立等がある場合》</w:t>
      </w:r>
    </w:p>
    <w:p w:rsidR="00C04076" w:rsidRPr="00C04076" w:rsidRDefault="00C04076" w:rsidP="00C04076">
      <w:pPr>
        <w:adjustRightInd/>
        <w:ind w:left="242" w:hangingChars="100" w:hanging="242"/>
        <w:jc w:val="left"/>
        <w:textAlignment w:val="auto"/>
        <w:rPr>
          <w:rFonts w:asciiTheme="majorEastAsia" w:eastAsiaTheme="majorEastAsia" w:hAnsiTheme="majorEastAsia" w:cs="Times New Roman"/>
          <w:color w:val="auto"/>
          <w:kern w:val="2"/>
        </w:rPr>
      </w:pPr>
    </w:p>
    <w:p w:rsidR="00C04076" w:rsidRPr="00C04076" w:rsidRDefault="00C04076" w:rsidP="00C04076">
      <w:pPr>
        <w:adjustRightInd/>
        <w:jc w:val="center"/>
        <w:rPr>
          <w:rFonts w:ascii="ＭＳ 明朝" w:cs="Times New Roman"/>
        </w:rPr>
      </w:pPr>
      <w:r w:rsidRPr="00C04076">
        <w:rPr>
          <w:rFonts w:hint="eastAsia"/>
          <w:sz w:val="32"/>
          <w:szCs w:val="32"/>
        </w:rPr>
        <w:t>請　　求　　債　　権　　目　　録</w:t>
      </w:r>
    </w:p>
    <w:p w:rsidR="00C04076" w:rsidRPr="00C04076" w:rsidRDefault="00C04076" w:rsidP="00C04076">
      <w:pPr>
        <w:adjustRightInd/>
        <w:ind w:firstLineChars="100" w:firstLine="242"/>
        <w:textAlignment w:val="auto"/>
        <w:rPr>
          <w:rFonts w:ascii="ＭＳ 明朝" w:hAnsi="ＭＳ 明朝" w:cs="Times New Roman"/>
          <w:color w:val="auto"/>
          <w:kern w:val="2"/>
        </w:rPr>
      </w:pPr>
    </w:p>
    <w:p w:rsidR="001A0A84" w:rsidRDefault="001A0A84" w:rsidP="001A0A84">
      <w:pPr>
        <w:adjustRightInd/>
        <w:spacing w:line="120" w:lineRule="atLeast"/>
        <w:ind w:left="242" w:hangingChars="100" w:hanging="242"/>
      </w:pPr>
      <w:r w:rsidRPr="0038231E">
        <w:rPr>
          <w:rFonts w:hint="eastAsia"/>
          <w:noProof/>
          <w:color w:val="000000" w:themeColor="text1"/>
          <w:u w:val="single"/>
        </w:rPr>
        <mc:AlternateContent>
          <mc:Choice Requires="wps">
            <w:drawing>
              <wp:anchor distT="0" distB="0" distL="114300" distR="114300" simplePos="0" relativeHeight="251662336" behindDoc="0" locked="0" layoutInCell="1" allowOverlap="1" wp14:anchorId="122F2C70" wp14:editId="36C89277">
                <wp:simplePos x="0" y="0"/>
                <wp:positionH relativeFrom="column">
                  <wp:posOffset>-146685</wp:posOffset>
                </wp:positionH>
                <wp:positionV relativeFrom="page">
                  <wp:posOffset>2524125</wp:posOffset>
                </wp:positionV>
                <wp:extent cx="228600" cy="1314450"/>
                <wp:effectExtent l="0" t="0" r="19050" b="19050"/>
                <wp:wrapNone/>
                <wp:docPr id="7" name="左中かっこ 7"/>
                <wp:cNvGraphicFramePr/>
                <a:graphic xmlns:a="http://schemas.openxmlformats.org/drawingml/2006/main">
                  <a:graphicData uri="http://schemas.microsoft.com/office/word/2010/wordprocessingShape">
                    <wps:wsp>
                      <wps:cNvSpPr/>
                      <wps:spPr>
                        <a:xfrm>
                          <a:off x="0" y="0"/>
                          <a:ext cx="228600" cy="1314450"/>
                        </a:xfrm>
                        <a:prstGeom prst="leftBrace">
                          <a:avLst>
                            <a:gd name="adj1" fmla="val 8333"/>
                            <a:gd name="adj2" fmla="val 5177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B6E3" id="左中かっこ 7" o:spid="_x0000_s1026" type="#_x0000_t87" style="position:absolute;left:0;text-align:left;margin-left:-11.55pt;margin-top:198.75pt;width:1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" adj="313,11182" strokecolor="#4a7ebb">
                <w10:wrap anchory="page"/>
              </v:shape>
            </w:pict>
          </mc:Fallback>
        </mc:AlternateContent>
      </w:r>
      <w:r w:rsidRPr="00C04076">
        <w:rPr>
          <w:rFonts w:hint="eastAsia"/>
          <w:u w:val="single"/>
        </w:rPr>
        <w:t xml:space="preserve">　　　　　　</w:t>
      </w:r>
      <w:r w:rsidRPr="00C04076">
        <w:rPr>
          <w:rFonts w:hint="eastAsia"/>
        </w:rPr>
        <w:t>裁判所</w:t>
      </w:r>
      <w:r w:rsidRPr="00C04076">
        <w:rPr>
          <w:rFonts w:hint="eastAsia"/>
          <w:u w:val="single"/>
        </w:rPr>
        <w:t xml:space="preserve">　　　　　　</w:t>
      </w:r>
      <w:r>
        <w:rPr>
          <w:rFonts w:hint="eastAsia"/>
        </w:rPr>
        <w:t>平成・令和</w:t>
      </w:r>
      <w:r w:rsidRPr="00916127">
        <w:rPr>
          <w:rFonts w:hint="eastAsia"/>
          <w:u w:val="single"/>
        </w:rPr>
        <w:t xml:space="preserve">　　</w:t>
      </w:r>
      <w:r>
        <w:rPr>
          <w:rFonts w:hint="eastAsia"/>
          <w:u w:val="single"/>
        </w:rPr>
        <w:t xml:space="preserve">　</w:t>
      </w:r>
      <w:r w:rsidRPr="00916127">
        <w:rPr>
          <w:rFonts w:hint="eastAsia"/>
          <w:u w:val="single"/>
        </w:rPr>
        <w:t>年</w:t>
      </w:r>
      <w:r w:rsidRPr="00C04076">
        <w:rPr>
          <w:rFonts w:ascii="ＭＳ 明朝" w:hAnsi="ＭＳ 明朝"/>
        </w:rPr>
        <w:t>(</w:t>
      </w:r>
      <w:r w:rsidRPr="00C04076">
        <w:rPr>
          <w:rFonts w:hint="eastAsia"/>
          <w:u w:val="single"/>
        </w:rPr>
        <w:t xml:space="preserve">　　</w:t>
      </w:r>
      <w:r w:rsidRPr="00C04076">
        <w:rPr>
          <w:rFonts w:ascii="ＭＳ 明朝" w:hAnsi="ＭＳ 明朝"/>
        </w:rPr>
        <w:t>)</w:t>
      </w:r>
      <w:r w:rsidRPr="00C04076">
        <w:rPr>
          <w:rFonts w:hint="eastAsia"/>
        </w:rPr>
        <w:t>第</w:t>
      </w:r>
      <w:r w:rsidRPr="00C04076">
        <w:rPr>
          <w:rFonts w:hint="eastAsia"/>
          <w:u w:val="single"/>
        </w:rPr>
        <w:t xml:space="preserve">　　　　　　</w:t>
      </w:r>
      <w:r>
        <w:rPr>
          <w:rFonts w:hint="eastAsia"/>
        </w:rPr>
        <w:t>号事件の</w:t>
      </w:r>
      <w:r w:rsidRPr="00C04076">
        <w:rPr>
          <w:rFonts w:hint="eastAsia"/>
        </w:rPr>
        <w:t>□</w:t>
      </w:r>
      <w:r>
        <w:rPr>
          <w:rFonts w:hint="eastAsia"/>
        </w:rPr>
        <w:t xml:space="preserve">　執行力のある</w:t>
      </w:r>
      <w:r w:rsidRPr="00C04076">
        <w:rPr>
          <w:rFonts w:hint="eastAsia"/>
        </w:rPr>
        <w:t>判決</w:t>
      </w:r>
      <w:r>
        <w:rPr>
          <w:rFonts w:hint="eastAsia"/>
        </w:rPr>
        <w:t>正本</w:t>
      </w:r>
    </w:p>
    <w:p w:rsidR="001A0A84" w:rsidRDefault="001A0A84" w:rsidP="001A0A84">
      <w:pPr>
        <w:pStyle w:val="ae"/>
        <w:numPr>
          <w:ilvl w:val="0"/>
          <w:numId w:val="2"/>
        </w:numPr>
        <w:adjustRightInd/>
        <w:spacing w:line="120" w:lineRule="atLeast"/>
        <w:ind w:leftChars="0"/>
      </w:pPr>
      <w:r>
        <w:rPr>
          <w:rFonts w:hint="eastAsia"/>
        </w:rPr>
        <w:t xml:space="preserve"> </w:t>
      </w:r>
      <w:r>
        <w:rPr>
          <w:rFonts w:hint="eastAsia"/>
        </w:rPr>
        <w:t>執行力のある</w:t>
      </w:r>
      <w:r w:rsidRPr="00C04076">
        <w:rPr>
          <w:rFonts w:hint="eastAsia"/>
        </w:rPr>
        <w:t>第</w:t>
      </w:r>
      <w:r w:rsidRPr="00E1002E">
        <w:rPr>
          <w:rFonts w:hint="eastAsia"/>
          <w:u w:val="single"/>
        </w:rPr>
        <w:t xml:space="preserve">　　</w:t>
      </w:r>
      <w:r w:rsidRPr="00C04076">
        <w:rPr>
          <w:rFonts w:hint="eastAsia"/>
        </w:rPr>
        <w:t>回口頭弁論調書（判決）</w:t>
      </w:r>
      <w:r>
        <w:rPr>
          <w:rFonts w:hint="eastAsia"/>
        </w:rPr>
        <w:t>正本</w:t>
      </w:r>
    </w:p>
    <w:p w:rsidR="001A0A84" w:rsidRDefault="001A0A84" w:rsidP="001A0A84">
      <w:pPr>
        <w:pStyle w:val="ae"/>
        <w:numPr>
          <w:ilvl w:val="0"/>
          <w:numId w:val="2"/>
        </w:numPr>
        <w:adjustRightInd/>
        <w:spacing w:line="120" w:lineRule="atLeast"/>
        <w:ind w:leftChars="0"/>
      </w:pPr>
      <w:r>
        <w:rPr>
          <w:rFonts w:hint="eastAsia"/>
        </w:rPr>
        <w:t xml:space="preserve"> </w:t>
      </w:r>
      <w:r>
        <w:rPr>
          <w:rFonts w:hint="eastAsia"/>
        </w:rPr>
        <w:t>仮執行宣言付少額訴訟判決正本</w:t>
      </w:r>
    </w:p>
    <w:p w:rsidR="001A0A84" w:rsidRPr="00CC4EF6" w:rsidRDefault="001A0A84" w:rsidP="001A0A84">
      <w:pPr>
        <w:pStyle w:val="ae"/>
        <w:numPr>
          <w:ilvl w:val="0"/>
          <w:numId w:val="2"/>
        </w:numPr>
        <w:adjustRightInd/>
        <w:spacing w:line="120" w:lineRule="atLeast"/>
        <w:ind w:leftChars="0"/>
        <w:rPr>
          <w:rFonts w:ascii="ＭＳ 明朝" w:cs="Times New Roman"/>
        </w:rPr>
      </w:pPr>
      <w:r>
        <w:t xml:space="preserve"> </w:t>
      </w:r>
      <w:r>
        <w:rPr>
          <w:rFonts w:hint="eastAsia"/>
        </w:rPr>
        <w:t>仮執行宣言付</w:t>
      </w:r>
      <w:r w:rsidRPr="00C04076">
        <w:rPr>
          <w:rFonts w:hint="eastAsia"/>
        </w:rPr>
        <w:t>第</w:t>
      </w:r>
      <w:r w:rsidRPr="00E1002E">
        <w:rPr>
          <w:rFonts w:hint="eastAsia"/>
          <w:u w:val="single"/>
        </w:rPr>
        <w:t xml:space="preserve">　　</w:t>
      </w:r>
      <w:r w:rsidRPr="00C04076">
        <w:rPr>
          <w:rFonts w:hint="eastAsia"/>
        </w:rPr>
        <w:t>回口頭弁論調書（少額訴訟判決）正本</w:t>
      </w:r>
    </w:p>
    <w:p w:rsidR="00CC4EF6" w:rsidRPr="00966B84" w:rsidRDefault="00CC4EF6" w:rsidP="00CC4EF6">
      <w:pPr>
        <w:pStyle w:val="ae"/>
        <w:numPr>
          <w:ilvl w:val="0"/>
          <w:numId w:val="2"/>
        </w:numPr>
        <w:adjustRightInd/>
        <w:spacing w:line="120" w:lineRule="atLeast"/>
        <w:ind w:leftChars="0"/>
        <w:rPr>
          <w:rFonts w:ascii="ＭＳ 明朝" w:cs="Times New Roman"/>
        </w:rPr>
      </w:pPr>
      <w:r>
        <w:rPr>
          <w:rFonts w:hint="eastAsia"/>
        </w:rPr>
        <w:t xml:space="preserve"> </w:t>
      </w:r>
      <w:r w:rsidRPr="009B6994">
        <w:rPr>
          <w:rFonts w:hint="eastAsia"/>
          <w:u w:val="single"/>
        </w:rPr>
        <w:t xml:space="preserve">　　　　　　　　　　　　　　　　</w:t>
      </w:r>
      <w:r>
        <w:rPr>
          <w:rFonts w:hint="eastAsia"/>
        </w:rPr>
        <w:t>正本</w:t>
      </w:r>
    </w:p>
    <w:p w:rsidR="001C491A" w:rsidRDefault="001C491A" w:rsidP="00966B84">
      <w:pPr>
        <w:adjustRightInd/>
        <w:spacing w:line="120" w:lineRule="atLeast"/>
        <w:rPr>
          <w:rFonts w:ascii="ＭＳ 明朝" w:cs="Times New Roman"/>
        </w:rPr>
      </w:pPr>
    </w:p>
    <w:p w:rsidR="00966B84" w:rsidRPr="00966B84" w:rsidRDefault="00966B84" w:rsidP="00966B84">
      <w:pPr>
        <w:adjustRightInd/>
        <w:spacing w:line="120" w:lineRule="atLeast"/>
        <w:rPr>
          <w:rFonts w:ascii="ＭＳ 明朝" w:cs="Times New Roman"/>
        </w:rPr>
      </w:pPr>
      <w:r>
        <w:rPr>
          <w:rFonts w:ascii="ＭＳ 明朝" w:cs="Times New Roman" w:hint="eastAsia"/>
        </w:rPr>
        <w:t>に表示された下記債権</w:t>
      </w:r>
    </w:p>
    <w:p w:rsidR="00C04076" w:rsidRPr="00C04076" w:rsidRDefault="00C04076" w:rsidP="00C04076">
      <w:pPr>
        <w:adjustRightInd/>
        <w:jc w:val="center"/>
        <w:textAlignment w:val="auto"/>
        <w:rPr>
          <w:rFonts w:ascii="ＭＳ 明朝" w:hAnsi="ＭＳ 明朝" w:cs="Times New Roman"/>
          <w:color w:val="auto"/>
          <w:kern w:val="2"/>
        </w:rPr>
      </w:pPr>
      <w:r w:rsidRPr="00C04076">
        <w:rPr>
          <w:rFonts w:ascii="ＭＳ 明朝" w:hAnsi="ＭＳ 明朝" w:cs="Times New Roman" w:hint="eastAsia"/>
          <w:color w:val="auto"/>
          <w:kern w:val="2"/>
        </w:rPr>
        <w:t>記</w:t>
      </w:r>
    </w:p>
    <w:p w:rsidR="00C04076" w:rsidRPr="00C04076" w:rsidRDefault="00C04076" w:rsidP="00C04076">
      <w:pPr>
        <w:adjustRightInd/>
        <w:ind w:firstLineChars="100" w:firstLine="242"/>
        <w:textAlignment w:val="auto"/>
        <w:rPr>
          <w:rFonts w:ascii="ＭＳ 明朝" w:hAnsi="ＭＳ 明朝" w:cs="Times New Roman"/>
          <w:color w:val="auto"/>
          <w:kern w:val="2"/>
        </w:rPr>
      </w:pPr>
      <w:r w:rsidRPr="00C04076">
        <w:rPr>
          <w:rFonts w:ascii="ＭＳ 明朝" w:hAnsi="ＭＳ 明朝" w:cs="Times New Roman" w:hint="eastAsia"/>
          <w:color w:val="auto"/>
          <w:kern w:val="2"/>
        </w:rPr>
        <w:t>下記１及び２の合計から</w:t>
      </w:r>
      <w:r w:rsidR="00811652">
        <w:rPr>
          <w:rFonts w:ascii="ＭＳ 明朝" w:hAnsi="ＭＳ 明朝" w:cs="Times New Roman" w:hint="eastAsia"/>
          <w:color w:val="auto"/>
          <w:kern w:val="2"/>
        </w:rPr>
        <w:t>、</w:t>
      </w:r>
      <w:r w:rsidRPr="00C04076">
        <w:rPr>
          <w:rFonts w:ascii="ＭＳ 明朝" w:hAnsi="ＭＳ 明朝" w:cs="Times New Roman" w:hint="eastAsia"/>
          <w:color w:val="auto"/>
          <w:kern w:val="2"/>
        </w:rPr>
        <w:t>下記取立金等（ただし</w:t>
      </w:r>
      <w:r w:rsidR="00811652">
        <w:rPr>
          <w:rFonts w:ascii="ＭＳ 明朝" w:hAnsi="ＭＳ 明朝" w:cs="Times New Roman" w:hint="eastAsia"/>
          <w:color w:val="auto"/>
          <w:kern w:val="2"/>
        </w:rPr>
        <w:t>、</w:t>
      </w:r>
      <w:r w:rsidRPr="00C04076">
        <w:rPr>
          <w:rFonts w:ascii="ＭＳ 明朝" w:hAnsi="ＭＳ 明朝" w:cs="Times New Roman" w:hint="eastAsia"/>
          <w:color w:val="auto"/>
          <w:kern w:val="2"/>
        </w:rPr>
        <w:t>下記各事件の執行費用分を除く。）を控除した残金</w:t>
      </w:r>
    </w:p>
    <w:p w:rsidR="0038231E" w:rsidRPr="00C04076" w:rsidRDefault="0038231E" w:rsidP="0038231E">
      <w:pPr>
        <w:adjustRightInd/>
        <w:spacing w:line="120" w:lineRule="atLeast"/>
        <w:rPr>
          <w:rFonts w:ascii="ＭＳ 明朝" w:cs="Times New Roman"/>
        </w:rPr>
      </w:pPr>
      <w:r w:rsidRPr="00C04076">
        <w:rPr>
          <w:rFonts w:ascii="ＭＳ 明朝" w:hAnsi="ＭＳ 明朝" w:hint="eastAsia"/>
        </w:rPr>
        <w:t>１</w:t>
      </w:r>
      <w:r w:rsidRPr="00C04076">
        <w:rPr>
          <w:rFonts w:hint="eastAsia"/>
        </w:rPr>
        <w:t xml:space="preserve">　金</w:t>
      </w:r>
      <w:r w:rsidRPr="00C04076">
        <w:rPr>
          <w:rFonts w:hint="eastAsia"/>
          <w:u w:val="single"/>
        </w:rPr>
        <w:t xml:space="preserve">　　　　　</w:t>
      </w:r>
      <w:r>
        <w:rPr>
          <w:rFonts w:hint="eastAsia"/>
          <w:u w:val="single"/>
        </w:rPr>
        <w:t xml:space="preserve">　　万　　　　　　　　円</w:t>
      </w:r>
    </w:p>
    <w:p w:rsidR="0038231E" w:rsidRPr="00C04076" w:rsidRDefault="0038231E" w:rsidP="0038231E">
      <w:pPr>
        <w:adjustRightInd/>
        <w:spacing w:line="120" w:lineRule="atLeast"/>
        <w:rPr>
          <w:rFonts w:ascii="ＭＳ 明朝" w:cs="Times New Roman"/>
        </w:rPr>
      </w:pPr>
      <w:r w:rsidRPr="00C04076">
        <w:rPr>
          <w:rFonts w:cs="Times New Roman"/>
        </w:rPr>
        <w:t xml:space="preserve">    </w:t>
      </w:r>
      <w:r>
        <w:rPr>
          <w:rFonts w:cs="Times New Roman" w:hint="eastAsia"/>
        </w:rPr>
        <w:t>ただし、主文第１項に記載された金員</w:t>
      </w:r>
    </w:p>
    <w:p w:rsidR="0038231E" w:rsidRPr="00C04076" w:rsidRDefault="0038231E" w:rsidP="0038231E">
      <w:pPr>
        <w:adjustRightInd/>
        <w:spacing w:line="120" w:lineRule="atLeast"/>
        <w:ind w:left="242" w:hangingChars="100" w:hanging="242"/>
      </w:pPr>
      <w:r w:rsidRPr="00C04076">
        <w:rPr>
          <w:rFonts w:cs="Times New Roman" w:hint="eastAsia"/>
        </w:rPr>
        <w:t>２</w:t>
      </w:r>
      <w:r w:rsidRPr="00C04076">
        <w:rPr>
          <w:rFonts w:cs="Times New Roman"/>
        </w:rPr>
        <w:t xml:space="preserve">  </w:t>
      </w:r>
      <w:r w:rsidRPr="00C04076">
        <w:rPr>
          <w:rFonts w:hint="eastAsia"/>
        </w:rPr>
        <w:t>上記</w:t>
      </w:r>
      <w:r w:rsidRPr="00C04076">
        <w:rPr>
          <w:rFonts w:ascii="ＭＳ 明朝" w:hAnsi="ＭＳ 明朝" w:hint="eastAsia"/>
        </w:rPr>
        <w:t>１</w:t>
      </w:r>
      <w:r w:rsidRPr="00C04076">
        <w:rPr>
          <w:rFonts w:hint="eastAsia"/>
        </w:rPr>
        <w:t>に対する</w:t>
      </w:r>
      <w:r>
        <w:rPr>
          <w:rFonts w:hint="eastAsia"/>
        </w:rPr>
        <w:t>平成・令和</w:t>
      </w:r>
      <w:r w:rsidRPr="00C04076">
        <w:rPr>
          <w:rFonts w:hint="eastAsia"/>
          <w:u w:val="single"/>
        </w:rPr>
        <w:t xml:space="preserve">　　</w:t>
      </w:r>
      <w:r w:rsidRPr="00C04076">
        <w:rPr>
          <w:rFonts w:hint="eastAsia"/>
        </w:rPr>
        <w:t>年</w:t>
      </w:r>
      <w:r w:rsidRPr="00C04076">
        <w:rPr>
          <w:rFonts w:hint="eastAsia"/>
          <w:u w:val="single"/>
        </w:rPr>
        <w:t xml:space="preserve">　　</w:t>
      </w:r>
      <w:r w:rsidRPr="00C04076">
        <w:rPr>
          <w:rFonts w:hint="eastAsia"/>
        </w:rPr>
        <w:t>月</w:t>
      </w:r>
      <w:r w:rsidRPr="00C04076">
        <w:rPr>
          <w:rFonts w:hint="eastAsia"/>
          <w:u w:val="single"/>
        </w:rPr>
        <w:t xml:space="preserve">　　</w:t>
      </w:r>
      <w:r w:rsidRPr="00C04076">
        <w:rPr>
          <w:rFonts w:hint="eastAsia"/>
        </w:rPr>
        <w:t>日から支払済みまで年</w:t>
      </w:r>
      <w:r>
        <w:rPr>
          <w:rFonts w:hint="eastAsia"/>
          <w:u w:val="single"/>
        </w:rPr>
        <w:t xml:space="preserve">　　</w:t>
      </w:r>
      <w:r>
        <w:rPr>
          <w:rFonts w:hint="eastAsia"/>
        </w:rPr>
        <w:t>パーセント</w:t>
      </w:r>
      <w:r w:rsidRPr="00C04076">
        <w:rPr>
          <w:rFonts w:hint="eastAsia"/>
        </w:rPr>
        <w:t>の割合による損害金</w:t>
      </w:r>
    </w:p>
    <w:bookmarkStart w:id="4" w:name="_Hlk62561687"/>
    <w:p w:rsidR="00C04076" w:rsidRPr="00C04076" w:rsidRDefault="00C04076" w:rsidP="00C04076">
      <w:pPr>
        <w:adjustRightInd/>
        <w:textAlignment w:val="auto"/>
        <w:rPr>
          <w:rFonts w:asciiTheme="majorEastAsia" w:eastAsiaTheme="majorEastAsia" w:hAnsiTheme="majorEastAsia" w:cs="Times New Roman"/>
          <w:b/>
          <w:color w:val="auto"/>
          <w:kern w:val="2"/>
        </w:rPr>
      </w:pPr>
      <w:r w:rsidRPr="00C04076">
        <w:rPr>
          <w:rFonts w:ascii="ＭＳ 明朝" w:hAnsi="ＭＳ 明朝" w:cs="Times New Roman" w:hint="eastAsia"/>
          <w:noProof/>
          <w:color w:val="auto"/>
          <w:kern w:val="2"/>
        </w:rPr>
        <mc:AlternateContent>
          <mc:Choice Requires="wps">
            <w:drawing>
              <wp:anchor distT="0" distB="0" distL="114300" distR="114300" simplePos="0" relativeHeight="251659264" behindDoc="0" locked="0" layoutInCell="1" allowOverlap="1" wp14:anchorId="5C18A0DD" wp14:editId="37E0365C">
                <wp:simplePos x="0" y="0"/>
                <wp:positionH relativeFrom="leftMargin">
                  <wp:align>right</wp:align>
                </wp:positionH>
                <wp:positionV relativeFrom="paragraph">
                  <wp:posOffset>107316</wp:posOffset>
                </wp:positionV>
                <wp:extent cx="104775" cy="200025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04775" cy="20002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D431C" id="左中かっこ 1" o:spid="_x0000_s1026" type="#_x0000_t87" style="position:absolute;left:0;text-align:left;margin-left:-42.95pt;margin-top:8.45pt;width:8.25pt;height:157.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" adj="94">
                <w10:wrap anchorx="margin"/>
              </v:shape>
            </w:pict>
          </mc:Fallback>
        </mc:AlternateContent>
      </w:r>
      <w:r w:rsidRPr="00C04076">
        <w:rPr>
          <w:rFonts w:ascii="ＭＳ 明朝" w:hAnsi="ＭＳ 明朝" w:cs="Times New Roman" w:hint="eastAsia"/>
          <w:color w:val="auto"/>
          <w:kern w:val="2"/>
        </w:rPr>
        <w:t>□　申立人は</w:t>
      </w:r>
      <w:r w:rsidR="00811652">
        <w:rPr>
          <w:rFonts w:ascii="ＭＳ 明朝" w:hAnsi="ＭＳ 明朝" w:cs="Times New Roman" w:hint="eastAsia"/>
          <w:color w:val="auto"/>
          <w:kern w:val="2"/>
        </w:rPr>
        <w:t>、</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裁判所</w:t>
      </w:r>
      <w:r w:rsidR="009B6994" w:rsidRPr="009B6994">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009B6994" w:rsidRPr="009B6994">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009B6994" w:rsidRPr="009B6994">
        <w:rPr>
          <w:rFonts w:ascii="ＭＳ 明朝" w:hAnsi="ＭＳ 明朝" w:cs="Times New Roman" w:hint="eastAsia"/>
          <w:color w:val="auto"/>
          <w:kern w:val="2"/>
          <w:u w:val="single"/>
        </w:rPr>
        <w:t xml:space="preserve">　</w:t>
      </w:r>
      <w:r w:rsidR="009B6994">
        <w:rPr>
          <w:rFonts w:hint="eastAsia"/>
        </w:rPr>
        <w:t>平成・令和</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年（ル）第</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号事件（□及び</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事件</w:t>
      </w:r>
      <w:r w:rsidRPr="00C04076">
        <w:rPr>
          <w:rFonts w:ascii="ＭＳ 明朝" w:hAnsi="ＭＳ 明朝" w:cs="Times New Roman"/>
          <w:color w:val="auto"/>
          <w:kern w:val="2"/>
          <w:vertAlign w:val="superscript"/>
        </w:rPr>
        <w:footnoteReference w:id="1"/>
      </w:r>
      <w:r w:rsidRPr="00C04076">
        <w:rPr>
          <w:rFonts w:ascii="ＭＳ 明朝" w:hAnsi="ＭＳ 明朝" w:cs="Times New Roman" w:hint="eastAsia"/>
          <w:color w:val="auto"/>
          <w:kern w:val="2"/>
        </w:rPr>
        <w:t>）にて</w:t>
      </w:r>
      <w:r w:rsidR="00811652">
        <w:rPr>
          <w:rFonts w:ascii="ＭＳ 明朝" w:hAnsi="ＭＳ 明朝" w:cs="Times New Roman" w:hint="eastAsia"/>
          <w:color w:val="auto"/>
          <w:kern w:val="2"/>
        </w:rPr>
        <w:t>、</w:t>
      </w:r>
      <w:bookmarkEnd w:id="4"/>
      <w:r w:rsidRPr="00C04076">
        <w:rPr>
          <w:rFonts w:ascii="ＭＳ 明朝" w:hAnsi="ＭＳ 明朝" w:cs="Times New Roman" w:hint="eastAsia"/>
          <w:color w:val="auto"/>
          <w:kern w:val="2"/>
        </w:rPr>
        <w:t>債務者につき合計金</w:t>
      </w:r>
      <w:r w:rsidRPr="00C04076">
        <w:rPr>
          <w:rFonts w:ascii="ＭＳ 明朝" w:hAnsi="ＭＳ 明朝" w:cs="Times New Roman" w:hint="eastAsia"/>
          <w:color w:val="auto"/>
          <w:kern w:val="2"/>
          <w:u w:val="single"/>
        </w:rPr>
        <w:t xml:space="preserve">　　　　　</w:t>
      </w:r>
      <w:r w:rsidR="00CC4EF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円を取り立てた。</w:t>
      </w:r>
    </w:p>
    <w:p w:rsidR="00C04076" w:rsidRPr="00C04076" w:rsidRDefault="00C04076" w:rsidP="00C04076">
      <w:pPr>
        <w:adjustRightInd/>
        <w:textAlignment w:val="auto"/>
        <w:rPr>
          <w:rFonts w:asciiTheme="majorEastAsia" w:eastAsiaTheme="majorEastAsia" w:hAnsiTheme="majorEastAsia" w:cs="Times New Roman"/>
          <w:b/>
          <w:color w:val="auto"/>
          <w:kern w:val="2"/>
        </w:rPr>
      </w:pPr>
      <w:r w:rsidRPr="00C04076">
        <w:rPr>
          <w:rFonts w:ascii="ＭＳ 明朝" w:hAnsi="ＭＳ 明朝" w:cs="Times New Roman" w:hint="eastAsia"/>
          <w:color w:val="auto"/>
          <w:kern w:val="2"/>
        </w:rPr>
        <w:t>□　申立人は</w:t>
      </w:r>
      <w:r w:rsidR="00811652">
        <w:rPr>
          <w:rFonts w:ascii="ＭＳ 明朝" w:hAnsi="ＭＳ 明朝" w:cs="Times New Roman" w:hint="eastAsia"/>
          <w:color w:val="auto"/>
          <w:kern w:val="2"/>
        </w:rPr>
        <w:t>、</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裁判所</w:t>
      </w:r>
      <w:r w:rsidR="009B6994" w:rsidRPr="009B6994">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009B6994" w:rsidRPr="009B6994">
        <w:rPr>
          <w:rFonts w:ascii="ＭＳ 明朝" w:hAnsi="ＭＳ 明朝" w:cs="Times New Roman" w:hint="eastAsia"/>
          <w:color w:val="auto"/>
          <w:kern w:val="2"/>
          <w:u w:val="single"/>
        </w:rPr>
        <w:t xml:space="preserve">　　</w:t>
      </w:r>
      <w:r w:rsidR="009B6994">
        <w:rPr>
          <w:rFonts w:hint="eastAsia"/>
        </w:rPr>
        <w:t>平成・令和</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年（ル）第</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号事件（□及び</w:t>
      </w:r>
      <w:r w:rsidRPr="00C04076">
        <w:rPr>
          <w:rFonts w:ascii="ＭＳ 明朝" w:hAnsi="ＭＳ 明朝" w:cs="Times New Roman" w:hint="eastAsia"/>
          <w:color w:val="auto"/>
          <w:kern w:val="2"/>
          <w:u w:val="single"/>
        </w:rPr>
        <w:t xml:space="preserve">　　　　　</w:t>
      </w:r>
      <w:r w:rsidR="00504862">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事件</w:t>
      </w:r>
      <w:r w:rsidRPr="00C04076">
        <w:rPr>
          <w:rFonts w:ascii="ＭＳ 明朝" w:hAnsi="ＭＳ 明朝" w:cs="Times New Roman"/>
          <w:color w:val="auto"/>
          <w:kern w:val="2"/>
          <w:vertAlign w:val="superscript"/>
        </w:rPr>
        <w:footnoteReference w:id="2"/>
      </w:r>
      <w:r w:rsidRPr="00C04076">
        <w:rPr>
          <w:rFonts w:ascii="ＭＳ 明朝" w:hAnsi="ＭＳ 明朝" w:cs="Times New Roman" w:hint="eastAsia"/>
          <w:color w:val="auto"/>
          <w:kern w:val="2"/>
        </w:rPr>
        <w:t>）にて</w:t>
      </w:r>
      <w:r w:rsidR="00811652">
        <w:rPr>
          <w:rFonts w:ascii="ＭＳ 明朝" w:hAnsi="ＭＳ 明朝" w:cs="Times New Roman" w:hint="eastAsia"/>
          <w:color w:val="auto"/>
          <w:kern w:val="2"/>
        </w:rPr>
        <w:t>、</w:t>
      </w:r>
      <w:r w:rsidRPr="00C04076">
        <w:rPr>
          <w:rFonts w:ascii="ＭＳ 明朝" w:hAnsi="ＭＳ 明朝" w:cs="Times New Roman" w:hint="eastAsia"/>
          <w:color w:val="auto"/>
          <w:kern w:val="2"/>
        </w:rPr>
        <w:t>債務者につき合計金</w:t>
      </w:r>
      <w:r w:rsidRPr="00C04076">
        <w:rPr>
          <w:rFonts w:ascii="ＭＳ 明朝" w:hAnsi="ＭＳ 明朝" w:cs="Times New Roman" w:hint="eastAsia"/>
          <w:color w:val="auto"/>
          <w:kern w:val="2"/>
          <w:u w:val="single"/>
        </w:rPr>
        <w:t xml:space="preserve">　　　　</w:t>
      </w:r>
      <w:r w:rsidR="00CC4EF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円の配当等を受けた。</w:t>
      </w:r>
    </w:p>
    <w:p w:rsidR="00C04076" w:rsidRPr="00C04076" w:rsidRDefault="00C04076" w:rsidP="00C04076">
      <w:pPr>
        <w:adjustRightInd/>
        <w:textAlignment w:val="auto"/>
        <w:rPr>
          <w:rFonts w:ascii="ＭＳ 明朝" w:hAnsi="ＭＳ 明朝" w:cs="Times New Roman"/>
          <w:color w:val="auto"/>
          <w:kern w:val="2"/>
        </w:rPr>
      </w:pPr>
      <w:r w:rsidRPr="00C04076">
        <w:rPr>
          <w:rFonts w:ascii="ＭＳ 明朝" w:hAnsi="ＭＳ 明朝" w:cs="Times New Roman" w:hint="eastAsia"/>
          <w:color w:val="auto"/>
          <w:kern w:val="2"/>
        </w:rPr>
        <w:t>□　申立人は</w:t>
      </w:r>
      <w:r w:rsidR="00811652">
        <w:rPr>
          <w:rFonts w:ascii="ＭＳ 明朝" w:hAnsi="ＭＳ 明朝" w:cs="Times New Roman" w:hint="eastAsia"/>
          <w:color w:val="auto"/>
          <w:kern w:val="2"/>
        </w:rPr>
        <w:t>、</w:t>
      </w:r>
      <w:r w:rsidRPr="00C04076">
        <w:rPr>
          <w:rFonts w:ascii="ＭＳ 明朝" w:hAnsi="ＭＳ 明朝" w:cs="Times New Roman" w:hint="eastAsia"/>
          <w:color w:val="auto"/>
          <w:kern w:val="2"/>
        </w:rPr>
        <w:t>債務者から合計金</w:t>
      </w:r>
      <w:r w:rsidRPr="00C04076">
        <w:rPr>
          <w:rFonts w:ascii="ＭＳ 明朝" w:hAnsi="ＭＳ 明朝" w:cs="Times New Roman" w:hint="eastAsia"/>
          <w:color w:val="auto"/>
          <w:kern w:val="2"/>
          <w:u w:val="single"/>
        </w:rPr>
        <w:t xml:space="preserve">　　　　　　　　　</w:t>
      </w:r>
      <w:r w:rsidRPr="00C04076">
        <w:rPr>
          <w:rFonts w:ascii="ＭＳ 明朝" w:hAnsi="ＭＳ 明朝" w:cs="Times New Roman" w:hint="eastAsia"/>
          <w:color w:val="auto"/>
          <w:kern w:val="2"/>
        </w:rPr>
        <w:t>円の弁済を受けた。</w:t>
      </w:r>
    </w:p>
    <w:sectPr w:rsidR="00C04076" w:rsidRPr="00C04076" w:rsidSect="001D6028">
      <w:headerReference w:type="default" r:id="rId8"/>
      <w:pgSz w:w="11906" w:h="16838"/>
      <w:pgMar w:top="1700" w:right="849" w:bottom="1700" w:left="1701" w:header="720" w:footer="720" w:gutter="0"/>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3D" w:rsidRDefault="00E3323D">
      <w:r>
        <w:separator/>
      </w:r>
    </w:p>
  </w:endnote>
  <w:endnote w:type="continuationSeparator" w:id="0">
    <w:p w:rsidR="00E3323D" w:rsidRDefault="00E3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3D" w:rsidRDefault="00E3323D">
      <w:r>
        <w:rPr>
          <w:rFonts w:ascii="ＭＳ 明朝" w:cs="Times New Roman"/>
          <w:color w:val="auto"/>
          <w:sz w:val="2"/>
          <w:szCs w:val="2"/>
        </w:rPr>
        <w:continuationSeparator/>
      </w:r>
    </w:p>
  </w:footnote>
  <w:footnote w:type="continuationSeparator" w:id="0">
    <w:p w:rsidR="00E3323D" w:rsidRDefault="00E3323D">
      <w:r>
        <w:continuationSeparator/>
      </w:r>
    </w:p>
  </w:footnote>
  <w:footnote w:id="1">
    <w:p w:rsidR="00C04076" w:rsidRPr="00FA6B66" w:rsidRDefault="00C04076" w:rsidP="00C04076">
      <w:pPr>
        <w:pStyle w:val="af"/>
        <w:ind w:left="382"/>
      </w:pPr>
      <w:r>
        <w:rPr>
          <w:rStyle w:val="af1"/>
        </w:rPr>
        <w:footnoteRef/>
      </w:r>
      <w:r>
        <w:t xml:space="preserve"> </w:t>
      </w:r>
      <w:r>
        <w:rPr>
          <w:rFonts w:hint="eastAsia"/>
        </w:rPr>
        <w:t>複数の事件で取立てをした場合</w:t>
      </w:r>
      <w:r w:rsidR="00EA4EC0">
        <w:rPr>
          <w:rFonts w:hint="eastAsia"/>
        </w:rPr>
        <w:t>、</w:t>
      </w:r>
      <w:r>
        <w:rPr>
          <w:rFonts w:hint="eastAsia"/>
        </w:rPr>
        <w:t>全ての事件の事件番号を記載する。</w:t>
      </w:r>
    </w:p>
  </w:footnote>
  <w:footnote w:id="2">
    <w:p w:rsidR="00C04076" w:rsidRDefault="00C04076" w:rsidP="00C04076">
      <w:pPr>
        <w:pStyle w:val="af"/>
        <w:ind w:left="382"/>
      </w:pPr>
      <w:r>
        <w:rPr>
          <w:rStyle w:val="af1"/>
        </w:rPr>
        <w:footnoteRef/>
      </w:r>
      <w:r>
        <w:t xml:space="preserve"> </w:t>
      </w:r>
      <w:r>
        <w:rPr>
          <w:rFonts w:hint="eastAsia"/>
        </w:rPr>
        <w:t>複数の事件で配当等を受けた場合</w:t>
      </w:r>
      <w:r w:rsidR="00EA4EC0">
        <w:rPr>
          <w:rFonts w:hint="eastAsia"/>
        </w:rPr>
        <w:t>、</w:t>
      </w:r>
      <w:r>
        <w:rPr>
          <w:rFonts w:hint="eastAsia"/>
        </w:rPr>
        <w:t>全ての事件の事件番号を記載する。</w:t>
      </w:r>
    </w:p>
    <w:p w:rsidR="00C04076" w:rsidRPr="00FA6B66" w:rsidRDefault="00C04076" w:rsidP="00C04076">
      <w:pPr>
        <w:ind w:firstLineChars="100" w:firstLine="242"/>
        <w:jc w:val="left"/>
      </w:pPr>
      <w:r>
        <w:rPr>
          <w:rFonts w:hint="eastAsia"/>
        </w:rPr>
        <w:t xml:space="preserve">◎　</w:t>
      </w:r>
      <w:r w:rsidR="0038231E" w:rsidRPr="00C04076">
        <w:rPr>
          <w:rFonts w:ascii="Century" w:hAnsi="Century" w:cs="Times New Roman" w:hint="eastAsia"/>
          <w:color w:val="auto"/>
          <w:kern w:val="2"/>
          <w:sz w:val="21"/>
        </w:rPr>
        <w:t>該当する</w:t>
      </w:r>
      <w:r w:rsidR="0038231E">
        <w:rPr>
          <w:rFonts w:ascii="Century" w:hAnsi="Century" w:cs="Times New Roman" w:hint="eastAsia"/>
          <w:color w:val="auto"/>
          <w:kern w:val="2"/>
          <w:sz w:val="21"/>
        </w:rPr>
        <w:t>年号を丸囲みし、該当する</w:t>
      </w:r>
      <w:r w:rsidR="0038231E" w:rsidRPr="00C04076">
        <w:rPr>
          <w:rFonts w:ascii="Century" w:hAnsi="Century" w:cs="Times New Roman" w:hint="eastAsia"/>
          <w:color w:val="auto"/>
          <w:kern w:val="2"/>
          <w:sz w:val="21"/>
        </w:rPr>
        <w:t>□に✔又は■を記入する。</w:t>
      </w:r>
    </w:p>
    <w:p w:rsidR="00C04076" w:rsidRDefault="00C04076" w:rsidP="00C04076">
      <w:pPr>
        <w:pStyle w:val="af"/>
        <w:ind w:left="382"/>
      </w:pPr>
    </w:p>
    <w:p w:rsidR="00C04076" w:rsidRDefault="00C04076" w:rsidP="00C04076">
      <w:pPr>
        <w:pStyle w:val="af"/>
        <w:ind w:left="38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2F" w:rsidRPr="0079782F" w:rsidRDefault="0079782F">
    <w:pPr>
      <w:pStyle w:val="a5"/>
      <w:rPr>
        <w:rFonts w:asciiTheme="majorEastAsia" w:eastAsiaTheme="majorEastAsia" w:hAnsiTheme="majorEastAsia" w:hint="eastAsia"/>
        <w:b/>
      </w:rPr>
    </w:pPr>
    <w:r w:rsidRPr="0079782F">
      <w:rPr>
        <w:rFonts w:asciiTheme="majorEastAsia" w:eastAsiaTheme="majorEastAsia" w:hAnsiTheme="majorEastAsia" w:hint="eastAsia"/>
        <w:b/>
      </w:rPr>
      <w:t>【債務名義が判決・少額訴訟判決</w:t>
    </w:r>
    <w:r>
      <w:rPr>
        <w:rFonts w:asciiTheme="majorEastAsia" w:eastAsiaTheme="majorEastAsia" w:hAnsiTheme="majorEastAsia" w:hint="eastAsia"/>
        <w:b/>
      </w:rPr>
      <w:t>等</w:t>
    </w:r>
    <w:r w:rsidRPr="0079782F">
      <w:rPr>
        <w:rFonts w:asciiTheme="majorEastAsia" w:eastAsiaTheme="majorEastAsia" w:hAnsiTheme="majorEastAsia" w:hint="eastAsia"/>
        <w:b/>
      </w:rPr>
      <w:t>用】</w:t>
    </w:r>
  </w:p>
  <w:p w:rsidR="004D45AC" w:rsidRDefault="004D45AC">
    <w:pPr>
      <w:adjustRightInd/>
      <w:spacing w:line="264" w:lineRule="exact"/>
      <w:jc w:val="right"/>
      <w:rPr>
        <w:rFonts w:ascii="ＭＳ 明朝"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4B6"/>
    <w:multiLevelType w:val="hybridMultilevel"/>
    <w:tmpl w:val="21146B88"/>
    <w:lvl w:ilvl="0" w:tplc="04942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C0C9E"/>
    <w:multiLevelType w:val="hybridMultilevel"/>
    <w:tmpl w:val="0F2A2F44"/>
    <w:lvl w:ilvl="0" w:tplc="2F5C5220">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63CE18F1"/>
    <w:multiLevelType w:val="hybridMultilevel"/>
    <w:tmpl w:val="F79CE350"/>
    <w:lvl w:ilvl="0" w:tplc="9E0004FE">
      <w:numFmt w:val="bullet"/>
      <w:lvlText w:val="□"/>
      <w:lvlJc w:val="left"/>
      <w:pPr>
        <w:ind w:left="785" w:hanging="360"/>
      </w:pPr>
      <w:rPr>
        <w:rFonts w:ascii="ＭＳ 明朝" w:eastAsia="ＭＳ 明朝" w:hAnsi="ＭＳ 明朝" w:cs="ＭＳ 明朝" w:hint="eastAsia"/>
        <w:sz w:val="32"/>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19"/>
  <w:drawingGridVerticalSpacing w:val="516"/>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4"/>
    <w:rsid w:val="00013C38"/>
    <w:rsid w:val="000317B2"/>
    <w:rsid w:val="000466FE"/>
    <w:rsid w:val="000562BE"/>
    <w:rsid w:val="00057C8C"/>
    <w:rsid w:val="00062E5C"/>
    <w:rsid w:val="00063EC5"/>
    <w:rsid w:val="0009017A"/>
    <w:rsid w:val="0009603D"/>
    <w:rsid w:val="00097506"/>
    <w:rsid w:val="000978D1"/>
    <w:rsid w:val="000A08B7"/>
    <w:rsid w:val="000B0B55"/>
    <w:rsid w:val="000B62B1"/>
    <w:rsid w:val="000C6DFB"/>
    <w:rsid w:val="000D0D09"/>
    <w:rsid w:val="000E14A1"/>
    <w:rsid w:val="000E2E47"/>
    <w:rsid w:val="000E6D22"/>
    <w:rsid w:val="00115CA1"/>
    <w:rsid w:val="00117D9B"/>
    <w:rsid w:val="00131CEE"/>
    <w:rsid w:val="001549B8"/>
    <w:rsid w:val="00163742"/>
    <w:rsid w:val="00177C35"/>
    <w:rsid w:val="00187ECE"/>
    <w:rsid w:val="0019099A"/>
    <w:rsid w:val="001A0A84"/>
    <w:rsid w:val="001A3301"/>
    <w:rsid w:val="001B4221"/>
    <w:rsid w:val="001C2BA5"/>
    <w:rsid w:val="001C3EC0"/>
    <w:rsid w:val="001C491A"/>
    <w:rsid w:val="001D27F2"/>
    <w:rsid w:val="001D6028"/>
    <w:rsid w:val="001F5B51"/>
    <w:rsid w:val="0020301B"/>
    <w:rsid w:val="00216015"/>
    <w:rsid w:val="00217026"/>
    <w:rsid w:val="00221509"/>
    <w:rsid w:val="002229ED"/>
    <w:rsid w:val="00227415"/>
    <w:rsid w:val="0023583F"/>
    <w:rsid w:val="002362AA"/>
    <w:rsid w:val="0026659F"/>
    <w:rsid w:val="0027086B"/>
    <w:rsid w:val="002A03BB"/>
    <w:rsid w:val="002B4930"/>
    <w:rsid w:val="002D0269"/>
    <w:rsid w:val="002D5A04"/>
    <w:rsid w:val="002D5C66"/>
    <w:rsid w:val="002F01FE"/>
    <w:rsid w:val="00312A2E"/>
    <w:rsid w:val="00352E4E"/>
    <w:rsid w:val="00353E6E"/>
    <w:rsid w:val="0038231E"/>
    <w:rsid w:val="0039692A"/>
    <w:rsid w:val="00396DCC"/>
    <w:rsid w:val="003B77CD"/>
    <w:rsid w:val="003C5AE1"/>
    <w:rsid w:val="003D15CE"/>
    <w:rsid w:val="00401A81"/>
    <w:rsid w:val="0040271C"/>
    <w:rsid w:val="00415145"/>
    <w:rsid w:val="004162B0"/>
    <w:rsid w:val="004261FD"/>
    <w:rsid w:val="00427AB5"/>
    <w:rsid w:val="00432999"/>
    <w:rsid w:val="00451D2C"/>
    <w:rsid w:val="004520F6"/>
    <w:rsid w:val="00477EE6"/>
    <w:rsid w:val="00482F3B"/>
    <w:rsid w:val="00486E26"/>
    <w:rsid w:val="0049332B"/>
    <w:rsid w:val="004A0BBD"/>
    <w:rsid w:val="004A4574"/>
    <w:rsid w:val="004B4F60"/>
    <w:rsid w:val="004D012B"/>
    <w:rsid w:val="004D1773"/>
    <w:rsid w:val="004D39CF"/>
    <w:rsid w:val="004D45AC"/>
    <w:rsid w:val="004E3573"/>
    <w:rsid w:val="00504862"/>
    <w:rsid w:val="00537152"/>
    <w:rsid w:val="005463AD"/>
    <w:rsid w:val="00546C93"/>
    <w:rsid w:val="00567581"/>
    <w:rsid w:val="0057012B"/>
    <w:rsid w:val="00581D9D"/>
    <w:rsid w:val="00582E37"/>
    <w:rsid w:val="005962C9"/>
    <w:rsid w:val="005B2602"/>
    <w:rsid w:val="005C12D9"/>
    <w:rsid w:val="005C21E0"/>
    <w:rsid w:val="005C32E7"/>
    <w:rsid w:val="005D4A97"/>
    <w:rsid w:val="005F3A27"/>
    <w:rsid w:val="005F4730"/>
    <w:rsid w:val="006069F5"/>
    <w:rsid w:val="00612969"/>
    <w:rsid w:val="006218AE"/>
    <w:rsid w:val="00623BD5"/>
    <w:rsid w:val="00646A34"/>
    <w:rsid w:val="00652877"/>
    <w:rsid w:val="00663900"/>
    <w:rsid w:val="0066535C"/>
    <w:rsid w:val="00666473"/>
    <w:rsid w:val="0067583B"/>
    <w:rsid w:val="0067640B"/>
    <w:rsid w:val="00676E36"/>
    <w:rsid w:val="0067748A"/>
    <w:rsid w:val="00677CD3"/>
    <w:rsid w:val="00680227"/>
    <w:rsid w:val="00697BA4"/>
    <w:rsid w:val="006A1CA2"/>
    <w:rsid w:val="006A728B"/>
    <w:rsid w:val="006A7487"/>
    <w:rsid w:val="006D5B45"/>
    <w:rsid w:val="006D63CB"/>
    <w:rsid w:val="006D6FCE"/>
    <w:rsid w:val="006F078A"/>
    <w:rsid w:val="006F094B"/>
    <w:rsid w:val="006F3050"/>
    <w:rsid w:val="007042F0"/>
    <w:rsid w:val="00710B0B"/>
    <w:rsid w:val="00723E66"/>
    <w:rsid w:val="00733EC7"/>
    <w:rsid w:val="00743A42"/>
    <w:rsid w:val="00757AA3"/>
    <w:rsid w:val="00761E4C"/>
    <w:rsid w:val="007653A7"/>
    <w:rsid w:val="0077082F"/>
    <w:rsid w:val="00771218"/>
    <w:rsid w:val="00784304"/>
    <w:rsid w:val="0079782F"/>
    <w:rsid w:val="007B0B54"/>
    <w:rsid w:val="007E1261"/>
    <w:rsid w:val="007E34BA"/>
    <w:rsid w:val="00804A58"/>
    <w:rsid w:val="00811652"/>
    <w:rsid w:val="00854372"/>
    <w:rsid w:val="0087739E"/>
    <w:rsid w:val="008945A8"/>
    <w:rsid w:val="008B6754"/>
    <w:rsid w:val="008C0DBE"/>
    <w:rsid w:val="008D1D31"/>
    <w:rsid w:val="008E5D69"/>
    <w:rsid w:val="008F5F18"/>
    <w:rsid w:val="008F7EB6"/>
    <w:rsid w:val="0091268F"/>
    <w:rsid w:val="00913D0D"/>
    <w:rsid w:val="00916127"/>
    <w:rsid w:val="00922FF8"/>
    <w:rsid w:val="00927B99"/>
    <w:rsid w:val="009406C1"/>
    <w:rsid w:val="00942166"/>
    <w:rsid w:val="00951720"/>
    <w:rsid w:val="0096600B"/>
    <w:rsid w:val="00966B84"/>
    <w:rsid w:val="0097355D"/>
    <w:rsid w:val="009A31D8"/>
    <w:rsid w:val="009B6994"/>
    <w:rsid w:val="009C08C1"/>
    <w:rsid w:val="009C7DB4"/>
    <w:rsid w:val="009D48AB"/>
    <w:rsid w:val="009F0A6D"/>
    <w:rsid w:val="009F738D"/>
    <w:rsid w:val="00A01723"/>
    <w:rsid w:val="00A11C46"/>
    <w:rsid w:val="00A120D4"/>
    <w:rsid w:val="00A14316"/>
    <w:rsid w:val="00A20323"/>
    <w:rsid w:val="00A35701"/>
    <w:rsid w:val="00A452B8"/>
    <w:rsid w:val="00A46E5B"/>
    <w:rsid w:val="00A567F7"/>
    <w:rsid w:val="00A74436"/>
    <w:rsid w:val="00A8120A"/>
    <w:rsid w:val="00A83AAF"/>
    <w:rsid w:val="00A85665"/>
    <w:rsid w:val="00AC6492"/>
    <w:rsid w:val="00AC7185"/>
    <w:rsid w:val="00AD12E9"/>
    <w:rsid w:val="00AE3078"/>
    <w:rsid w:val="00AF2F28"/>
    <w:rsid w:val="00AF34B3"/>
    <w:rsid w:val="00B155B6"/>
    <w:rsid w:val="00B252E6"/>
    <w:rsid w:val="00B35545"/>
    <w:rsid w:val="00B35C5E"/>
    <w:rsid w:val="00B445D5"/>
    <w:rsid w:val="00B54041"/>
    <w:rsid w:val="00B5712F"/>
    <w:rsid w:val="00B626AE"/>
    <w:rsid w:val="00B76561"/>
    <w:rsid w:val="00B91D07"/>
    <w:rsid w:val="00B928B0"/>
    <w:rsid w:val="00BA45B0"/>
    <w:rsid w:val="00BA5BAA"/>
    <w:rsid w:val="00BA67CC"/>
    <w:rsid w:val="00BC38EB"/>
    <w:rsid w:val="00BC4B90"/>
    <w:rsid w:val="00BD24B1"/>
    <w:rsid w:val="00C04076"/>
    <w:rsid w:val="00C05B77"/>
    <w:rsid w:val="00C317BE"/>
    <w:rsid w:val="00C32978"/>
    <w:rsid w:val="00C33C7F"/>
    <w:rsid w:val="00C3667D"/>
    <w:rsid w:val="00C46047"/>
    <w:rsid w:val="00C531EE"/>
    <w:rsid w:val="00C56B6D"/>
    <w:rsid w:val="00C91372"/>
    <w:rsid w:val="00CA4450"/>
    <w:rsid w:val="00CC0E87"/>
    <w:rsid w:val="00CC3D74"/>
    <w:rsid w:val="00CC435E"/>
    <w:rsid w:val="00CC4B4C"/>
    <w:rsid w:val="00CC4EF6"/>
    <w:rsid w:val="00CD2717"/>
    <w:rsid w:val="00CE22EE"/>
    <w:rsid w:val="00D03E1A"/>
    <w:rsid w:val="00D37EFF"/>
    <w:rsid w:val="00D431A7"/>
    <w:rsid w:val="00D47F26"/>
    <w:rsid w:val="00D54F4F"/>
    <w:rsid w:val="00D56F9D"/>
    <w:rsid w:val="00D609FE"/>
    <w:rsid w:val="00D70B25"/>
    <w:rsid w:val="00D70EA1"/>
    <w:rsid w:val="00D86116"/>
    <w:rsid w:val="00DA64E9"/>
    <w:rsid w:val="00DB35DF"/>
    <w:rsid w:val="00DB612C"/>
    <w:rsid w:val="00DC134B"/>
    <w:rsid w:val="00DC13B1"/>
    <w:rsid w:val="00DC1EC8"/>
    <w:rsid w:val="00DD2772"/>
    <w:rsid w:val="00DE091A"/>
    <w:rsid w:val="00DE0F74"/>
    <w:rsid w:val="00DF1194"/>
    <w:rsid w:val="00DF11A6"/>
    <w:rsid w:val="00E06447"/>
    <w:rsid w:val="00E1002E"/>
    <w:rsid w:val="00E14D49"/>
    <w:rsid w:val="00E3323D"/>
    <w:rsid w:val="00E35CB9"/>
    <w:rsid w:val="00E50E45"/>
    <w:rsid w:val="00E639F2"/>
    <w:rsid w:val="00E71247"/>
    <w:rsid w:val="00E84076"/>
    <w:rsid w:val="00E96B4E"/>
    <w:rsid w:val="00EA13E7"/>
    <w:rsid w:val="00EA4EC0"/>
    <w:rsid w:val="00EE40E9"/>
    <w:rsid w:val="00EF2EA1"/>
    <w:rsid w:val="00F02807"/>
    <w:rsid w:val="00F0430E"/>
    <w:rsid w:val="00F13765"/>
    <w:rsid w:val="00F360E3"/>
    <w:rsid w:val="00F415E5"/>
    <w:rsid w:val="00F41CC8"/>
    <w:rsid w:val="00F51ADD"/>
    <w:rsid w:val="00F6555C"/>
    <w:rsid w:val="00F675C3"/>
    <w:rsid w:val="00F71B6A"/>
    <w:rsid w:val="00F82D6D"/>
    <w:rsid w:val="00F918CF"/>
    <w:rsid w:val="00F93A63"/>
    <w:rsid w:val="00FA21EB"/>
    <w:rsid w:val="00FA6A11"/>
    <w:rsid w:val="00FC04DB"/>
    <w:rsid w:val="00FC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6A8E9B"/>
  <w15:docId w15:val="{CEE77EA1-A415-4ADE-BAF2-0F83A57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0B"/>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sid w:val="00F93A6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771218"/>
    <w:pPr>
      <w:tabs>
        <w:tab w:val="center" w:pos="4252"/>
        <w:tab w:val="right" w:pos="8504"/>
      </w:tabs>
      <w:snapToGrid w:val="0"/>
    </w:pPr>
  </w:style>
  <w:style w:type="character" w:customStyle="1" w:styleId="a6">
    <w:name w:val="ヘッダー (文字)"/>
    <w:basedOn w:val="a0"/>
    <w:link w:val="a5"/>
    <w:uiPriority w:val="99"/>
    <w:rsid w:val="00771218"/>
    <w:rPr>
      <w:rFonts w:cs="ＭＳ 明朝"/>
      <w:color w:val="000000"/>
      <w:kern w:val="0"/>
      <w:sz w:val="24"/>
      <w:szCs w:val="24"/>
    </w:rPr>
  </w:style>
  <w:style w:type="paragraph" w:styleId="a7">
    <w:name w:val="footer"/>
    <w:basedOn w:val="a"/>
    <w:link w:val="a8"/>
    <w:uiPriority w:val="99"/>
    <w:unhideWhenUsed/>
    <w:rsid w:val="00771218"/>
    <w:pPr>
      <w:tabs>
        <w:tab w:val="center" w:pos="4252"/>
        <w:tab w:val="right" w:pos="8504"/>
      </w:tabs>
      <w:snapToGrid w:val="0"/>
    </w:pPr>
  </w:style>
  <w:style w:type="character" w:customStyle="1" w:styleId="a8">
    <w:name w:val="フッター (文字)"/>
    <w:basedOn w:val="a0"/>
    <w:link w:val="a7"/>
    <w:uiPriority w:val="99"/>
    <w:rsid w:val="00771218"/>
    <w:rPr>
      <w:rFonts w:cs="ＭＳ 明朝"/>
      <w:color w:val="000000"/>
      <w:kern w:val="0"/>
      <w:sz w:val="24"/>
      <w:szCs w:val="24"/>
    </w:rPr>
  </w:style>
  <w:style w:type="paragraph" w:styleId="a9">
    <w:name w:val="Revision"/>
    <w:hidden/>
    <w:uiPriority w:val="99"/>
    <w:semiHidden/>
    <w:rsid w:val="00677CD3"/>
    <w:rPr>
      <w:rFonts w:cs="ＭＳ 明朝"/>
      <w:color w:val="000000"/>
      <w:kern w:val="0"/>
      <w:sz w:val="24"/>
      <w:szCs w:val="24"/>
    </w:rPr>
  </w:style>
  <w:style w:type="paragraph" w:styleId="aa">
    <w:name w:val="Note Heading"/>
    <w:basedOn w:val="a"/>
    <w:next w:val="a"/>
    <w:link w:val="ab"/>
    <w:uiPriority w:val="99"/>
    <w:unhideWhenUsed/>
    <w:rsid w:val="00CC435E"/>
    <w:pPr>
      <w:jc w:val="center"/>
    </w:pPr>
    <w:rPr>
      <w:rFonts w:ascii="ＭＳ 明朝" w:cs="Times New Roman"/>
    </w:rPr>
  </w:style>
  <w:style w:type="character" w:customStyle="1" w:styleId="ab">
    <w:name w:val="記 (文字)"/>
    <w:basedOn w:val="a0"/>
    <w:link w:val="aa"/>
    <w:uiPriority w:val="99"/>
    <w:rsid w:val="00CC435E"/>
    <w:rPr>
      <w:rFonts w:ascii="ＭＳ 明朝"/>
      <w:color w:val="000000"/>
      <w:kern w:val="0"/>
      <w:sz w:val="24"/>
      <w:szCs w:val="24"/>
    </w:rPr>
  </w:style>
  <w:style w:type="paragraph" w:styleId="ac">
    <w:name w:val="Closing"/>
    <w:basedOn w:val="a"/>
    <w:link w:val="ad"/>
    <w:uiPriority w:val="99"/>
    <w:unhideWhenUsed/>
    <w:rsid w:val="00CC435E"/>
    <w:pPr>
      <w:jc w:val="right"/>
    </w:pPr>
    <w:rPr>
      <w:rFonts w:ascii="ＭＳ 明朝" w:cs="Times New Roman"/>
    </w:rPr>
  </w:style>
  <w:style w:type="character" w:customStyle="1" w:styleId="ad">
    <w:name w:val="結語 (文字)"/>
    <w:basedOn w:val="a0"/>
    <w:link w:val="ac"/>
    <w:uiPriority w:val="99"/>
    <w:rsid w:val="00CC435E"/>
    <w:rPr>
      <w:rFonts w:ascii="ＭＳ 明朝"/>
      <w:color w:val="000000"/>
      <w:kern w:val="0"/>
      <w:sz w:val="24"/>
      <w:szCs w:val="24"/>
    </w:rPr>
  </w:style>
  <w:style w:type="paragraph" w:styleId="ae">
    <w:name w:val="List Paragraph"/>
    <w:basedOn w:val="a"/>
    <w:uiPriority w:val="34"/>
    <w:qFormat/>
    <w:rsid w:val="00CC435E"/>
    <w:pPr>
      <w:ind w:leftChars="400" w:left="840"/>
    </w:pPr>
  </w:style>
  <w:style w:type="paragraph" w:styleId="af">
    <w:name w:val="footnote text"/>
    <w:basedOn w:val="a"/>
    <w:link w:val="af0"/>
    <w:uiPriority w:val="99"/>
    <w:semiHidden/>
    <w:unhideWhenUsed/>
    <w:rsid w:val="00C04076"/>
    <w:pPr>
      <w:snapToGrid w:val="0"/>
      <w:jc w:val="left"/>
    </w:pPr>
  </w:style>
  <w:style w:type="character" w:customStyle="1" w:styleId="af0">
    <w:name w:val="脚注文字列 (文字)"/>
    <w:basedOn w:val="a0"/>
    <w:link w:val="af"/>
    <w:uiPriority w:val="99"/>
    <w:semiHidden/>
    <w:rsid w:val="00C04076"/>
    <w:rPr>
      <w:rFonts w:cs="ＭＳ 明朝"/>
      <w:color w:val="000000"/>
      <w:kern w:val="0"/>
      <w:sz w:val="24"/>
      <w:szCs w:val="24"/>
    </w:rPr>
  </w:style>
  <w:style w:type="character" w:styleId="af1">
    <w:name w:val="footnote reference"/>
    <w:basedOn w:val="a0"/>
    <w:uiPriority w:val="99"/>
    <w:semiHidden/>
    <w:unhideWhenUsed/>
    <w:rsid w:val="00C04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576">
      <w:bodyDiv w:val="1"/>
      <w:marLeft w:val="0"/>
      <w:marRight w:val="0"/>
      <w:marTop w:val="0"/>
      <w:marBottom w:val="0"/>
      <w:divBdr>
        <w:top w:val="none" w:sz="0" w:space="0" w:color="auto"/>
        <w:left w:val="none" w:sz="0" w:space="0" w:color="auto"/>
        <w:bottom w:val="none" w:sz="0" w:space="0" w:color="auto"/>
        <w:right w:val="none" w:sz="0" w:space="0" w:color="auto"/>
      </w:divBdr>
    </w:div>
    <w:div w:id="1666470137">
      <w:bodyDiv w:val="1"/>
      <w:marLeft w:val="0"/>
      <w:marRight w:val="0"/>
      <w:marTop w:val="0"/>
      <w:marBottom w:val="0"/>
      <w:divBdr>
        <w:top w:val="none" w:sz="0" w:space="0" w:color="auto"/>
        <w:left w:val="none" w:sz="0" w:space="0" w:color="auto"/>
        <w:bottom w:val="none" w:sz="0" w:space="0" w:color="auto"/>
        <w:right w:val="none" w:sz="0" w:space="0" w:color="auto"/>
      </w:divBdr>
      <w:divsChild>
        <w:div w:id="782264104">
          <w:marLeft w:val="0"/>
          <w:marRight w:val="0"/>
          <w:marTop w:val="0"/>
          <w:marBottom w:val="0"/>
          <w:divBdr>
            <w:top w:val="none" w:sz="0" w:space="0" w:color="auto"/>
            <w:left w:val="none" w:sz="0" w:space="0" w:color="auto"/>
            <w:bottom w:val="none" w:sz="0" w:space="0" w:color="auto"/>
            <w:right w:val="none" w:sz="0" w:space="0" w:color="auto"/>
          </w:divBdr>
        </w:div>
        <w:div w:id="588737817">
          <w:marLeft w:val="0"/>
          <w:marRight w:val="0"/>
          <w:marTop w:val="0"/>
          <w:marBottom w:val="0"/>
          <w:divBdr>
            <w:top w:val="none" w:sz="0" w:space="0" w:color="auto"/>
            <w:left w:val="none" w:sz="0" w:space="0" w:color="auto"/>
            <w:bottom w:val="none" w:sz="0" w:space="0" w:color="auto"/>
            <w:right w:val="none" w:sz="0" w:space="0" w:color="auto"/>
          </w:divBdr>
        </w:div>
        <w:div w:id="1937134896">
          <w:marLeft w:val="0"/>
          <w:marRight w:val="0"/>
          <w:marTop w:val="0"/>
          <w:marBottom w:val="0"/>
          <w:divBdr>
            <w:top w:val="none" w:sz="0" w:space="0" w:color="auto"/>
            <w:left w:val="none" w:sz="0" w:space="0" w:color="auto"/>
            <w:bottom w:val="none" w:sz="0" w:space="0" w:color="auto"/>
            <w:right w:val="none" w:sz="0" w:space="0" w:color="auto"/>
          </w:divBdr>
        </w:div>
        <w:div w:id="1122263950">
          <w:marLeft w:val="0"/>
          <w:marRight w:val="0"/>
          <w:marTop w:val="0"/>
          <w:marBottom w:val="0"/>
          <w:divBdr>
            <w:top w:val="none" w:sz="0" w:space="0" w:color="auto"/>
            <w:left w:val="none" w:sz="0" w:space="0" w:color="auto"/>
            <w:bottom w:val="none" w:sz="0" w:space="0" w:color="auto"/>
            <w:right w:val="none" w:sz="0" w:space="0" w:color="auto"/>
          </w:divBdr>
        </w:div>
        <w:div w:id="1683626837">
          <w:marLeft w:val="0"/>
          <w:marRight w:val="0"/>
          <w:marTop w:val="0"/>
          <w:marBottom w:val="0"/>
          <w:divBdr>
            <w:top w:val="none" w:sz="0" w:space="0" w:color="auto"/>
            <w:left w:val="none" w:sz="0" w:space="0" w:color="auto"/>
            <w:bottom w:val="none" w:sz="0" w:space="0" w:color="auto"/>
            <w:right w:val="none" w:sz="0" w:space="0" w:color="auto"/>
          </w:divBdr>
        </w:div>
        <w:div w:id="535168194">
          <w:marLeft w:val="0"/>
          <w:marRight w:val="0"/>
          <w:marTop w:val="0"/>
          <w:marBottom w:val="0"/>
          <w:divBdr>
            <w:top w:val="none" w:sz="0" w:space="0" w:color="auto"/>
            <w:left w:val="none" w:sz="0" w:space="0" w:color="auto"/>
            <w:bottom w:val="none" w:sz="0" w:space="0" w:color="auto"/>
            <w:right w:val="none" w:sz="0" w:space="0" w:color="auto"/>
          </w:divBdr>
        </w:div>
        <w:div w:id="422843094">
          <w:marLeft w:val="0"/>
          <w:marRight w:val="0"/>
          <w:marTop w:val="0"/>
          <w:marBottom w:val="0"/>
          <w:divBdr>
            <w:top w:val="none" w:sz="0" w:space="0" w:color="auto"/>
            <w:left w:val="none" w:sz="0" w:space="0" w:color="auto"/>
            <w:bottom w:val="none" w:sz="0" w:space="0" w:color="auto"/>
            <w:right w:val="none" w:sz="0" w:space="0" w:color="auto"/>
          </w:divBdr>
        </w:div>
        <w:div w:id="844514822">
          <w:marLeft w:val="0"/>
          <w:marRight w:val="0"/>
          <w:marTop w:val="0"/>
          <w:marBottom w:val="0"/>
          <w:divBdr>
            <w:top w:val="none" w:sz="0" w:space="0" w:color="auto"/>
            <w:left w:val="none" w:sz="0" w:space="0" w:color="auto"/>
            <w:bottom w:val="none" w:sz="0" w:space="0" w:color="auto"/>
            <w:right w:val="none" w:sz="0" w:space="0" w:color="auto"/>
          </w:divBdr>
        </w:div>
        <w:div w:id="1631786207">
          <w:marLeft w:val="0"/>
          <w:marRight w:val="0"/>
          <w:marTop w:val="0"/>
          <w:marBottom w:val="0"/>
          <w:divBdr>
            <w:top w:val="none" w:sz="0" w:space="0" w:color="auto"/>
            <w:left w:val="none" w:sz="0" w:space="0" w:color="auto"/>
            <w:bottom w:val="none" w:sz="0" w:space="0" w:color="auto"/>
            <w:right w:val="none" w:sz="0" w:space="0" w:color="auto"/>
          </w:divBdr>
        </w:div>
        <w:div w:id="760494656">
          <w:marLeft w:val="0"/>
          <w:marRight w:val="0"/>
          <w:marTop w:val="0"/>
          <w:marBottom w:val="0"/>
          <w:divBdr>
            <w:top w:val="none" w:sz="0" w:space="0" w:color="auto"/>
            <w:left w:val="none" w:sz="0" w:space="0" w:color="auto"/>
            <w:bottom w:val="none" w:sz="0" w:space="0" w:color="auto"/>
            <w:right w:val="none" w:sz="0" w:space="0" w:color="auto"/>
          </w:divBdr>
        </w:div>
        <w:div w:id="1396272395">
          <w:marLeft w:val="0"/>
          <w:marRight w:val="0"/>
          <w:marTop w:val="0"/>
          <w:marBottom w:val="0"/>
          <w:divBdr>
            <w:top w:val="none" w:sz="0" w:space="0" w:color="auto"/>
            <w:left w:val="none" w:sz="0" w:space="0" w:color="auto"/>
            <w:bottom w:val="none" w:sz="0" w:space="0" w:color="auto"/>
            <w:right w:val="none" w:sz="0" w:space="0" w:color="auto"/>
          </w:divBdr>
        </w:div>
        <w:div w:id="1580360615">
          <w:marLeft w:val="0"/>
          <w:marRight w:val="0"/>
          <w:marTop w:val="0"/>
          <w:marBottom w:val="0"/>
          <w:divBdr>
            <w:top w:val="none" w:sz="0" w:space="0" w:color="auto"/>
            <w:left w:val="none" w:sz="0" w:space="0" w:color="auto"/>
            <w:bottom w:val="none" w:sz="0" w:space="0" w:color="auto"/>
            <w:right w:val="none" w:sz="0" w:space="0" w:color="auto"/>
          </w:divBdr>
        </w:div>
        <w:div w:id="393285315">
          <w:marLeft w:val="0"/>
          <w:marRight w:val="0"/>
          <w:marTop w:val="0"/>
          <w:marBottom w:val="0"/>
          <w:divBdr>
            <w:top w:val="none" w:sz="0" w:space="0" w:color="auto"/>
            <w:left w:val="none" w:sz="0" w:space="0" w:color="auto"/>
            <w:bottom w:val="none" w:sz="0" w:space="0" w:color="auto"/>
            <w:right w:val="none" w:sz="0" w:space="0" w:color="auto"/>
          </w:divBdr>
        </w:div>
        <w:div w:id="1302886020">
          <w:marLeft w:val="0"/>
          <w:marRight w:val="0"/>
          <w:marTop w:val="0"/>
          <w:marBottom w:val="0"/>
          <w:divBdr>
            <w:top w:val="none" w:sz="0" w:space="0" w:color="auto"/>
            <w:left w:val="none" w:sz="0" w:space="0" w:color="auto"/>
            <w:bottom w:val="none" w:sz="0" w:space="0" w:color="auto"/>
            <w:right w:val="none" w:sz="0" w:space="0" w:color="auto"/>
          </w:divBdr>
        </w:div>
        <w:div w:id="1462528478">
          <w:marLeft w:val="0"/>
          <w:marRight w:val="0"/>
          <w:marTop w:val="0"/>
          <w:marBottom w:val="0"/>
          <w:divBdr>
            <w:top w:val="none" w:sz="0" w:space="0" w:color="auto"/>
            <w:left w:val="none" w:sz="0" w:space="0" w:color="auto"/>
            <w:bottom w:val="none" w:sz="0" w:space="0" w:color="auto"/>
            <w:right w:val="none" w:sz="0" w:space="0" w:color="auto"/>
          </w:divBdr>
        </w:div>
        <w:div w:id="54935844">
          <w:marLeft w:val="0"/>
          <w:marRight w:val="0"/>
          <w:marTop w:val="0"/>
          <w:marBottom w:val="0"/>
          <w:divBdr>
            <w:top w:val="none" w:sz="0" w:space="0" w:color="auto"/>
            <w:left w:val="none" w:sz="0" w:space="0" w:color="auto"/>
            <w:bottom w:val="none" w:sz="0" w:space="0" w:color="auto"/>
            <w:right w:val="none" w:sz="0" w:space="0" w:color="auto"/>
          </w:divBdr>
        </w:div>
        <w:div w:id="444694251">
          <w:marLeft w:val="0"/>
          <w:marRight w:val="0"/>
          <w:marTop w:val="0"/>
          <w:marBottom w:val="0"/>
          <w:divBdr>
            <w:top w:val="none" w:sz="0" w:space="0" w:color="auto"/>
            <w:left w:val="none" w:sz="0" w:space="0" w:color="auto"/>
            <w:bottom w:val="none" w:sz="0" w:space="0" w:color="auto"/>
            <w:right w:val="none" w:sz="0" w:space="0" w:color="auto"/>
          </w:divBdr>
        </w:div>
        <w:div w:id="500893684">
          <w:marLeft w:val="0"/>
          <w:marRight w:val="0"/>
          <w:marTop w:val="0"/>
          <w:marBottom w:val="0"/>
          <w:divBdr>
            <w:top w:val="none" w:sz="0" w:space="0" w:color="auto"/>
            <w:left w:val="none" w:sz="0" w:space="0" w:color="auto"/>
            <w:bottom w:val="none" w:sz="0" w:space="0" w:color="auto"/>
            <w:right w:val="none" w:sz="0" w:space="0" w:color="auto"/>
          </w:divBdr>
        </w:div>
        <w:div w:id="710542753">
          <w:marLeft w:val="0"/>
          <w:marRight w:val="0"/>
          <w:marTop w:val="0"/>
          <w:marBottom w:val="0"/>
          <w:divBdr>
            <w:top w:val="none" w:sz="0" w:space="0" w:color="auto"/>
            <w:left w:val="none" w:sz="0" w:space="0" w:color="auto"/>
            <w:bottom w:val="none" w:sz="0" w:space="0" w:color="auto"/>
            <w:right w:val="none" w:sz="0" w:space="0" w:color="auto"/>
          </w:divBdr>
        </w:div>
        <w:div w:id="167065981">
          <w:marLeft w:val="0"/>
          <w:marRight w:val="0"/>
          <w:marTop w:val="0"/>
          <w:marBottom w:val="0"/>
          <w:divBdr>
            <w:top w:val="none" w:sz="0" w:space="0" w:color="auto"/>
            <w:left w:val="none" w:sz="0" w:space="0" w:color="auto"/>
            <w:bottom w:val="none" w:sz="0" w:space="0" w:color="auto"/>
            <w:right w:val="none" w:sz="0" w:space="0" w:color="auto"/>
          </w:divBdr>
        </w:div>
        <w:div w:id="2064017405">
          <w:marLeft w:val="0"/>
          <w:marRight w:val="0"/>
          <w:marTop w:val="0"/>
          <w:marBottom w:val="0"/>
          <w:divBdr>
            <w:top w:val="none" w:sz="0" w:space="0" w:color="auto"/>
            <w:left w:val="none" w:sz="0" w:space="0" w:color="auto"/>
            <w:bottom w:val="none" w:sz="0" w:space="0" w:color="auto"/>
            <w:right w:val="none" w:sz="0" w:space="0" w:color="auto"/>
          </w:divBdr>
        </w:div>
        <w:div w:id="31808121">
          <w:marLeft w:val="0"/>
          <w:marRight w:val="0"/>
          <w:marTop w:val="0"/>
          <w:marBottom w:val="0"/>
          <w:divBdr>
            <w:top w:val="none" w:sz="0" w:space="0" w:color="auto"/>
            <w:left w:val="none" w:sz="0" w:space="0" w:color="auto"/>
            <w:bottom w:val="none" w:sz="0" w:space="0" w:color="auto"/>
            <w:right w:val="none" w:sz="0" w:space="0" w:color="auto"/>
          </w:divBdr>
        </w:div>
        <w:div w:id="1729259457">
          <w:marLeft w:val="0"/>
          <w:marRight w:val="0"/>
          <w:marTop w:val="0"/>
          <w:marBottom w:val="0"/>
          <w:divBdr>
            <w:top w:val="none" w:sz="0" w:space="0" w:color="auto"/>
            <w:left w:val="none" w:sz="0" w:space="0" w:color="auto"/>
            <w:bottom w:val="none" w:sz="0" w:space="0" w:color="auto"/>
            <w:right w:val="none" w:sz="0" w:space="0" w:color="auto"/>
          </w:divBdr>
        </w:div>
        <w:div w:id="123894695">
          <w:marLeft w:val="0"/>
          <w:marRight w:val="0"/>
          <w:marTop w:val="0"/>
          <w:marBottom w:val="0"/>
          <w:divBdr>
            <w:top w:val="none" w:sz="0" w:space="0" w:color="auto"/>
            <w:left w:val="none" w:sz="0" w:space="0" w:color="auto"/>
            <w:bottom w:val="none" w:sz="0" w:space="0" w:color="auto"/>
            <w:right w:val="none" w:sz="0" w:space="0" w:color="auto"/>
          </w:divBdr>
        </w:div>
        <w:div w:id="1947303094">
          <w:marLeft w:val="0"/>
          <w:marRight w:val="0"/>
          <w:marTop w:val="0"/>
          <w:marBottom w:val="0"/>
          <w:divBdr>
            <w:top w:val="none" w:sz="0" w:space="0" w:color="auto"/>
            <w:left w:val="none" w:sz="0" w:space="0" w:color="auto"/>
            <w:bottom w:val="none" w:sz="0" w:space="0" w:color="auto"/>
            <w:right w:val="none" w:sz="0" w:space="0" w:color="auto"/>
          </w:divBdr>
        </w:div>
        <w:div w:id="1979416213">
          <w:marLeft w:val="0"/>
          <w:marRight w:val="0"/>
          <w:marTop w:val="0"/>
          <w:marBottom w:val="0"/>
          <w:divBdr>
            <w:top w:val="none" w:sz="0" w:space="0" w:color="auto"/>
            <w:left w:val="none" w:sz="0" w:space="0" w:color="auto"/>
            <w:bottom w:val="none" w:sz="0" w:space="0" w:color="auto"/>
            <w:right w:val="none" w:sz="0" w:space="0" w:color="auto"/>
          </w:divBdr>
        </w:div>
        <w:div w:id="1308976792">
          <w:marLeft w:val="0"/>
          <w:marRight w:val="0"/>
          <w:marTop w:val="0"/>
          <w:marBottom w:val="0"/>
          <w:divBdr>
            <w:top w:val="none" w:sz="0" w:space="0" w:color="auto"/>
            <w:left w:val="none" w:sz="0" w:space="0" w:color="auto"/>
            <w:bottom w:val="none" w:sz="0" w:space="0" w:color="auto"/>
            <w:right w:val="none" w:sz="0" w:space="0" w:color="auto"/>
          </w:divBdr>
        </w:div>
        <w:div w:id="116877730">
          <w:marLeft w:val="0"/>
          <w:marRight w:val="0"/>
          <w:marTop w:val="0"/>
          <w:marBottom w:val="0"/>
          <w:divBdr>
            <w:top w:val="none" w:sz="0" w:space="0" w:color="auto"/>
            <w:left w:val="none" w:sz="0" w:space="0" w:color="auto"/>
            <w:bottom w:val="none" w:sz="0" w:space="0" w:color="auto"/>
            <w:right w:val="none" w:sz="0" w:space="0" w:color="auto"/>
          </w:divBdr>
        </w:div>
        <w:div w:id="377708399">
          <w:marLeft w:val="0"/>
          <w:marRight w:val="0"/>
          <w:marTop w:val="0"/>
          <w:marBottom w:val="0"/>
          <w:divBdr>
            <w:top w:val="none" w:sz="0" w:space="0" w:color="auto"/>
            <w:left w:val="none" w:sz="0" w:space="0" w:color="auto"/>
            <w:bottom w:val="none" w:sz="0" w:space="0" w:color="auto"/>
            <w:right w:val="none" w:sz="0" w:space="0" w:color="auto"/>
          </w:divBdr>
        </w:div>
        <w:div w:id="922492560">
          <w:marLeft w:val="0"/>
          <w:marRight w:val="0"/>
          <w:marTop w:val="0"/>
          <w:marBottom w:val="0"/>
          <w:divBdr>
            <w:top w:val="none" w:sz="0" w:space="0" w:color="auto"/>
            <w:left w:val="none" w:sz="0" w:space="0" w:color="auto"/>
            <w:bottom w:val="none" w:sz="0" w:space="0" w:color="auto"/>
            <w:right w:val="none" w:sz="0" w:space="0" w:color="auto"/>
          </w:divBdr>
        </w:div>
        <w:div w:id="360014942">
          <w:marLeft w:val="0"/>
          <w:marRight w:val="0"/>
          <w:marTop w:val="0"/>
          <w:marBottom w:val="0"/>
          <w:divBdr>
            <w:top w:val="none" w:sz="0" w:space="0" w:color="auto"/>
            <w:left w:val="none" w:sz="0" w:space="0" w:color="auto"/>
            <w:bottom w:val="none" w:sz="0" w:space="0" w:color="auto"/>
            <w:right w:val="none" w:sz="0" w:space="0" w:color="auto"/>
          </w:divBdr>
        </w:div>
        <w:div w:id="172647023">
          <w:marLeft w:val="0"/>
          <w:marRight w:val="0"/>
          <w:marTop w:val="0"/>
          <w:marBottom w:val="0"/>
          <w:divBdr>
            <w:top w:val="none" w:sz="0" w:space="0" w:color="auto"/>
            <w:left w:val="none" w:sz="0" w:space="0" w:color="auto"/>
            <w:bottom w:val="none" w:sz="0" w:space="0" w:color="auto"/>
            <w:right w:val="none" w:sz="0" w:space="0" w:color="auto"/>
          </w:divBdr>
        </w:div>
        <w:div w:id="1539001756">
          <w:marLeft w:val="0"/>
          <w:marRight w:val="0"/>
          <w:marTop w:val="0"/>
          <w:marBottom w:val="0"/>
          <w:divBdr>
            <w:top w:val="none" w:sz="0" w:space="0" w:color="auto"/>
            <w:left w:val="none" w:sz="0" w:space="0" w:color="auto"/>
            <w:bottom w:val="none" w:sz="0" w:space="0" w:color="auto"/>
            <w:right w:val="none" w:sz="0" w:space="0" w:color="auto"/>
          </w:divBdr>
        </w:div>
        <w:div w:id="1746027753">
          <w:marLeft w:val="0"/>
          <w:marRight w:val="0"/>
          <w:marTop w:val="0"/>
          <w:marBottom w:val="0"/>
          <w:divBdr>
            <w:top w:val="none" w:sz="0" w:space="0" w:color="auto"/>
            <w:left w:val="none" w:sz="0" w:space="0" w:color="auto"/>
            <w:bottom w:val="none" w:sz="0" w:space="0" w:color="auto"/>
            <w:right w:val="none" w:sz="0" w:space="0" w:color="auto"/>
          </w:divBdr>
        </w:div>
        <w:div w:id="715475485">
          <w:marLeft w:val="0"/>
          <w:marRight w:val="0"/>
          <w:marTop w:val="0"/>
          <w:marBottom w:val="0"/>
          <w:divBdr>
            <w:top w:val="none" w:sz="0" w:space="0" w:color="auto"/>
            <w:left w:val="none" w:sz="0" w:space="0" w:color="auto"/>
            <w:bottom w:val="none" w:sz="0" w:space="0" w:color="auto"/>
            <w:right w:val="none" w:sz="0" w:space="0" w:color="auto"/>
          </w:divBdr>
        </w:div>
        <w:div w:id="1402290294">
          <w:marLeft w:val="0"/>
          <w:marRight w:val="0"/>
          <w:marTop w:val="0"/>
          <w:marBottom w:val="0"/>
          <w:divBdr>
            <w:top w:val="none" w:sz="0" w:space="0" w:color="auto"/>
            <w:left w:val="none" w:sz="0" w:space="0" w:color="auto"/>
            <w:bottom w:val="none" w:sz="0" w:space="0" w:color="auto"/>
            <w:right w:val="none" w:sz="0" w:space="0" w:color="auto"/>
          </w:divBdr>
        </w:div>
        <w:div w:id="340930903">
          <w:marLeft w:val="0"/>
          <w:marRight w:val="0"/>
          <w:marTop w:val="0"/>
          <w:marBottom w:val="0"/>
          <w:divBdr>
            <w:top w:val="none" w:sz="0" w:space="0" w:color="auto"/>
            <w:left w:val="none" w:sz="0" w:space="0" w:color="auto"/>
            <w:bottom w:val="none" w:sz="0" w:space="0" w:color="auto"/>
            <w:right w:val="none" w:sz="0" w:space="0" w:color="auto"/>
          </w:divBdr>
        </w:div>
        <w:div w:id="1765148348">
          <w:marLeft w:val="0"/>
          <w:marRight w:val="0"/>
          <w:marTop w:val="0"/>
          <w:marBottom w:val="0"/>
          <w:divBdr>
            <w:top w:val="none" w:sz="0" w:space="0" w:color="auto"/>
            <w:left w:val="none" w:sz="0" w:space="0" w:color="auto"/>
            <w:bottom w:val="none" w:sz="0" w:space="0" w:color="auto"/>
            <w:right w:val="none" w:sz="0" w:space="0" w:color="auto"/>
          </w:divBdr>
        </w:div>
        <w:div w:id="1789931471">
          <w:marLeft w:val="0"/>
          <w:marRight w:val="0"/>
          <w:marTop w:val="0"/>
          <w:marBottom w:val="0"/>
          <w:divBdr>
            <w:top w:val="none" w:sz="0" w:space="0" w:color="auto"/>
            <w:left w:val="none" w:sz="0" w:space="0" w:color="auto"/>
            <w:bottom w:val="none" w:sz="0" w:space="0" w:color="auto"/>
            <w:right w:val="none" w:sz="0" w:space="0" w:color="auto"/>
          </w:divBdr>
        </w:div>
        <w:div w:id="822893379">
          <w:marLeft w:val="0"/>
          <w:marRight w:val="0"/>
          <w:marTop w:val="0"/>
          <w:marBottom w:val="0"/>
          <w:divBdr>
            <w:top w:val="none" w:sz="0" w:space="0" w:color="auto"/>
            <w:left w:val="none" w:sz="0" w:space="0" w:color="auto"/>
            <w:bottom w:val="none" w:sz="0" w:space="0" w:color="auto"/>
            <w:right w:val="none" w:sz="0" w:space="0" w:color="auto"/>
          </w:divBdr>
        </w:div>
        <w:div w:id="1169296363">
          <w:marLeft w:val="0"/>
          <w:marRight w:val="0"/>
          <w:marTop w:val="0"/>
          <w:marBottom w:val="0"/>
          <w:divBdr>
            <w:top w:val="none" w:sz="0" w:space="0" w:color="auto"/>
            <w:left w:val="none" w:sz="0" w:space="0" w:color="auto"/>
            <w:bottom w:val="none" w:sz="0" w:space="0" w:color="auto"/>
            <w:right w:val="none" w:sz="0" w:space="0" w:color="auto"/>
          </w:divBdr>
        </w:div>
        <w:div w:id="1382053594">
          <w:marLeft w:val="0"/>
          <w:marRight w:val="0"/>
          <w:marTop w:val="0"/>
          <w:marBottom w:val="0"/>
          <w:divBdr>
            <w:top w:val="none" w:sz="0" w:space="0" w:color="auto"/>
            <w:left w:val="none" w:sz="0" w:space="0" w:color="auto"/>
            <w:bottom w:val="none" w:sz="0" w:space="0" w:color="auto"/>
            <w:right w:val="none" w:sz="0" w:space="0" w:color="auto"/>
          </w:divBdr>
        </w:div>
        <w:div w:id="597642374">
          <w:marLeft w:val="0"/>
          <w:marRight w:val="0"/>
          <w:marTop w:val="0"/>
          <w:marBottom w:val="0"/>
          <w:divBdr>
            <w:top w:val="none" w:sz="0" w:space="0" w:color="auto"/>
            <w:left w:val="none" w:sz="0" w:space="0" w:color="auto"/>
            <w:bottom w:val="none" w:sz="0" w:space="0" w:color="auto"/>
            <w:right w:val="none" w:sz="0" w:space="0" w:color="auto"/>
          </w:divBdr>
        </w:div>
        <w:div w:id="15314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BC4E-C92D-4560-BA7A-66ABEB52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（別紙１）</vt:lpstr>
    </vt:vector>
  </TitlesOfParts>
  <Company>最高裁判所</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若林</dc:creator>
  <cp:lastModifiedBy>最高裁判所</cp:lastModifiedBy>
  <cp:revision>21</cp:revision>
  <cp:lastPrinted>2024-02-08T00:18:00Z</cp:lastPrinted>
  <dcterms:created xsi:type="dcterms:W3CDTF">2021-06-16T04:40:00Z</dcterms:created>
  <dcterms:modified xsi:type="dcterms:W3CDTF">2024-02-15T01:33:00Z</dcterms:modified>
</cp:coreProperties>
</file>