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0E" w:rsidRPr="00430555" w:rsidRDefault="00A81271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平成</w:t>
      </w:r>
      <w:bookmarkStart w:id="0" w:name="_GoBack"/>
      <w:bookmarkEnd w:id="0"/>
      <w:r w:rsidR="001070E9">
        <w:rPr>
          <w:rFonts w:hint="eastAsia"/>
          <w:sz w:val="24"/>
          <w:lang w:eastAsia="ja-JP"/>
        </w:rPr>
        <w:t>・令和</w:t>
      </w:r>
      <w:r w:rsidR="00014715" w:rsidRPr="00014715">
        <w:rPr>
          <w:rFonts w:hint="eastAsia"/>
          <w:sz w:val="24"/>
          <w:u w:val="dotted"/>
          <w:lang w:eastAsia="ja-JP"/>
        </w:rPr>
        <w:t xml:space="preserve">　　</w:t>
      </w:r>
      <w:r w:rsidR="00014715">
        <w:rPr>
          <w:rFonts w:hint="eastAsia"/>
          <w:sz w:val="24"/>
          <w:lang w:eastAsia="ja-JP"/>
        </w:rPr>
        <w:t>年（家</w:t>
      </w:r>
      <w:r w:rsidR="00806429">
        <w:rPr>
          <w:rFonts w:hint="eastAsia"/>
          <w:sz w:val="24"/>
          <w:lang w:eastAsia="ja-JP"/>
        </w:rPr>
        <w:t>ホ</w:t>
      </w:r>
      <w:r w:rsidR="00014715">
        <w:rPr>
          <w:rFonts w:hint="eastAsia"/>
          <w:sz w:val="24"/>
          <w:lang w:eastAsia="ja-JP"/>
        </w:rPr>
        <w:t>）第</w:t>
      </w:r>
      <w:r w:rsidR="00014715" w:rsidRPr="00014715">
        <w:rPr>
          <w:rFonts w:hint="eastAsia"/>
          <w:sz w:val="24"/>
          <w:u w:val="dotted"/>
          <w:lang w:eastAsia="ja-JP"/>
        </w:rPr>
        <w:t xml:space="preserve">　　　</w:t>
      </w:r>
      <w:r w:rsidR="00D07108" w:rsidRPr="00430555">
        <w:rPr>
          <w:rFonts w:hint="eastAsia"/>
          <w:sz w:val="24"/>
          <w:lang w:eastAsia="ja-JP"/>
        </w:rPr>
        <w:t>号</w:t>
      </w:r>
    </w:p>
    <w:p w:rsidR="00F13DFA" w:rsidRPr="00430555" w:rsidRDefault="00014715" w:rsidP="00014715">
      <w:pPr>
        <w:ind w:firstLineChars="148" w:firstLine="355"/>
        <w:rPr>
          <w:sz w:val="24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</w:t>
      </w:r>
      <w:r w:rsidR="00F13DFA" w:rsidRPr="00430555">
        <w:rPr>
          <w:rFonts w:hint="eastAsia"/>
          <w:sz w:val="24"/>
          <w:lang w:eastAsia="ja-JP"/>
        </w:rPr>
        <w:t>請求事件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原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被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430555" w:rsidRDefault="00D07108">
      <w:pPr>
        <w:rPr>
          <w:sz w:val="24"/>
          <w:lang w:eastAsia="ja-JP"/>
        </w:rPr>
      </w:pPr>
    </w:p>
    <w:p w:rsidR="00D07108" w:rsidRPr="003F43E1" w:rsidRDefault="00D07108" w:rsidP="00430555">
      <w:pPr>
        <w:spacing w:line="360" w:lineRule="exact"/>
        <w:jc w:val="center"/>
        <w:rPr>
          <w:w w:val="150"/>
          <w:sz w:val="32"/>
          <w:szCs w:val="32"/>
          <w:lang w:eastAsia="ja-JP"/>
        </w:rPr>
      </w:pPr>
      <w:r w:rsidRPr="003F43E1">
        <w:rPr>
          <w:rFonts w:hint="eastAsia"/>
          <w:w w:val="150"/>
          <w:sz w:val="32"/>
          <w:szCs w:val="32"/>
          <w:lang w:eastAsia="ja-JP"/>
        </w:rPr>
        <w:t>調査嘱託申立書</w:t>
      </w:r>
    </w:p>
    <w:p w:rsidR="00D07108" w:rsidRPr="00430555" w:rsidRDefault="00D07108" w:rsidP="00D07108">
      <w:pPr>
        <w:jc w:val="center"/>
        <w:rPr>
          <w:sz w:val="24"/>
          <w:lang w:eastAsia="ja-JP"/>
        </w:rPr>
      </w:pPr>
    </w:p>
    <w:p w:rsidR="00D07108" w:rsidRPr="00430555" w:rsidRDefault="001070E9" w:rsidP="00D07108">
      <w:pPr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令和</w:t>
      </w:r>
      <w:r w:rsidR="00014715">
        <w:rPr>
          <w:rFonts w:hint="eastAsia"/>
          <w:sz w:val="24"/>
          <w:lang w:eastAsia="ja-JP"/>
        </w:rPr>
        <w:t xml:space="preserve">　　年　　月　　</w:t>
      </w:r>
      <w:r w:rsidR="00D07108" w:rsidRPr="00430555">
        <w:rPr>
          <w:rFonts w:hint="eastAsia"/>
          <w:sz w:val="24"/>
          <w:lang w:eastAsia="ja-JP"/>
        </w:rPr>
        <w:t>日</w:t>
      </w:r>
    </w:p>
    <w:p w:rsidR="00D07108" w:rsidRPr="00430555" w:rsidRDefault="00D07108" w:rsidP="00D07108">
      <w:pPr>
        <w:jc w:val="right"/>
        <w:rPr>
          <w:sz w:val="24"/>
          <w:lang w:eastAsia="ja-JP"/>
        </w:rPr>
      </w:pPr>
    </w:p>
    <w:p w:rsidR="00D07108" w:rsidRPr="00430555" w:rsidRDefault="00401DD0" w:rsidP="00D0710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仙台家庭裁判所人訴審判係</w:t>
      </w:r>
      <w:r w:rsidR="001A7E0F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御中</w:t>
      </w:r>
    </w:p>
    <w:p w:rsidR="002B2A5A" w:rsidRPr="00320579" w:rsidRDefault="00014715" w:rsidP="00320579">
      <w:pPr>
        <w:ind w:firstLineChars="600" w:firstLine="14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□</w:t>
      </w:r>
      <w:r w:rsidR="00430555">
        <w:rPr>
          <w:rFonts w:hint="eastAsia"/>
          <w:sz w:val="24"/>
          <w:lang w:eastAsia="ja-JP"/>
        </w:rPr>
        <w:t xml:space="preserve">原告　□被告　</w:t>
      </w:r>
      <w:r>
        <w:rPr>
          <w:rFonts w:hint="eastAsia"/>
          <w:sz w:val="24"/>
          <w:lang w:eastAsia="ja-JP"/>
        </w:rPr>
        <w:t>□</w:t>
      </w:r>
      <w:r w:rsidR="00391C41" w:rsidRPr="00430555">
        <w:rPr>
          <w:rFonts w:hint="eastAsia"/>
          <w:sz w:val="24"/>
          <w:lang w:eastAsia="ja-JP"/>
        </w:rPr>
        <w:t>代理人弁護士</w:t>
      </w:r>
      <w:r w:rsidR="00430555">
        <w:rPr>
          <w:rFonts w:hint="eastAsia"/>
          <w:sz w:val="24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 </w:t>
      </w:r>
      <w:r>
        <w:rPr>
          <w:rFonts w:hint="eastAsia"/>
          <w:sz w:val="24"/>
          <w:u w:val="dotted"/>
          <w:lang w:eastAsia="ja-JP"/>
        </w:rPr>
        <w:t xml:space="preserve">　　　　　　　</w:t>
      </w:r>
      <w:r w:rsidR="00D07108" w:rsidRPr="00A06274">
        <w:rPr>
          <w:rFonts w:hint="eastAsia"/>
          <w:sz w:val="24"/>
          <w:u w:val="dotted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 xml:space="preserve">　</w:t>
      </w:r>
      <w:r w:rsidR="00430555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印</w:t>
      </w:r>
    </w:p>
    <w:p w:rsidR="00C57E6C" w:rsidRDefault="00B43B0C" w:rsidP="0074580A">
      <w:pPr>
        <w:ind w:firstLine="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　</w:t>
      </w:r>
    </w:p>
    <w:p w:rsidR="00D01F6A" w:rsidRDefault="00906A96" w:rsidP="00C57E6C">
      <w:pPr>
        <w:ind w:firstLineChars="100" w:firstLine="24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頭書の事件につき，</w:t>
      </w:r>
      <w:r w:rsidR="00810E38">
        <w:rPr>
          <w:rFonts w:hint="eastAsia"/>
          <w:sz w:val="24"/>
          <w:lang w:eastAsia="ja-JP"/>
        </w:rPr>
        <w:t>下記</w:t>
      </w:r>
      <w:r w:rsidR="00B43B0C" w:rsidRPr="00430555">
        <w:rPr>
          <w:rFonts w:hint="eastAsia"/>
          <w:sz w:val="24"/>
          <w:lang w:eastAsia="ja-JP"/>
        </w:rPr>
        <w:t>の</w:t>
      </w:r>
      <w:r w:rsidRPr="00430555">
        <w:rPr>
          <w:rFonts w:hint="eastAsia"/>
          <w:sz w:val="24"/>
          <w:lang w:eastAsia="ja-JP"/>
        </w:rPr>
        <w:t>とおり</w:t>
      </w:r>
      <w:r w:rsidR="00B43B0C" w:rsidRPr="00430555">
        <w:rPr>
          <w:rFonts w:hint="eastAsia"/>
          <w:sz w:val="24"/>
          <w:lang w:eastAsia="ja-JP"/>
        </w:rPr>
        <w:t>調査嘱託の申立をします。</w:t>
      </w:r>
    </w:p>
    <w:p w:rsidR="00810E38" w:rsidRDefault="00810E38" w:rsidP="00810E38">
      <w:pPr>
        <w:pStyle w:val="afb"/>
      </w:pPr>
      <w:r>
        <w:rPr>
          <w:rFonts w:hint="eastAsia"/>
        </w:rPr>
        <w:t>記</w:t>
      </w:r>
    </w:p>
    <w:p w:rsidR="00810E38" w:rsidRPr="00946798" w:rsidRDefault="00123F7C" w:rsidP="00123F7C">
      <w:pPr>
        <w:spacing w:after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１　証明すべき事実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810E38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ind w:firstLine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　</w:t>
      </w:r>
      <w:r w:rsidR="00BD2B53">
        <w:rPr>
          <w:rFonts w:hint="eastAsia"/>
          <w:sz w:val="24"/>
          <w:szCs w:val="24"/>
          <w:lang w:eastAsia="ja-JP"/>
        </w:rPr>
        <w:t xml:space="preserve"> 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</w:t>
      </w:r>
      <w:r w:rsidR="00014715">
        <w:rPr>
          <w:rFonts w:hint="eastAsia"/>
          <w:sz w:val="24"/>
          <w:szCs w:val="24"/>
          <w:u w:val="dotted"/>
          <w:lang w:eastAsia="ja-JP"/>
        </w:rPr>
        <w:t xml:space="preserve">　</w:t>
      </w:r>
    </w:p>
    <w:p w:rsidR="00123F7C" w:rsidRPr="00946798" w:rsidRDefault="00123F7C" w:rsidP="00946798">
      <w:pPr>
        <w:spacing w:after="0"/>
        <w:ind w:firstLineChars="200" w:firstLine="480"/>
        <w:rPr>
          <w:sz w:val="24"/>
          <w:szCs w:val="24"/>
          <w:lang w:eastAsia="ja-JP"/>
        </w:rPr>
      </w:pPr>
    </w:p>
    <w:p w:rsidR="00810E38" w:rsidRPr="00946798" w:rsidRDefault="00123F7C" w:rsidP="00946798">
      <w:pPr>
        <w:spacing w:after="0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２　嘱託先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３　調査対象者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４　調査事項</w:t>
      </w:r>
    </w:p>
    <w:p w:rsidR="00123F7C" w:rsidRPr="00123F7C" w:rsidRDefault="00123F7C" w:rsidP="00946798">
      <w:pPr>
        <w:spacing w:after="0" w:line="400" w:lineRule="exact"/>
        <w:ind w:firstLineChars="200" w:firstLine="480"/>
        <w:rPr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810E38" w:rsidRDefault="00123F7C" w:rsidP="00123F7C">
      <w:pPr>
        <w:spacing w:after="0" w:line="400" w:lineRule="exact"/>
        <w:ind w:firstLine="0"/>
        <w:rPr>
          <w:lang w:eastAsia="ja-JP"/>
        </w:rPr>
      </w:pPr>
    </w:p>
    <w:p w:rsidR="0074580A" w:rsidRDefault="0074580A" w:rsidP="00123F7C">
      <w:pPr>
        <w:spacing w:after="0" w:line="400" w:lineRule="exact"/>
        <w:ind w:firstLine="0"/>
        <w:rPr>
          <w:sz w:val="24"/>
          <w:lang w:eastAsia="ja-JP"/>
        </w:rPr>
      </w:pPr>
    </w:p>
    <w:p w:rsidR="00BD2B53" w:rsidRDefault="00BD2B53" w:rsidP="00123F7C">
      <w:pPr>
        <w:spacing w:after="0" w:line="400" w:lineRule="exact"/>
        <w:ind w:firstLine="0"/>
        <w:rPr>
          <w:sz w:val="24"/>
          <w:lang w:eastAsia="ja-JP"/>
        </w:rPr>
      </w:pPr>
    </w:p>
    <w:p w:rsidR="0030163A" w:rsidRDefault="00895DD2" w:rsidP="00630FC5">
      <w:pPr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（別紙</w:t>
      </w:r>
      <w:r w:rsidR="00457A30">
        <w:rPr>
          <w:rFonts w:hint="eastAsia"/>
          <w:sz w:val="24"/>
          <w:lang w:eastAsia="ja-JP"/>
        </w:rPr>
        <w:t>１</w:t>
      </w:r>
      <w:r w:rsidR="00453ADE">
        <w:rPr>
          <w:rFonts w:hint="eastAsia"/>
          <w:sz w:val="24"/>
          <w:lang w:eastAsia="ja-JP"/>
        </w:rPr>
        <w:t>・</w:t>
      </w:r>
      <w:r w:rsidR="00453ADE" w:rsidRPr="009E607A">
        <w:rPr>
          <w:rFonts w:hint="eastAsia"/>
          <w:sz w:val="24"/>
          <w:lang w:eastAsia="ja-JP"/>
        </w:rPr>
        <w:t>銀行</w:t>
      </w:r>
      <w:r w:rsidRPr="00430555">
        <w:rPr>
          <w:rFonts w:hint="eastAsia"/>
          <w:sz w:val="24"/>
          <w:lang w:eastAsia="ja-JP"/>
        </w:rPr>
        <w:t>）</w:t>
      </w:r>
    </w:p>
    <w:p w:rsidR="00BD0130" w:rsidRPr="00430555" w:rsidRDefault="00630FC5" w:rsidP="00BD0130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="00A30FBD" w:rsidRPr="00430555">
        <w:rPr>
          <w:rFonts w:hint="eastAsia"/>
          <w:sz w:val="24"/>
          <w:lang w:eastAsia="ja-JP"/>
        </w:rPr>
        <w:t xml:space="preserve">　嘱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託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BD0130" w:rsidTr="00124FE6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BD0130" w:rsidTr="00124FE6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551F39" w:rsidTr="00B608BC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B608BC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</w:tbl>
    <w:p w:rsidR="0074580A" w:rsidRDefault="0074580A" w:rsidP="0030163A">
      <w:pPr>
        <w:spacing w:after="0"/>
        <w:ind w:firstLine="0"/>
        <w:rPr>
          <w:sz w:val="24"/>
          <w:lang w:eastAsia="ja-JP"/>
        </w:rPr>
      </w:pPr>
    </w:p>
    <w:p w:rsidR="0030163A" w:rsidRPr="00551F39" w:rsidRDefault="0030163A" w:rsidP="0030163A">
      <w:pPr>
        <w:spacing w:after="0"/>
        <w:ind w:firstLine="0"/>
        <w:rPr>
          <w:sz w:val="24"/>
          <w:lang w:eastAsia="ja-JP"/>
        </w:rPr>
      </w:pPr>
    </w:p>
    <w:p w:rsidR="00551F39" w:rsidRPr="00551F39" w:rsidRDefault="00630FC5" w:rsidP="00480EEF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="0033082F"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8"/>
        <w:gridCol w:w="3542"/>
        <w:gridCol w:w="992"/>
        <w:gridCol w:w="3258"/>
      </w:tblGrid>
      <w:tr w:rsidR="007D2735" w:rsidTr="009B1210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Default="007D2735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2735" w:rsidRPr="00014715" w:rsidRDefault="003D7F85" w:rsidP="009B1210">
            <w:pPr>
              <w:ind w:firstLine="0"/>
              <w:jc w:val="both"/>
              <w:rPr>
                <w:sz w:val="24"/>
                <w:u w:val="dotted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D2735" w:rsidTr="009B1210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Pr="009E607A" w:rsidRDefault="007D2735" w:rsidP="009B1210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2735" w:rsidRDefault="0049155A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 w:rsidR="00014715"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1301E" w:rsidTr="009B1210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1301E" w:rsidRPr="003D7F85" w:rsidRDefault="0071301E" w:rsidP="009B1210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1301E" w:rsidRPr="003D7F85" w:rsidRDefault="0071301E" w:rsidP="00014715">
            <w:pPr>
              <w:spacing w:line="120" w:lineRule="exact"/>
              <w:ind w:firstLine="0"/>
              <w:rPr>
                <w:sz w:val="12"/>
                <w:szCs w:val="12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014715" w:rsidP="009B1210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</w:t>
            </w:r>
            <w:r w:rsidR="0071301E">
              <w:rPr>
                <w:rFonts w:hint="eastAsia"/>
                <w:sz w:val="24"/>
                <w:lang w:eastAsia="ja-JP"/>
              </w:rPr>
              <w:t>男　　□女</w:t>
            </w:r>
          </w:p>
        </w:tc>
      </w:tr>
      <w:tr w:rsidR="0071301E" w:rsidTr="009B1210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014715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</w:tr>
      <w:tr w:rsidR="00480EEF" w:rsidTr="009B1210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Pr="0049155A" w:rsidRDefault="00480EEF" w:rsidP="009B1210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Default="00014715" w:rsidP="00014715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□大正　□</w:t>
            </w:r>
            <w:r w:rsidR="00480EEF">
              <w:rPr>
                <w:rFonts w:hint="eastAsia"/>
                <w:sz w:val="24"/>
                <w:lang w:eastAsia="ja-JP"/>
              </w:rPr>
              <w:t xml:space="preserve">昭和　□平成　　　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 w:rsidR="00480EEF">
              <w:rPr>
                <w:rFonts w:hint="eastAsia"/>
                <w:sz w:val="24"/>
                <w:lang w:eastAsia="ja-JP"/>
              </w:rPr>
              <w:t>日生</w:t>
            </w:r>
          </w:p>
        </w:tc>
      </w:tr>
      <w:tr w:rsidR="009B1210" w:rsidTr="005A7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930BE4" w:rsidRPr="00430555" w:rsidRDefault="00930BE4" w:rsidP="00BA0908">
      <w:pPr>
        <w:spacing w:line="4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9B1210" w:rsidRPr="009B1210" w:rsidRDefault="009B1210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33082F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630FC5" w:rsidP="0030163A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="0033082F" w:rsidRPr="00430555">
        <w:rPr>
          <w:rFonts w:hint="eastAsia"/>
          <w:sz w:val="24"/>
          <w:lang w:eastAsia="ja-JP"/>
        </w:rPr>
        <w:t xml:space="preserve">　調査事項</w:t>
      </w:r>
    </w:p>
    <w:p w:rsidR="00710EBF" w:rsidRPr="00710EBF" w:rsidRDefault="00630FC5" w:rsidP="00630FC5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</w:t>
      </w:r>
      <w:r w:rsidR="00123F7C">
        <w:rPr>
          <w:rFonts w:hint="eastAsia"/>
          <w:sz w:val="24"/>
          <w:u w:val="dotted"/>
          <w:lang w:eastAsia="ja-JP"/>
        </w:rPr>
        <w:t xml:space="preserve">　　　　　　　　　　　　</w:t>
      </w:r>
      <w:r w:rsidR="00710EBF"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 w:rsidR="00710EBF">
        <w:rPr>
          <w:rFonts w:hint="eastAsia"/>
          <w:sz w:val="24"/>
          <w:u w:val="dotted"/>
          <w:lang w:eastAsia="ja-JP"/>
        </w:rPr>
        <w:t xml:space="preserve">　</w:t>
      </w:r>
      <w:r w:rsidR="0049155A">
        <w:rPr>
          <w:rFonts w:hint="eastAsia"/>
          <w:sz w:val="24"/>
          <w:u w:val="dotted"/>
          <w:lang w:eastAsia="ja-JP"/>
        </w:rPr>
        <w:t xml:space="preserve">　</w:t>
      </w:r>
      <w:r w:rsidR="00014715">
        <w:rPr>
          <w:rFonts w:hint="eastAsia"/>
          <w:sz w:val="24"/>
          <w:u w:val="dotted"/>
          <w:lang w:eastAsia="ja-JP"/>
        </w:rPr>
        <w:t xml:space="preserve">　　　</w:t>
      </w:r>
    </w:p>
    <w:p w:rsidR="00710EBF" w:rsidRPr="00D07B19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710EBF" w:rsidRPr="00710EBF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49155A" w:rsidRPr="00320579" w:rsidRDefault="00710EBF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BD2B53" w:rsidRDefault="00630FC5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710EBF" w:rsidRDefault="00630FC5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320579" w:rsidRDefault="00630FC5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320579" w:rsidRDefault="00320579" w:rsidP="00E51EB2">
      <w:pPr>
        <w:spacing w:after="0"/>
        <w:ind w:firstLine="0"/>
        <w:rPr>
          <w:sz w:val="24"/>
          <w:lang w:eastAsia="ja-JP"/>
        </w:rPr>
      </w:pPr>
    </w:p>
    <w:p w:rsidR="00014715" w:rsidRDefault="00014715" w:rsidP="00E51EB2">
      <w:pPr>
        <w:spacing w:after="0"/>
        <w:ind w:firstLine="0"/>
        <w:rPr>
          <w:sz w:val="24"/>
          <w:lang w:eastAsia="ja-JP"/>
        </w:rPr>
      </w:pPr>
    </w:p>
    <w:p w:rsidR="00014715" w:rsidRPr="00630FC5" w:rsidRDefault="0001471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30163A" w:rsidRDefault="0030163A" w:rsidP="00630FC5">
      <w:pPr>
        <w:spacing w:after="0"/>
        <w:ind w:right="960" w:firstLine="0"/>
        <w:rPr>
          <w:sz w:val="24"/>
          <w:lang w:eastAsia="ja-JP"/>
        </w:rPr>
      </w:pPr>
    </w:p>
    <w:p w:rsidR="0030163A" w:rsidRDefault="00457A30" w:rsidP="00630FC5">
      <w:pPr>
        <w:spacing w:after="0"/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（別紙</w:t>
      </w:r>
      <w:r>
        <w:rPr>
          <w:rFonts w:hint="eastAsia"/>
          <w:sz w:val="24"/>
          <w:lang w:eastAsia="ja-JP"/>
        </w:rPr>
        <w:t>２</w:t>
      </w:r>
      <w:r w:rsidR="00453ADE">
        <w:rPr>
          <w:rFonts w:hint="eastAsia"/>
          <w:sz w:val="24"/>
          <w:lang w:eastAsia="ja-JP"/>
        </w:rPr>
        <w:t>・</w:t>
      </w:r>
      <w:r w:rsidR="00453ADE" w:rsidRPr="009E607A">
        <w:rPr>
          <w:rFonts w:hint="eastAsia"/>
          <w:sz w:val="24"/>
          <w:lang w:eastAsia="ja-JP"/>
        </w:rPr>
        <w:t>保険</w:t>
      </w:r>
      <w:r w:rsidRPr="00430555">
        <w:rPr>
          <w:rFonts w:hint="eastAsia"/>
          <w:sz w:val="24"/>
          <w:lang w:eastAsia="ja-JP"/>
        </w:rPr>
        <w:t>）</w:t>
      </w:r>
    </w:p>
    <w:p w:rsidR="00014715" w:rsidRPr="00430555" w:rsidRDefault="00014715" w:rsidP="00014715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Pr="00430555">
        <w:rPr>
          <w:rFonts w:hint="eastAsia"/>
          <w:sz w:val="24"/>
          <w:lang w:eastAsia="ja-JP"/>
        </w:rPr>
        <w:t xml:space="preserve">　嘱</w:t>
      </w:r>
      <w:r>
        <w:rPr>
          <w:rFonts w:hint="eastAsia"/>
          <w:sz w:val="24"/>
          <w:lang w:eastAsia="ja-JP"/>
        </w:rPr>
        <w:t xml:space="preserve"> </w:t>
      </w:r>
      <w:r w:rsidRPr="00430555">
        <w:rPr>
          <w:rFonts w:hint="eastAsia"/>
          <w:sz w:val="24"/>
          <w:lang w:eastAsia="ja-JP"/>
        </w:rPr>
        <w:t>託</w:t>
      </w:r>
      <w:r>
        <w:rPr>
          <w:rFonts w:hint="eastAsia"/>
          <w:sz w:val="24"/>
          <w:lang w:eastAsia="ja-JP"/>
        </w:rPr>
        <w:t xml:space="preserve"> </w:t>
      </w:r>
      <w:r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014715" w:rsidTr="00FF3373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014715" w:rsidTr="00FF3373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014715" w:rsidTr="00FF3373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</w:tbl>
    <w:p w:rsidR="00014715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551F39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551F39" w:rsidRDefault="00014715" w:rsidP="00014715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8"/>
        <w:gridCol w:w="3542"/>
        <w:gridCol w:w="992"/>
        <w:gridCol w:w="3258"/>
      </w:tblGrid>
      <w:tr w:rsidR="00014715" w:rsidTr="00FF3373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14715" w:rsidRPr="00014715" w:rsidRDefault="00014715" w:rsidP="00FF3373">
            <w:pPr>
              <w:ind w:firstLine="0"/>
              <w:jc w:val="both"/>
              <w:rPr>
                <w:sz w:val="24"/>
                <w:u w:val="dotted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014715" w:rsidTr="00FF3373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Pr="009E607A" w:rsidRDefault="00014715" w:rsidP="00FF3373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014715" w:rsidTr="00FF3373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14715" w:rsidRPr="003D7F85" w:rsidRDefault="00014715" w:rsidP="00FF3373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14715" w:rsidRPr="003D7F85" w:rsidRDefault="00014715" w:rsidP="00FF3373">
            <w:pPr>
              <w:spacing w:line="120" w:lineRule="exact"/>
              <w:ind w:firstLine="0"/>
              <w:rPr>
                <w:sz w:val="12"/>
                <w:szCs w:val="12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□男　　□女</w:t>
            </w:r>
          </w:p>
        </w:tc>
      </w:tr>
      <w:tr w:rsidR="00014715" w:rsidTr="00FF3373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</w:tr>
      <w:tr w:rsidR="00014715" w:rsidTr="00FF3373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Pr="0049155A" w:rsidRDefault="00014715" w:rsidP="00FF3373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15" w:rsidRDefault="00014715" w:rsidP="00FF3373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□大正　□昭和　□平成　　　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日生</w:t>
            </w:r>
          </w:p>
        </w:tc>
      </w:tr>
      <w:tr w:rsidR="00014715" w:rsidTr="005A7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  <w:p w:rsidR="00014715" w:rsidRDefault="00014715" w:rsidP="00FF3373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  <w:p w:rsidR="00014715" w:rsidRDefault="00014715" w:rsidP="00FF3373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014715" w:rsidRPr="00430555" w:rsidRDefault="00014715" w:rsidP="00014715">
      <w:pPr>
        <w:spacing w:line="4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014715" w:rsidRPr="009B1210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430555" w:rsidRDefault="00014715" w:rsidP="00014715">
      <w:pPr>
        <w:spacing w:after="0"/>
        <w:ind w:firstLine="0"/>
        <w:rPr>
          <w:sz w:val="24"/>
          <w:lang w:eastAsia="ja-JP"/>
        </w:rPr>
      </w:pPr>
    </w:p>
    <w:p w:rsidR="00014715" w:rsidRPr="00430555" w:rsidRDefault="00014715" w:rsidP="00014715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Pr="00430555">
        <w:rPr>
          <w:rFonts w:hint="eastAsia"/>
          <w:sz w:val="24"/>
          <w:lang w:eastAsia="ja-JP"/>
        </w:rPr>
        <w:t xml:space="preserve">　調査事項</w:t>
      </w:r>
    </w:p>
    <w:p w:rsidR="00014715" w:rsidRPr="00710EBF" w:rsidRDefault="00014715" w:rsidP="00014715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</w:t>
      </w:r>
      <w:r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>
        <w:rPr>
          <w:rFonts w:hint="eastAsia"/>
          <w:sz w:val="24"/>
          <w:u w:val="dotted"/>
          <w:lang w:eastAsia="ja-JP"/>
        </w:rPr>
        <w:t xml:space="preserve">　　　　　</w:t>
      </w:r>
    </w:p>
    <w:p w:rsidR="00014715" w:rsidRPr="00D07B19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014715" w:rsidRPr="00710EBF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014715" w:rsidRPr="00320579" w:rsidRDefault="00014715" w:rsidP="0001471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BD2B53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014715" w:rsidRPr="00710EBF" w:rsidRDefault="00014715" w:rsidP="0001471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FF0DED" w:rsidRDefault="00014715" w:rsidP="00FF0DED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sectPr w:rsidR="00630FC5" w:rsidRPr="00FF0DED" w:rsidSect="00534B64">
      <w:headerReference w:type="default" r:id="rId8"/>
      <w:footerReference w:type="default" r:id="rId9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D5" w:rsidRDefault="004734D5" w:rsidP="00534B64">
      <w:pPr>
        <w:spacing w:after="0" w:line="240" w:lineRule="auto"/>
      </w:pPr>
      <w:r>
        <w:separator/>
      </w:r>
    </w:p>
  </w:endnote>
  <w:endnote w:type="continuationSeparator" w:id="0">
    <w:p w:rsidR="004734D5" w:rsidRDefault="004734D5" w:rsidP="0053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37" w:rsidRDefault="00276637" w:rsidP="00534B64">
    <w:pPr>
      <w:pStyle w:val="af6"/>
      <w:ind w:firstLine="0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D5" w:rsidRDefault="004734D5" w:rsidP="00534B64">
      <w:pPr>
        <w:spacing w:after="0" w:line="240" w:lineRule="auto"/>
      </w:pPr>
      <w:r>
        <w:separator/>
      </w:r>
    </w:p>
  </w:footnote>
  <w:footnote w:type="continuationSeparator" w:id="0">
    <w:p w:rsidR="004734D5" w:rsidRDefault="004734D5" w:rsidP="0053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B" w:rsidRDefault="00C71C4B" w:rsidP="00805C0E">
    <w:pPr>
      <w:pStyle w:val="af4"/>
      <w:ind w:firstLineChars="162" w:firstLine="3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F88"/>
    <w:multiLevelType w:val="hybridMultilevel"/>
    <w:tmpl w:val="E2A6B074"/>
    <w:lvl w:ilvl="0" w:tplc="7F381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8C2088"/>
    <w:multiLevelType w:val="hybridMultilevel"/>
    <w:tmpl w:val="4D44BEE8"/>
    <w:lvl w:ilvl="0" w:tplc="ED3CC1B2">
      <w:start w:val="4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108"/>
    <w:rsid w:val="00014715"/>
    <w:rsid w:val="00017FBB"/>
    <w:rsid w:val="00025CC7"/>
    <w:rsid w:val="0006083A"/>
    <w:rsid w:val="00076A3F"/>
    <w:rsid w:val="000857D2"/>
    <w:rsid w:val="0009151B"/>
    <w:rsid w:val="00094BE6"/>
    <w:rsid w:val="000C6F7F"/>
    <w:rsid w:val="000D5483"/>
    <w:rsid w:val="001070E9"/>
    <w:rsid w:val="00117927"/>
    <w:rsid w:val="00123F7C"/>
    <w:rsid w:val="00124FE6"/>
    <w:rsid w:val="00151E43"/>
    <w:rsid w:val="0017629E"/>
    <w:rsid w:val="001A1928"/>
    <w:rsid w:val="001A7E0F"/>
    <w:rsid w:val="001D4AAF"/>
    <w:rsid w:val="001F29F4"/>
    <w:rsid w:val="002054AB"/>
    <w:rsid w:val="00235DFF"/>
    <w:rsid w:val="00243D7D"/>
    <w:rsid w:val="00246ACD"/>
    <w:rsid w:val="00266051"/>
    <w:rsid w:val="00266C4A"/>
    <w:rsid w:val="00276637"/>
    <w:rsid w:val="002814AF"/>
    <w:rsid w:val="002B143E"/>
    <w:rsid w:val="002B2A5A"/>
    <w:rsid w:val="002C5A3F"/>
    <w:rsid w:val="002D5DB4"/>
    <w:rsid w:val="0030163A"/>
    <w:rsid w:val="00320579"/>
    <w:rsid w:val="0033082F"/>
    <w:rsid w:val="0033297C"/>
    <w:rsid w:val="0033676E"/>
    <w:rsid w:val="0034071C"/>
    <w:rsid w:val="00374104"/>
    <w:rsid w:val="00387129"/>
    <w:rsid w:val="00391C41"/>
    <w:rsid w:val="003D7F85"/>
    <w:rsid w:val="003E152A"/>
    <w:rsid w:val="003E317E"/>
    <w:rsid w:val="003F43E1"/>
    <w:rsid w:val="00401DD0"/>
    <w:rsid w:val="0042085D"/>
    <w:rsid w:val="00430555"/>
    <w:rsid w:val="00452EF1"/>
    <w:rsid w:val="00453ADE"/>
    <w:rsid w:val="004551BA"/>
    <w:rsid w:val="0045701B"/>
    <w:rsid w:val="00457A30"/>
    <w:rsid w:val="004734D5"/>
    <w:rsid w:val="0047604D"/>
    <w:rsid w:val="00480EEF"/>
    <w:rsid w:val="0049155A"/>
    <w:rsid w:val="005011D5"/>
    <w:rsid w:val="005106A1"/>
    <w:rsid w:val="00517DD7"/>
    <w:rsid w:val="00523EA8"/>
    <w:rsid w:val="00534B64"/>
    <w:rsid w:val="00541CAB"/>
    <w:rsid w:val="00551F39"/>
    <w:rsid w:val="005539BD"/>
    <w:rsid w:val="005645B1"/>
    <w:rsid w:val="0056769D"/>
    <w:rsid w:val="0057159C"/>
    <w:rsid w:val="005A7FB8"/>
    <w:rsid w:val="005B7F2B"/>
    <w:rsid w:val="00630FC5"/>
    <w:rsid w:val="006446A2"/>
    <w:rsid w:val="006A2E5C"/>
    <w:rsid w:val="006B006D"/>
    <w:rsid w:val="006C12A8"/>
    <w:rsid w:val="00710EBF"/>
    <w:rsid w:val="0071301E"/>
    <w:rsid w:val="0074580A"/>
    <w:rsid w:val="007515D2"/>
    <w:rsid w:val="00767F83"/>
    <w:rsid w:val="007D08A5"/>
    <w:rsid w:val="007D2735"/>
    <w:rsid w:val="007E1E41"/>
    <w:rsid w:val="007E7B80"/>
    <w:rsid w:val="007F4346"/>
    <w:rsid w:val="00804236"/>
    <w:rsid w:val="00805C0E"/>
    <w:rsid w:val="00805F25"/>
    <w:rsid w:val="00806429"/>
    <w:rsid w:val="00810E38"/>
    <w:rsid w:val="00831971"/>
    <w:rsid w:val="008738EE"/>
    <w:rsid w:val="00895DD2"/>
    <w:rsid w:val="008A184B"/>
    <w:rsid w:val="008C0F81"/>
    <w:rsid w:val="008F44E5"/>
    <w:rsid w:val="008F7B98"/>
    <w:rsid w:val="00906A96"/>
    <w:rsid w:val="00923A8B"/>
    <w:rsid w:val="0092604C"/>
    <w:rsid w:val="00930BE4"/>
    <w:rsid w:val="00946798"/>
    <w:rsid w:val="0095443E"/>
    <w:rsid w:val="0098706C"/>
    <w:rsid w:val="009B1210"/>
    <w:rsid w:val="009B493C"/>
    <w:rsid w:val="009C0758"/>
    <w:rsid w:val="009E607A"/>
    <w:rsid w:val="00A06274"/>
    <w:rsid w:val="00A30FBD"/>
    <w:rsid w:val="00A71D13"/>
    <w:rsid w:val="00A776B4"/>
    <w:rsid w:val="00A81271"/>
    <w:rsid w:val="00A82BEC"/>
    <w:rsid w:val="00AA4CC4"/>
    <w:rsid w:val="00AB2E19"/>
    <w:rsid w:val="00B43B0C"/>
    <w:rsid w:val="00B608BC"/>
    <w:rsid w:val="00B81F90"/>
    <w:rsid w:val="00B82DB9"/>
    <w:rsid w:val="00BA0908"/>
    <w:rsid w:val="00BA4F04"/>
    <w:rsid w:val="00BD0130"/>
    <w:rsid w:val="00BD2B53"/>
    <w:rsid w:val="00C16543"/>
    <w:rsid w:val="00C57E6C"/>
    <w:rsid w:val="00C7127E"/>
    <w:rsid w:val="00C71C4B"/>
    <w:rsid w:val="00D01F6A"/>
    <w:rsid w:val="00D07108"/>
    <w:rsid w:val="00D07B19"/>
    <w:rsid w:val="00D21AF5"/>
    <w:rsid w:val="00D65265"/>
    <w:rsid w:val="00DA7DF5"/>
    <w:rsid w:val="00DE3419"/>
    <w:rsid w:val="00E07635"/>
    <w:rsid w:val="00E51EB2"/>
    <w:rsid w:val="00E71F6B"/>
    <w:rsid w:val="00E974FF"/>
    <w:rsid w:val="00EF1A6D"/>
    <w:rsid w:val="00F13DFA"/>
    <w:rsid w:val="00F330B8"/>
    <w:rsid w:val="00F54E13"/>
    <w:rsid w:val="00F62F0E"/>
    <w:rsid w:val="00F672A5"/>
    <w:rsid w:val="00F84A2C"/>
    <w:rsid w:val="00FC1AE3"/>
    <w:rsid w:val="00FC6D9E"/>
    <w:rsid w:val="00FC7607"/>
    <w:rsid w:val="00FF0DE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1F5B5C-D183-418B-A740-76FE6ABE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280" w:lineRule="exact"/>
        <w:ind w:firstLine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8B"/>
  </w:style>
  <w:style w:type="paragraph" w:styleId="1">
    <w:name w:val="heading 1"/>
    <w:basedOn w:val="a"/>
    <w:next w:val="a"/>
    <w:link w:val="10"/>
    <w:uiPriority w:val="9"/>
    <w:qFormat/>
    <w:rsid w:val="00923A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A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A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A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A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A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A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A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A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23A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23A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A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23A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23A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23A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23A8B"/>
    <w:rPr>
      <w:b/>
      <w:bCs/>
      <w:spacing w:val="0"/>
    </w:rPr>
  </w:style>
  <w:style w:type="character" w:styleId="a9">
    <w:name w:val="Emphasis"/>
    <w:uiPriority w:val="20"/>
    <w:qFormat/>
    <w:rsid w:val="00923A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23A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23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23A8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923A8B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23A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923A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23A8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23A8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23A8B"/>
    <w:rPr>
      <w:smallCaps/>
    </w:rPr>
  </w:style>
  <w:style w:type="character" w:styleId="24">
    <w:name w:val="Intense Reference"/>
    <w:uiPriority w:val="32"/>
    <w:qFormat/>
    <w:rsid w:val="00923A8B"/>
    <w:rPr>
      <w:b/>
      <w:bCs/>
      <w:smallCaps/>
      <w:color w:val="auto"/>
    </w:rPr>
  </w:style>
  <w:style w:type="character" w:styleId="af0">
    <w:name w:val="Book Title"/>
    <w:uiPriority w:val="33"/>
    <w:qFormat/>
    <w:rsid w:val="00923A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23A8B"/>
    <w:pPr>
      <w:outlineLvl w:val="9"/>
    </w:pPr>
  </w:style>
  <w:style w:type="paragraph" w:styleId="af2">
    <w:name w:val="Date"/>
    <w:basedOn w:val="a"/>
    <w:next w:val="a"/>
    <w:link w:val="af3"/>
    <w:rsid w:val="00D07108"/>
  </w:style>
  <w:style w:type="character" w:customStyle="1" w:styleId="af3">
    <w:name w:val="日付 (文字)"/>
    <w:basedOn w:val="a0"/>
    <w:link w:val="af2"/>
    <w:rsid w:val="00D07108"/>
  </w:style>
  <w:style w:type="paragraph" w:styleId="af4">
    <w:name w:val="header"/>
    <w:basedOn w:val="a"/>
    <w:link w:val="af5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34B64"/>
  </w:style>
  <w:style w:type="paragraph" w:styleId="af6">
    <w:name w:val="footer"/>
    <w:basedOn w:val="a"/>
    <w:link w:val="af7"/>
    <w:uiPriority w:val="99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34B64"/>
  </w:style>
  <w:style w:type="paragraph" w:styleId="af8">
    <w:name w:val="Balloon Text"/>
    <w:basedOn w:val="a"/>
    <w:link w:val="af9"/>
    <w:rsid w:val="007E7B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7E7B80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rsid w:val="00B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rsid w:val="00810E38"/>
    <w:pPr>
      <w:jc w:val="center"/>
    </w:pPr>
    <w:rPr>
      <w:sz w:val="24"/>
      <w:lang w:eastAsia="ja-JP"/>
    </w:rPr>
  </w:style>
  <w:style w:type="character" w:customStyle="1" w:styleId="afc">
    <w:name w:val="記 (文字)"/>
    <w:basedOn w:val="a0"/>
    <w:link w:val="afb"/>
    <w:rsid w:val="00810E38"/>
    <w:rPr>
      <w:sz w:val="24"/>
      <w:lang w:eastAsia="ja-JP"/>
    </w:rPr>
  </w:style>
  <w:style w:type="paragraph" w:styleId="afd">
    <w:name w:val="Closing"/>
    <w:basedOn w:val="a"/>
    <w:link w:val="afe"/>
    <w:rsid w:val="00810E38"/>
    <w:pPr>
      <w:jc w:val="right"/>
    </w:pPr>
    <w:rPr>
      <w:sz w:val="24"/>
      <w:lang w:eastAsia="ja-JP"/>
    </w:rPr>
  </w:style>
  <w:style w:type="character" w:customStyle="1" w:styleId="afe">
    <w:name w:val="結語 (文字)"/>
    <w:basedOn w:val="a0"/>
    <w:link w:val="afd"/>
    <w:rsid w:val="00810E38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0C0B-CE9C-4E8A-92A5-32E9B5EE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179</Words>
  <Characters>1021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2017-12-13T04:36:00Z</cp:lastPrinted>
  <dcterms:created xsi:type="dcterms:W3CDTF">2015-01-23T02:01:00Z</dcterms:created>
  <dcterms:modified xsi:type="dcterms:W3CDTF">2019-10-07T09:35:00Z</dcterms:modified>
</cp:coreProperties>
</file>