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E4" w:rsidRDefault="00384646" w:rsidP="00384646">
      <w:pPr>
        <w:pStyle w:val="a3"/>
        <w:jc w:val="right"/>
        <w:rPr>
          <w:spacing w:val="0"/>
          <w:sz w:val="32"/>
          <w:szCs w:val="32"/>
        </w:rPr>
      </w:pPr>
      <w:r w:rsidRPr="00384646">
        <w:rPr>
          <w:rFonts w:hint="eastAsia"/>
          <w:spacing w:val="0"/>
          <w:sz w:val="32"/>
          <w:szCs w:val="32"/>
        </w:rPr>
        <w:t>甲第○○号証</w:t>
      </w:r>
    </w:p>
    <w:p w:rsidR="009B353F" w:rsidRDefault="009B353F" w:rsidP="009B353F">
      <w:pPr>
        <w:pStyle w:val="a3"/>
        <w:ind w:right="1280"/>
        <w:rPr>
          <w:spacing w:val="0"/>
          <w:sz w:val="32"/>
          <w:szCs w:val="32"/>
        </w:rPr>
      </w:pPr>
    </w:p>
    <w:p w:rsidR="00384646" w:rsidRPr="009B353F" w:rsidRDefault="00CD4A31" w:rsidP="009B353F">
      <w:pPr>
        <w:pStyle w:val="a3"/>
        <w:ind w:right="1280"/>
        <w:rPr>
          <w:spacing w:val="0"/>
        </w:rPr>
      </w:pPr>
      <w:r>
        <w:rPr>
          <w:rFonts w:hint="eastAsia"/>
          <w:spacing w:val="0"/>
        </w:rPr>
        <w:t>平</w:t>
      </w:r>
      <w:r w:rsidR="009B353F" w:rsidRPr="009B353F">
        <w:rPr>
          <w:rFonts w:hint="eastAsia"/>
          <w:spacing w:val="0"/>
        </w:rPr>
        <w:t>成</w:t>
      </w:r>
      <w:r w:rsidR="00971478">
        <w:rPr>
          <w:rFonts w:hint="eastAsia"/>
          <w:spacing w:val="0"/>
        </w:rPr>
        <w:t>・令和</w:t>
      </w:r>
      <w:r w:rsidR="00971478">
        <w:rPr>
          <w:rFonts w:hint="eastAsia"/>
          <w:spacing w:val="0"/>
        </w:rPr>
        <w:t xml:space="preserve"> </w:t>
      </w:r>
      <w:r w:rsidR="009B353F" w:rsidRPr="009B353F">
        <w:rPr>
          <w:rFonts w:hint="eastAsia"/>
          <w:spacing w:val="0"/>
        </w:rPr>
        <w:t>○○年（家ホ）第○○号</w:t>
      </w:r>
    </w:p>
    <w:p w:rsidR="009B353F" w:rsidRPr="00384646" w:rsidRDefault="009B353F" w:rsidP="009B353F">
      <w:pPr>
        <w:pStyle w:val="a3"/>
        <w:ind w:right="1280"/>
        <w:rPr>
          <w:spacing w:val="0"/>
          <w:sz w:val="32"/>
          <w:szCs w:val="32"/>
        </w:rPr>
      </w:pPr>
    </w:p>
    <w:p w:rsidR="00CF0CE4" w:rsidRPr="00384646" w:rsidRDefault="00384646" w:rsidP="009B353F">
      <w:pPr>
        <w:pStyle w:val="a3"/>
        <w:jc w:val="center"/>
        <w:rPr>
          <w:spacing w:val="0"/>
          <w:sz w:val="32"/>
          <w:szCs w:val="32"/>
        </w:rPr>
      </w:pP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陳　　</w:t>
      </w:r>
      <w:r w:rsidR="009B353F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述　</w:t>
      </w:r>
      <w:r w:rsidR="009B353F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　書</w:t>
      </w:r>
    </w:p>
    <w:p w:rsidR="00E174B0" w:rsidRDefault="00E174B0" w:rsidP="00E174B0">
      <w:pPr>
        <w:pStyle w:val="a3"/>
        <w:rPr>
          <w:spacing w:val="0"/>
        </w:rPr>
      </w:pPr>
    </w:p>
    <w:p w:rsidR="00E174B0" w:rsidRPr="000D35A6" w:rsidRDefault="00E174B0" w:rsidP="00E174B0">
      <w:pPr>
        <w:pStyle w:val="a3"/>
        <w:rPr>
          <w:b/>
          <w:spacing w:val="0"/>
        </w:rPr>
      </w:pPr>
      <w:r w:rsidRPr="00AC57F9">
        <w:rPr>
          <w:rFonts w:ascii="ＭＳ 明朝" w:hAnsi="ＭＳ 明朝" w:hint="eastAsia"/>
          <w:b/>
          <w:bdr w:val="single" w:sz="4" w:space="0" w:color="auto"/>
        </w:rPr>
        <w:t>あなた自身（</w:t>
      </w:r>
      <w:r w:rsidR="00D50115">
        <w:rPr>
          <w:rFonts w:ascii="ＭＳ 明朝" w:hAnsi="ＭＳ 明朝" w:hint="eastAsia"/>
          <w:b/>
          <w:bdr w:val="single" w:sz="4" w:space="0" w:color="auto"/>
        </w:rPr>
        <w:t>別</w:t>
      </w:r>
      <w:r>
        <w:rPr>
          <w:rFonts w:ascii="ＭＳ 明朝" w:hAnsi="ＭＳ 明朝" w:hint="eastAsia"/>
          <w:b/>
          <w:bdr w:val="single" w:sz="4" w:space="0" w:color="auto"/>
        </w:rPr>
        <w:t>居親</w:t>
      </w:r>
      <w:r w:rsidRPr="00AC57F9">
        <w:rPr>
          <w:rFonts w:ascii="ＭＳ 明朝" w:hAnsi="ＭＳ 明朝" w:hint="eastAsia"/>
          <w:b/>
          <w:bdr w:val="single" w:sz="4" w:space="0" w:color="auto"/>
        </w:rPr>
        <w:t>）に関すること</w:t>
      </w:r>
      <w:r>
        <w:rPr>
          <w:rFonts w:ascii="ＭＳ 明朝" w:hAnsi="ＭＳ 明朝" w:hint="eastAsia"/>
          <w:b/>
        </w:rPr>
        <w:t xml:space="preserve">　</w:t>
      </w:r>
    </w:p>
    <w:p w:rsidR="00E174B0" w:rsidRPr="000D35A6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 xml:space="preserve">１　</w:t>
      </w:r>
      <w:r w:rsidRPr="000D35A6">
        <w:rPr>
          <w:rFonts w:ascii="ＭＳ 明朝" w:hAnsi="ＭＳ 明朝" w:hint="eastAsia"/>
          <w:b/>
        </w:rPr>
        <w:t>生活歴</w:t>
      </w: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Pr="000D35A6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Pr="000D35A6">
        <w:rPr>
          <w:rFonts w:eastAsia="Times New Roman" w:cs="Times New Roman"/>
          <w:b/>
          <w:spacing w:val="-1"/>
        </w:rPr>
        <w:t xml:space="preserve">  </w:t>
      </w:r>
      <w:r w:rsidRPr="000D35A6">
        <w:rPr>
          <w:rFonts w:ascii="ＭＳ 明朝" w:hAnsi="ＭＳ 明朝" w:hint="eastAsia"/>
          <w:b/>
        </w:rPr>
        <w:t>就労状況・経済状況</w:t>
      </w:r>
    </w:p>
    <w:p w:rsidR="00E174B0" w:rsidRDefault="00E174B0" w:rsidP="00144F3C">
      <w:pPr>
        <w:pStyle w:val="a3"/>
        <w:tabs>
          <w:tab w:val="left" w:pos="567"/>
          <w:tab w:val="left" w:pos="709"/>
        </w:tabs>
        <w:ind w:firstLineChars="100" w:firstLine="236"/>
        <w:rPr>
          <w:rFonts w:cs="Times New Roman"/>
        </w:rPr>
      </w:pPr>
      <w:r>
        <w:rPr>
          <w:rFonts w:ascii="ＭＳ 明朝" w:hAnsi="ＭＳ 明朝" w:hint="eastAsia"/>
        </w:rPr>
        <w:t xml:space="preserve">　　職業</w:t>
      </w:r>
    </w:p>
    <w:p w:rsidR="00E174B0" w:rsidRDefault="00E174B0" w:rsidP="00E174B0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勤務先</w:t>
      </w:r>
      <w:r>
        <w:rPr>
          <w:rFonts w:cs="Times New Roman"/>
        </w:rPr>
        <w:tab/>
      </w:r>
    </w:p>
    <w:p w:rsidR="00E174B0" w:rsidRDefault="00E174B0" w:rsidP="00E174B0">
      <w:pPr>
        <w:pStyle w:val="a3"/>
        <w:ind w:firstLineChars="300" w:firstLine="708"/>
        <w:rPr>
          <w:rFonts w:cs="Times New Roman"/>
        </w:rPr>
      </w:pPr>
      <w:r>
        <w:rPr>
          <w:rFonts w:ascii="ＭＳ 明朝" w:hAnsi="ＭＳ 明朝" w:hint="eastAsia"/>
        </w:rPr>
        <w:t>仕事内容</w:t>
      </w:r>
    </w:p>
    <w:p w:rsidR="00E174B0" w:rsidRDefault="00E174B0" w:rsidP="00E174B0">
      <w:pPr>
        <w:pStyle w:val="a3"/>
        <w:ind w:firstLineChars="300" w:firstLine="708"/>
        <w:rPr>
          <w:rFonts w:cs="Times New Roman"/>
        </w:rPr>
      </w:pPr>
      <w:r>
        <w:rPr>
          <w:rFonts w:ascii="ＭＳ 明朝" w:hAnsi="ＭＳ 明朝" w:hint="eastAsia"/>
        </w:rPr>
        <w:t>勤務状況</w:t>
      </w:r>
    </w:p>
    <w:p w:rsidR="00E174B0" w:rsidRDefault="00E174B0" w:rsidP="00E174B0">
      <w:pPr>
        <w:pStyle w:val="a3"/>
        <w:ind w:firstLineChars="200" w:firstLine="472"/>
        <w:rPr>
          <w:rFonts w:cs="Times New Roman"/>
        </w:rPr>
      </w:pPr>
    </w:p>
    <w:p w:rsidR="00E174B0" w:rsidRDefault="00E174B0" w:rsidP="00E174B0">
      <w:pPr>
        <w:pStyle w:val="a3"/>
        <w:ind w:firstLineChars="200" w:firstLine="472"/>
        <w:rPr>
          <w:rFonts w:cs="Times New Roman"/>
        </w:rPr>
      </w:pPr>
    </w:p>
    <w:p w:rsidR="00E174B0" w:rsidRDefault="00E174B0" w:rsidP="00E174B0">
      <w:pPr>
        <w:pStyle w:val="a3"/>
        <w:ind w:leftChars="212" w:left="2154" w:hangingChars="712" w:hanging="1709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収入</w:t>
      </w:r>
    </w:p>
    <w:p w:rsidR="00E174B0" w:rsidRDefault="00E174B0" w:rsidP="00E174B0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E174B0" w:rsidRDefault="00E174B0" w:rsidP="00E174B0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支出（月額）</w:t>
      </w:r>
    </w:p>
    <w:p w:rsidR="00E174B0" w:rsidRDefault="00E174B0" w:rsidP="00E174B0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E174B0" w:rsidRDefault="00E174B0" w:rsidP="00E174B0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E174B0" w:rsidRDefault="00E174B0" w:rsidP="00E174B0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E174B0" w:rsidRDefault="00E174B0" w:rsidP="00E174B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44F3C">
        <w:rPr>
          <w:rFonts w:ascii="ＭＳ 明朝" w:hAnsi="ＭＳ 明朝" w:hint="eastAsia"/>
        </w:rPr>
        <w:t xml:space="preserve">　負債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Pr="000D35A6" w:rsidRDefault="00E174B0" w:rsidP="00E174B0">
      <w:pPr>
        <w:pStyle w:val="a3"/>
        <w:rPr>
          <w:b/>
          <w:spacing w:val="0"/>
        </w:rPr>
      </w:pPr>
      <w:r w:rsidRPr="00D4687D">
        <w:rPr>
          <w:rFonts w:ascii="ＭＳ 明朝" w:hAnsi="ＭＳ 明朝" w:cs="Times New Roman" w:hint="eastAsia"/>
          <w:b/>
          <w:spacing w:val="-1"/>
        </w:rPr>
        <w:t xml:space="preserve">３　</w:t>
      </w:r>
      <w:r w:rsidRPr="000D35A6">
        <w:rPr>
          <w:rFonts w:ascii="ＭＳ 明朝" w:hAnsi="ＭＳ 明朝" w:hint="eastAsia"/>
          <w:b/>
        </w:rPr>
        <w:t>心身の状況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E174B0" w:rsidRDefault="00E174B0" w:rsidP="00E174B0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</w:t>
      </w:r>
    </w:p>
    <w:p w:rsidR="00E174B0" w:rsidRDefault="00E174B0" w:rsidP="00E174B0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</w:t>
      </w:r>
    </w:p>
    <w:p w:rsidR="00E174B0" w:rsidRPr="000D35A6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lastRenderedPageBreak/>
        <w:t>４</w:t>
      </w:r>
      <w:r w:rsidRPr="000D35A6">
        <w:rPr>
          <w:rFonts w:ascii="ＭＳ 明朝" w:hAnsi="ＭＳ 明朝" w:hint="eastAsia"/>
          <w:b/>
        </w:rPr>
        <w:t xml:space="preserve">　家庭の状況</w:t>
      </w:r>
    </w:p>
    <w:p w:rsidR="00E174B0" w:rsidRPr="003A7295" w:rsidRDefault="00AC5697" w:rsidP="00E174B0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(1)</w:t>
      </w:r>
      <w:r w:rsidR="00E174B0" w:rsidRPr="003A7295">
        <w:rPr>
          <w:rFonts w:ascii="ＭＳ 明朝" w:hAnsi="ＭＳ 明朝" w:hint="eastAsia"/>
          <w:b/>
        </w:rPr>
        <w:t xml:space="preserve">　１日のスケジュール</w:t>
      </w:r>
    </w:p>
    <w:p w:rsidR="00E174B0" w:rsidRDefault="00E174B0" w:rsidP="00E174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【平日】</w:t>
      </w:r>
    </w:p>
    <w:p w:rsidR="00E174B0" w:rsidRDefault="00E174B0" w:rsidP="00E174B0">
      <w:pPr>
        <w:pStyle w:val="a3"/>
        <w:ind w:firstLineChars="400" w:firstLine="960"/>
        <w:rPr>
          <w:spacing w:val="0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leftChars="449" w:left="1855" w:hangingChars="380" w:hanging="912"/>
        <w:rPr>
          <w:spacing w:val="0"/>
        </w:rPr>
      </w:pPr>
    </w:p>
    <w:p w:rsidR="00E174B0" w:rsidRDefault="00E174B0" w:rsidP="00E174B0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【休日】</w:t>
      </w:r>
    </w:p>
    <w:p w:rsidR="00E174B0" w:rsidRDefault="00E174B0" w:rsidP="00E174B0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E174B0" w:rsidRDefault="00E174B0" w:rsidP="00E174B0">
      <w:pPr>
        <w:pStyle w:val="a3"/>
        <w:ind w:firstLineChars="400" w:firstLine="960"/>
        <w:rPr>
          <w:spacing w:val="0"/>
        </w:rPr>
      </w:pPr>
    </w:p>
    <w:p w:rsidR="00E174B0" w:rsidRDefault="00E174B0" w:rsidP="00E174B0">
      <w:pPr>
        <w:pStyle w:val="a3"/>
        <w:ind w:firstLineChars="400" w:firstLine="960"/>
        <w:rPr>
          <w:spacing w:val="0"/>
        </w:rPr>
      </w:pPr>
    </w:p>
    <w:p w:rsidR="00E174B0" w:rsidRDefault="00E174B0" w:rsidP="00E174B0">
      <w:pPr>
        <w:pStyle w:val="a3"/>
        <w:ind w:firstLineChars="400" w:firstLine="960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E174B0" w:rsidRPr="003A7295" w:rsidRDefault="00AC5697" w:rsidP="00E174B0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(2)</w:t>
      </w:r>
      <w:r w:rsidR="00E174B0" w:rsidRPr="003A7295">
        <w:rPr>
          <w:rFonts w:ascii="ＭＳ 明朝" w:hAnsi="ＭＳ 明朝" w:hint="eastAsia"/>
          <w:b/>
        </w:rPr>
        <w:t xml:space="preserve">　住居の状況</w:t>
      </w:r>
    </w:p>
    <w:p w:rsidR="00E174B0" w:rsidRDefault="00E174B0" w:rsidP="00E174B0">
      <w:pPr>
        <w:pStyle w:val="a3"/>
        <w:ind w:left="708" w:hangingChars="300" w:hanging="708"/>
        <w:rPr>
          <w:rFonts w:ascii="ＭＳ 明朝" w:hAnsi="ＭＳ 明朝"/>
        </w:rPr>
      </w:pPr>
    </w:p>
    <w:p w:rsidR="00E174B0" w:rsidRDefault="00E174B0" w:rsidP="00E174B0">
      <w:pPr>
        <w:pStyle w:val="a3"/>
        <w:ind w:left="708" w:hangingChars="300" w:hanging="708"/>
        <w:rPr>
          <w:rFonts w:ascii="ＭＳ 明朝" w:hAnsi="ＭＳ 明朝"/>
        </w:rPr>
      </w:pPr>
    </w:p>
    <w:p w:rsidR="00E174B0" w:rsidRDefault="00E174B0" w:rsidP="00E174B0">
      <w:pPr>
        <w:pStyle w:val="a3"/>
        <w:ind w:left="708" w:hangingChars="300" w:hanging="708"/>
        <w:rPr>
          <w:rFonts w:ascii="ＭＳ 明朝" w:hAnsi="ＭＳ 明朝"/>
        </w:rPr>
      </w:pPr>
    </w:p>
    <w:p w:rsidR="00E174B0" w:rsidRDefault="00E174B0" w:rsidP="00E174B0">
      <w:pPr>
        <w:pStyle w:val="a3"/>
        <w:ind w:left="720" w:hangingChars="300" w:hanging="720"/>
        <w:rPr>
          <w:spacing w:val="0"/>
        </w:rPr>
      </w:pPr>
    </w:p>
    <w:p w:rsidR="00E174B0" w:rsidRPr="003A7295" w:rsidRDefault="00E174B0" w:rsidP="00E174B0">
      <w:pPr>
        <w:pStyle w:val="a3"/>
        <w:rPr>
          <w:b/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AC5697" w:rsidRPr="00AC5697">
        <w:rPr>
          <w:rFonts w:asciiTheme="minorEastAsia" w:eastAsiaTheme="minorEastAsia" w:hAnsiTheme="minorEastAsia" w:cs="Times New Roman" w:hint="eastAsia"/>
          <w:b/>
          <w:spacing w:val="-1"/>
        </w:rPr>
        <w:t>(3)</w:t>
      </w:r>
      <w:r w:rsidRPr="003A7295">
        <w:rPr>
          <w:rFonts w:ascii="ＭＳ 明朝" w:hAnsi="ＭＳ 明朝" w:hint="eastAsia"/>
          <w:b/>
        </w:rPr>
        <w:t xml:space="preserve">　同居者とその状況</w:t>
      </w: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Pr="0092711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ind w:left="237" w:hangingChars="100" w:hanging="237"/>
        <w:rPr>
          <w:rFonts w:ascii="ＭＳ 明朝" w:hAnsi="ＭＳ 明朝"/>
          <w:b/>
        </w:rPr>
      </w:pPr>
      <w:r w:rsidRPr="00C9105D">
        <w:rPr>
          <w:rFonts w:ascii="ＭＳ 明朝" w:hAnsi="ＭＳ 明朝" w:hint="eastAsia"/>
          <w:b/>
          <w:bdr w:val="single" w:sz="4" w:space="0" w:color="auto"/>
        </w:rPr>
        <w:t>子に関すること</w:t>
      </w:r>
    </w:p>
    <w:p w:rsidR="00E174B0" w:rsidRPr="000D35A6" w:rsidRDefault="00E174B0" w:rsidP="00E174B0">
      <w:pPr>
        <w:pStyle w:val="a3"/>
        <w:ind w:left="237" w:hangingChars="100" w:hanging="237"/>
        <w:rPr>
          <w:b/>
          <w:spacing w:val="0"/>
        </w:rPr>
      </w:pPr>
      <w:r>
        <w:rPr>
          <w:rFonts w:ascii="ＭＳ 明朝" w:hAnsi="ＭＳ 明朝" w:hint="eastAsia"/>
          <w:b/>
        </w:rPr>
        <w:t>１　生育歴</w:t>
      </w: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Default="00E174B0" w:rsidP="00E174B0">
      <w:pPr>
        <w:pStyle w:val="a3"/>
        <w:ind w:firstLineChars="200" w:firstLine="472"/>
        <w:rPr>
          <w:rFonts w:ascii="ＭＳ 明朝" w:hAnsi="ＭＳ 明朝"/>
        </w:rPr>
      </w:pPr>
    </w:p>
    <w:p w:rsidR="00E174B0" w:rsidRDefault="00E174B0" w:rsidP="00E174B0">
      <w:pPr>
        <w:pStyle w:val="a3"/>
        <w:ind w:firstLineChars="200" w:firstLine="472"/>
        <w:rPr>
          <w:rFonts w:ascii="ＭＳ 明朝" w:hAnsi="ＭＳ 明朝"/>
        </w:rPr>
      </w:pPr>
    </w:p>
    <w:p w:rsidR="00E174B0" w:rsidRDefault="00E174B0" w:rsidP="00E174B0">
      <w:pPr>
        <w:pStyle w:val="a3"/>
        <w:ind w:firstLineChars="200" w:firstLine="480"/>
        <w:rPr>
          <w:spacing w:val="0"/>
        </w:rPr>
      </w:pPr>
    </w:p>
    <w:p w:rsidR="00E174B0" w:rsidRPr="000D35A6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Pr="000D35A6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別居前の</w:t>
      </w:r>
      <w:r w:rsidRPr="000D35A6">
        <w:rPr>
          <w:rFonts w:ascii="ＭＳ 明朝" w:hAnsi="ＭＳ 明朝" w:hint="eastAsia"/>
          <w:b/>
        </w:rPr>
        <w:t>監護の実情</w:t>
      </w:r>
    </w:p>
    <w:p w:rsidR="00E174B0" w:rsidRDefault="00E174B0" w:rsidP="00E174B0">
      <w:pPr>
        <w:pStyle w:val="a3"/>
        <w:ind w:firstLineChars="100" w:firstLine="240"/>
        <w:rPr>
          <w:spacing w:val="0"/>
        </w:rPr>
      </w:pPr>
    </w:p>
    <w:p w:rsidR="00E174B0" w:rsidRDefault="00E174B0" w:rsidP="00E174B0">
      <w:pPr>
        <w:pStyle w:val="a3"/>
        <w:ind w:firstLineChars="100" w:firstLine="240"/>
        <w:rPr>
          <w:spacing w:val="0"/>
        </w:rPr>
      </w:pPr>
    </w:p>
    <w:p w:rsidR="00E174B0" w:rsidRDefault="00E174B0" w:rsidP="00E174B0">
      <w:pPr>
        <w:pStyle w:val="a3"/>
        <w:ind w:firstLineChars="100" w:firstLine="240"/>
        <w:rPr>
          <w:spacing w:val="0"/>
        </w:rPr>
      </w:pPr>
    </w:p>
    <w:p w:rsidR="00E174B0" w:rsidRDefault="00E174B0" w:rsidP="00E174B0">
      <w:pPr>
        <w:pStyle w:val="a3"/>
        <w:ind w:firstLineChars="100" w:firstLine="240"/>
        <w:rPr>
          <w:spacing w:val="0"/>
        </w:rPr>
      </w:pPr>
    </w:p>
    <w:p w:rsidR="00E174B0" w:rsidRPr="000D35A6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lastRenderedPageBreak/>
        <w:t xml:space="preserve">３　</w:t>
      </w:r>
      <w:r w:rsidRPr="000D35A6">
        <w:rPr>
          <w:rFonts w:ascii="ＭＳ 明朝" w:hAnsi="ＭＳ 明朝" w:hint="eastAsia"/>
          <w:b/>
        </w:rPr>
        <w:t>心身の状況</w:t>
      </w:r>
    </w:p>
    <w:p w:rsidR="00E174B0" w:rsidRPr="003A7295" w:rsidRDefault="00AC5697" w:rsidP="00E174B0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(1)</w:t>
      </w:r>
      <w:r w:rsidR="00E174B0" w:rsidRPr="003A7295">
        <w:rPr>
          <w:rFonts w:ascii="ＭＳ 明朝" w:hAnsi="ＭＳ 明朝" w:hint="eastAsia"/>
          <w:b/>
        </w:rPr>
        <w:t xml:space="preserve">　病歴</w:t>
      </w: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Pr="003A7295" w:rsidRDefault="00AC5697" w:rsidP="00E174B0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(2</w:t>
      </w:r>
      <w:bookmarkStart w:id="0" w:name="_GoBack"/>
      <w:bookmarkEnd w:id="0"/>
      <w:r>
        <w:rPr>
          <w:rFonts w:ascii="ＭＳ 明朝" w:hAnsi="ＭＳ 明朝" w:hint="eastAsia"/>
          <w:b/>
        </w:rPr>
        <w:t>)</w:t>
      </w:r>
      <w:r w:rsidR="00E174B0" w:rsidRPr="003A7295">
        <w:rPr>
          <w:rFonts w:ascii="ＭＳ 明朝" w:hAnsi="ＭＳ 明朝" w:hint="eastAsia"/>
          <w:b/>
        </w:rPr>
        <w:t xml:space="preserve">　発育，健康状態，性格等</w:t>
      </w: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ascii="ＭＳ 明朝" w:hAnsi="ＭＳ 明朝" w:cs="Times New Roman" w:hint="eastAsia"/>
          <w:b/>
          <w:spacing w:val="-1"/>
        </w:rPr>
        <w:t>４</w:t>
      </w:r>
      <w:r w:rsidRPr="00D4687D">
        <w:rPr>
          <w:rFonts w:ascii="ＭＳ 明朝" w:hAnsi="ＭＳ 明朝" w:cs="Times New Roman" w:hint="eastAsia"/>
          <w:b/>
          <w:spacing w:val="-1"/>
        </w:rPr>
        <w:t xml:space="preserve">　</w:t>
      </w:r>
      <w:r>
        <w:rPr>
          <w:rFonts w:ascii="ＭＳ 明朝" w:hAnsi="ＭＳ 明朝" w:hint="eastAsia"/>
          <w:b/>
        </w:rPr>
        <w:t>別居</w:t>
      </w:r>
      <w:r w:rsidRPr="003A7295">
        <w:rPr>
          <w:rFonts w:ascii="ＭＳ 明朝" w:hAnsi="ＭＳ 明朝" w:hint="eastAsia"/>
          <w:b/>
        </w:rPr>
        <w:t>親との交流の状況</w:t>
      </w: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Default="00E174B0" w:rsidP="00E174B0">
      <w:pPr>
        <w:pStyle w:val="a3"/>
        <w:ind w:firstLineChars="300" w:firstLine="720"/>
        <w:rPr>
          <w:spacing w:val="0"/>
        </w:rPr>
      </w:pPr>
    </w:p>
    <w:p w:rsidR="00E174B0" w:rsidRPr="00817E12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E174B0" w:rsidRDefault="00E174B0" w:rsidP="00E174B0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</w:t>
      </w:r>
    </w:p>
    <w:p w:rsidR="00E174B0" w:rsidRDefault="00E174B0" w:rsidP="00E174B0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</w:t>
      </w:r>
    </w:p>
    <w:p w:rsidR="00E174B0" w:rsidRPr="00817E12" w:rsidRDefault="00E174B0" w:rsidP="00E174B0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</w:t>
      </w:r>
    </w:p>
    <w:p w:rsidR="00E174B0" w:rsidRPr="001156DC" w:rsidRDefault="00E174B0" w:rsidP="00E174B0">
      <w:pPr>
        <w:pStyle w:val="a3"/>
        <w:rPr>
          <w:b/>
          <w:spacing w:val="0"/>
        </w:rPr>
      </w:pPr>
      <w:r w:rsidRPr="006029B6">
        <w:rPr>
          <w:rFonts w:ascii="ＭＳ 明朝" w:hAnsi="ＭＳ 明朝" w:hint="eastAsia"/>
          <w:b/>
          <w:bdr w:val="single" w:sz="4" w:space="0" w:color="auto"/>
        </w:rPr>
        <w:t>今後の監護方針に関すること</w:t>
      </w:r>
    </w:p>
    <w:p w:rsidR="00E174B0" w:rsidRPr="001156DC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１</w:t>
      </w:r>
      <w:r w:rsidRPr="001156DC">
        <w:rPr>
          <w:rFonts w:ascii="ＭＳ 明朝" w:hAnsi="ＭＳ 明朝" w:hint="eastAsia"/>
          <w:b/>
        </w:rPr>
        <w:t xml:space="preserve">　予定している監護環境及び態勢（親族等による監護補助の態勢を含む。）</w:t>
      </w: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Pr="001156DC" w:rsidRDefault="00E174B0" w:rsidP="00E174B0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Pr="001156DC">
        <w:rPr>
          <w:rFonts w:eastAsia="Times New Roman" w:cs="Times New Roman"/>
          <w:b/>
          <w:spacing w:val="-1"/>
        </w:rPr>
        <w:t xml:space="preserve">  </w:t>
      </w:r>
      <w:r w:rsidRPr="001156DC">
        <w:rPr>
          <w:rFonts w:ascii="ＭＳ 明朝" w:hAnsi="ＭＳ 明朝" w:hint="eastAsia"/>
          <w:b/>
        </w:rPr>
        <w:t>今後の養育方針</w:t>
      </w:r>
    </w:p>
    <w:p w:rsidR="00E174B0" w:rsidRDefault="00E174B0" w:rsidP="00E174B0">
      <w:pPr>
        <w:pStyle w:val="a3"/>
        <w:ind w:left="480" w:hangingChars="200" w:hanging="480"/>
        <w:rPr>
          <w:spacing w:val="0"/>
        </w:rPr>
      </w:pPr>
    </w:p>
    <w:p w:rsidR="00E174B0" w:rsidRDefault="00E174B0" w:rsidP="00E174B0">
      <w:pPr>
        <w:pStyle w:val="a3"/>
        <w:ind w:left="480" w:hangingChars="200" w:hanging="480"/>
        <w:rPr>
          <w:spacing w:val="0"/>
        </w:rPr>
      </w:pPr>
    </w:p>
    <w:p w:rsidR="00E174B0" w:rsidRDefault="00E174B0" w:rsidP="00E174B0">
      <w:pPr>
        <w:pStyle w:val="a3"/>
        <w:ind w:left="480" w:hangingChars="200" w:hanging="480"/>
        <w:rPr>
          <w:spacing w:val="0"/>
        </w:rPr>
      </w:pPr>
    </w:p>
    <w:p w:rsidR="00E174B0" w:rsidRPr="006F27FC" w:rsidRDefault="00E174B0" w:rsidP="00E174B0">
      <w:pPr>
        <w:pStyle w:val="a3"/>
        <w:rPr>
          <w:b/>
          <w:spacing w:val="0"/>
        </w:rPr>
      </w:pPr>
      <w:r w:rsidRPr="00D4687D">
        <w:rPr>
          <w:rFonts w:ascii="ＭＳ 明朝" w:hAnsi="ＭＳ 明朝" w:cs="Times New Roman" w:hint="eastAsia"/>
          <w:b/>
          <w:spacing w:val="-1"/>
        </w:rPr>
        <w:t>３</w:t>
      </w:r>
      <w:r w:rsidRPr="006F27FC">
        <w:rPr>
          <w:rFonts w:ascii="ＭＳ 明朝" w:hAnsi="ＭＳ 明朝" w:hint="eastAsia"/>
          <w:b/>
        </w:rPr>
        <w:t xml:space="preserve">　</w:t>
      </w:r>
      <w:r w:rsidR="00D50115">
        <w:rPr>
          <w:rFonts w:ascii="ＭＳ 明朝" w:hAnsi="ＭＳ 明朝" w:hint="eastAsia"/>
          <w:b/>
        </w:rPr>
        <w:t>同</w:t>
      </w:r>
      <w:r>
        <w:rPr>
          <w:rFonts w:ascii="ＭＳ 明朝" w:hAnsi="ＭＳ 明朝" w:hint="eastAsia"/>
          <w:b/>
        </w:rPr>
        <w:t>居親</w:t>
      </w:r>
      <w:r w:rsidRPr="006F27FC">
        <w:rPr>
          <w:rFonts w:ascii="ＭＳ 明朝" w:hAnsi="ＭＳ 明朝" w:hint="eastAsia"/>
          <w:b/>
        </w:rPr>
        <w:t>と子との面会交流の在り方</w:t>
      </w: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令和○○年○○月○○日</w:t>
      </w:r>
    </w:p>
    <w:p w:rsidR="00E174B0" w:rsidRDefault="00E174B0" w:rsidP="00E174B0">
      <w:pPr>
        <w:pStyle w:val="a3"/>
        <w:rPr>
          <w:spacing w:val="0"/>
        </w:rPr>
      </w:pPr>
    </w:p>
    <w:p w:rsidR="00E174B0" w:rsidRDefault="00E174B0" w:rsidP="00E174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原　告　　　○　　○　　○　　○　　㊞</w:t>
      </w:r>
    </w:p>
    <w:p w:rsidR="00A60366" w:rsidRPr="00E174B0" w:rsidRDefault="00A60366" w:rsidP="00A60366">
      <w:pPr>
        <w:pStyle w:val="a3"/>
        <w:rPr>
          <w:spacing w:val="0"/>
        </w:rPr>
      </w:pPr>
    </w:p>
    <w:sectPr w:rsidR="00A60366" w:rsidRPr="00E174B0" w:rsidSect="009B353F">
      <w:footerReference w:type="default" r:id="rId7"/>
      <w:headerReference w:type="first" r:id="rId8"/>
      <w:footerReference w:type="first" r:id="rId9"/>
      <w:pgSz w:w="11906" w:h="16838"/>
      <w:pgMar w:top="1701" w:right="1168" w:bottom="1701" w:left="116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53" w:rsidRDefault="00541553" w:rsidP="004C16AD">
      <w:r>
        <w:separator/>
      </w:r>
    </w:p>
  </w:endnote>
  <w:endnote w:type="continuationSeparator" w:id="0">
    <w:p w:rsidR="00541553" w:rsidRDefault="00541553" w:rsidP="004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044600"/>
      <w:docPartObj>
        <w:docPartGallery w:val="Page Numbers (Bottom of Page)"/>
        <w:docPartUnique/>
      </w:docPartObj>
    </w:sdtPr>
    <w:sdtEndPr/>
    <w:sdtContent>
      <w:p w:rsidR="009B353F" w:rsidRDefault="009B3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97" w:rsidRPr="00AC5697">
          <w:rPr>
            <w:noProof/>
            <w:lang w:val="ja-JP"/>
          </w:rPr>
          <w:t>3</w:t>
        </w:r>
        <w:r>
          <w:fldChar w:fldCharType="end"/>
        </w:r>
      </w:p>
    </w:sdtContent>
  </w:sdt>
  <w:p w:rsidR="009B353F" w:rsidRDefault="009B35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4822"/>
      <w:docPartObj>
        <w:docPartGallery w:val="Page Numbers (Bottom of Page)"/>
        <w:docPartUnique/>
      </w:docPartObj>
    </w:sdtPr>
    <w:sdtEndPr/>
    <w:sdtContent>
      <w:p w:rsidR="009B353F" w:rsidRDefault="009B3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97" w:rsidRPr="00AC5697">
          <w:rPr>
            <w:noProof/>
            <w:lang w:val="ja-JP"/>
          </w:rPr>
          <w:t>1</w:t>
        </w:r>
        <w:r>
          <w:fldChar w:fldCharType="end"/>
        </w:r>
      </w:p>
    </w:sdtContent>
  </w:sdt>
  <w:p w:rsidR="009B353F" w:rsidRDefault="009B3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53" w:rsidRDefault="00541553" w:rsidP="004C16AD">
      <w:r>
        <w:separator/>
      </w:r>
    </w:p>
  </w:footnote>
  <w:footnote w:type="continuationSeparator" w:id="0">
    <w:p w:rsidR="00541553" w:rsidRDefault="00541553" w:rsidP="004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3F" w:rsidRDefault="009B353F" w:rsidP="009B353F">
    <w:pPr>
      <w:pStyle w:val="a4"/>
      <w:ind w:firstLineChars="3200" w:firstLine="6720"/>
    </w:pPr>
    <w:r>
      <w:rPr>
        <w:rFonts w:hint="eastAsia"/>
      </w:rPr>
      <w:t>【</w:t>
    </w:r>
    <w:r w:rsidR="002265FF">
      <w:rPr>
        <w:rFonts w:hint="eastAsia"/>
      </w:rPr>
      <w:t>現在子と別居</w:t>
    </w:r>
    <w:r>
      <w:rPr>
        <w:rFonts w:hint="eastAsia"/>
      </w:rPr>
      <w:t>している親用】</w:t>
    </w:r>
  </w:p>
  <w:p w:rsidR="009B353F" w:rsidRPr="009B353F" w:rsidRDefault="009B3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4"/>
    <w:rsid w:val="00095B74"/>
    <w:rsid w:val="000B5C83"/>
    <w:rsid w:val="000D35A6"/>
    <w:rsid w:val="000E278F"/>
    <w:rsid w:val="000F274A"/>
    <w:rsid w:val="0011551F"/>
    <w:rsid w:val="001156DC"/>
    <w:rsid w:val="00144F3C"/>
    <w:rsid w:val="001C2C13"/>
    <w:rsid w:val="001C2E8F"/>
    <w:rsid w:val="001F3308"/>
    <w:rsid w:val="002265FF"/>
    <w:rsid w:val="002C2B8B"/>
    <w:rsid w:val="002D0C77"/>
    <w:rsid w:val="003217EE"/>
    <w:rsid w:val="00364D1C"/>
    <w:rsid w:val="00367F5B"/>
    <w:rsid w:val="003763DC"/>
    <w:rsid w:val="00384646"/>
    <w:rsid w:val="003A7295"/>
    <w:rsid w:val="003D28B0"/>
    <w:rsid w:val="00414388"/>
    <w:rsid w:val="004632A4"/>
    <w:rsid w:val="004C0CED"/>
    <w:rsid w:val="004C16AD"/>
    <w:rsid w:val="004D27CD"/>
    <w:rsid w:val="004D685C"/>
    <w:rsid w:val="004E1C28"/>
    <w:rsid w:val="00525F91"/>
    <w:rsid w:val="00541553"/>
    <w:rsid w:val="00591110"/>
    <w:rsid w:val="005D7CA2"/>
    <w:rsid w:val="0060258B"/>
    <w:rsid w:val="006029B6"/>
    <w:rsid w:val="00642655"/>
    <w:rsid w:val="00643FB6"/>
    <w:rsid w:val="00681A86"/>
    <w:rsid w:val="00692327"/>
    <w:rsid w:val="006F27FC"/>
    <w:rsid w:val="006F5318"/>
    <w:rsid w:val="007F2809"/>
    <w:rsid w:val="007F530F"/>
    <w:rsid w:val="00830383"/>
    <w:rsid w:val="00861D9E"/>
    <w:rsid w:val="00882FD9"/>
    <w:rsid w:val="008873FD"/>
    <w:rsid w:val="008D68C3"/>
    <w:rsid w:val="009076A4"/>
    <w:rsid w:val="009134A8"/>
    <w:rsid w:val="00927110"/>
    <w:rsid w:val="00927665"/>
    <w:rsid w:val="00971478"/>
    <w:rsid w:val="009B353F"/>
    <w:rsid w:val="00A60366"/>
    <w:rsid w:val="00AB18B2"/>
    <w:rsid w:val="00AC5697"/>
    <w:rsid w:val="00AC57F9"/>
    <w:rsid w:val="00AD4942"/>
    <w:rsid w:val="00B01C58"/>
    <w:rsid w:val="00BF096A"/>
    <w:rsid w:val="00C9105D"/>
    <w:rsid w:val="00CD4A31"/>
    <w:rsid w:val="00CF0CE4"/>
    <w:rsid w:val="00D043F5"/>
    <w:rsid w:val="00D4687D"/>
    <w:rsid w:val="00D50115"/>
    <w:rsid w:val="00D90A1A"/>
    <w:rsid w:val="00DF0106"/>
    <w:rsid w:val="00E15FA0"/>
    <w:rsid w:val="00E174B0"/>
    <w:rsid w:val="00E55C65"/>
    <w:rsid w:val="00E86722"/>
    <w:rsid w:val="00F152C4"/>
    <w:rsid w:val="00F456FD"/>
    <w:rsid w:val="00F46CC6"/>
    <w:rsid w:val="00F95907"/>
    <w:rsid w:val="00FD5EC4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9EE8-D20B-4A7E-9C36-C149646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4C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6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6AD"/>
    <w:rPr>
      <w:kern w:val="2"/>
      <w:sz w:val="21"/>
      <w:szCs w:val="24"/>
    </w:rPr>
  </w:style>
  <w:style w:type="paragraph" w:styleId="a8">
    <w:name w:val="Balloon Text"/>
    <w:basedOn w:val="a"/>
    <w:link w:val="a9"/>
    <w:rsid w:val="00861D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1D9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9B353F"/>
  </w:style>
  <w:style w:type="character" w:customStyle="1" w:styleId="ab">
    <w:name w:val="日付 (文字)"/>
    <w:basedOn w:val="a0"/>
    <w:link w:val="aa"/>
    <w:rsid w:val="009B3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470018\Desktop\&#24179;&#23665;&#12501;&#12457;&#12523;&#12480;\&#25913;&#21892;&#12511;&#12540;&#12486;&#12451;&#12531;&#12464;\300514&#25913;&#21892;&#12511;&#12540;&#12486;&#12451;&#12531;&#1246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1484-629D-409C-8D04-360C8BF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78</Words>
  <Characters>449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【現在子を監護している親用】</vt:lpstr>
      <vt:lpstr>【現在子を監護している親用】</vt:lpstr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2018-05-17T09:52:00Z</cp:lastPrinted>
  <dcterms:created xsi:type="dcterms:W3CDTF">2019-10-18T08:34:00Z</dcterms:created>
  <dcterms:modified xsi:type="dcterms:W3CDTF">2019-10-18T08:34:00Z</dcterms:modified>
</cp:coreProperties>
</file>