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A65E21">
              <w:rPr>
                <w:rFonts w:asciiTheme="minorEastAsia" w:eastAsiaTheme="minorEastAsia" w:hAnsiTheme="minorEastAsia" w:hint="eastAsia"/>
              </w:rPr>
              <w:t>の（□住所，□住民票上の住所</w:t>
            </w:r>
            <w:r w:rsidR="00351B9C">
              <w:rPr>
                <w:rFonts w:asciiTheme="minorEastAsia" w:eastAsiaTheme="minorEastAsia" w:hAnsiTheme="minorEastAsia" w:hint="eastAsia"/>
              </w:rPr>
              <w:t>）</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DD7B28" w:rsidRPr="00351B9C" w:rsidRDefault="00C674C7" w:rsidP="00205C4F">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A65E21">
              <w:rPr>
                <w:rFonts w:asciiTheme="minorEastAsia" w:eastAsiaTheme="minorEastAsia" w:hAnsiTheme="minorEastAsia" w:hint="eastAsia"/>
              </w:rPr>
              <w:t>成年被後見人の（□住所，□住民票上の住所</w:t>
            </w:r>
            <w:r w:rsidR="00351B9C">
              <w:rPr>
                <w:rFonts w:asciiTheme="minorEastAsia" w:eastAsiaTheme="minorEastAsia" w:hAnsiTheme="minorEastAsia" w:hint="eastAsia"/>
              </w:rPr>
              <w:t>）に宛てて差し出された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BD2103">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に記載してください</w:t>
      </w:r>
      <w:r>
        <w:rPr>
          <w:rFonts w:hint="eastAsia"/>
          <w:sz w:val="18"/>
          <w:szCs w:val="18"/>
        </w:rPr>
        <w:t>。</w:t>
      </w:r>
    </w:p>
    <w:p w:rsidR="00A6055D" w:rsidRPr="00C93444" w:rsidRDefault="00A6055D"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A6055D" w:rsidRPr="00C93444" w:rsidSect="003868E7">
      <w:headerReference w:type="default" r:id="rId6"/>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91" w:rsidRDefault="00823691">
      <w:r>
        <w:separator/>
      </w:r>
    </w:p>
  </w:endnote>
  <w:endnote w:type="continuationSeparator" w:id="0">
    <w:p w:rsidR="00823691" w:rsidRDefault="00823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91" w:rsidRDefault="00823691">
      <w:r>
        <w:rPr>
          <w:rFonts w:ascii="ＭＳ 明朝" w:cs="Times New Roman"/>
          <w:color w:val="auto"/>
          <w:sz w:val="2"/>
          <w:szCs w:val="2"/>
        </w:rPr>
        <w:continuationSeparator/>
      </w:r>
    </w:p>
  </w:footnote>
  <w:footnote w:type="continuationSeparator" w:id="0">
    <w:p w:rsidR="00823691" w:rsidRDefault="00823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E7" w:rsidRPr="003868E7" w:rsidRDefault="003868E7">
    <w:pPr>
      <w:pStyle w:val="a3"/>
      <w:rPr>
        <w:rFonts w:asciiTheme="majorEastAsia" w:eastAsiaTheme="majorEastAsia" w:hAnsiTheme="majorEastAsia"/>
        <w:sz w:val="18"/>
        <w:szCs w:val="18"/>
      </w:rPr>
    </w:pPr>
    <w:r w:rsidRPr="003868E7">
      <w:rPr>
        <w:rFonts w:asciiTheme="majorEastAsia" w:eastAsiaTheme="majorEastAsia" w:hAnsiTheme="majorEastAsia" w:hint="eastAsia"/>
        <w:sz w:val="18"/>
        <w:szCs w:val="18"/>
      </w:rPr>
      <w:t>（書式１－２）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72E29"/>
    <w:rsid w:val="000C30E6"/>
    <w:rsid w:val="000F7938"/>
    <w:rsid w:val="001A25DD"/>
    <w:rsid w:val="00205C4F"/>
    <w:rsid w:val="00215DD5"/>
    <w:rsid w:val="002E027A"/>
    <w:rsid w:val="002E6DB8"/>
    <w:rsid w:val="00351B9C"/>
    <w:rsid w:val="003868E7"/>
    <w:rsid w:val="00645231"/>
    <w:rsid w:val="006B7194"/>
    <w:rsid w:val="00757F8C"/>
    <w:rsid w:val="00823691"/>
    <w:rsid w:val="0099721B"/>
    <w:rsid w:val="009A3D2C"/>
    <w:rsid w:val="009B5127"/>
    <w:rsid w:val="009E0945"/>
    <w:rsid w:val="00A6055D"/>
    <w:rsid w:val="00A65E21"/>
    <w:rsid w:val="00A668E4"/>
    <w:rsid w:val="00A767A9"/>
    <w:rsid w:val="00B001D1"/>
    <w:rsid w:val="00B26687"/>
    <w:rsid w:val="00BD2103"/>
    <w:rsid w:val="00C674C7"/>
    <w:rsid w:val="00C77837"/>
    <w:rsid w:val="00C93444"/>
    <w:rsid w:val="00D423EB"/>
    <w:rsid w:val="00DB4453"/>
    <w:rsid w:val="00DD68A3"/>
    <w:rsid w:val="00DD6F99"/>
    <w:rsid w:val="00DD7B28"/>
    <w:rsid w:val="00E330F8"/>
    <w:rsid w:val="00E77A81"/>
    <w:rsid w:val="00F50818"/>
    <w:rsid w:val="00FC3CA8"/>
    <w:rsid w:val="00FD48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2016-08-08T11:23:00Z</cp:lastPrinted>
  <dcterms:created xsi:type="dcterms:W3CDTF">2016-10-04T01:41:00Z</dcterms:created>
  <dcterms:modified xsi:type="dcterms:W3CDTF">2016-10-04T01:41:00Z</dcterms:modified>
</cp:coreProperties>
</file>