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90D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990D10">
        <w:rPr>
          <w:rFonts w:ascii="ＭＳ 明朝" w:eastAsia="ＭＳ 明朝" w:hAnsi="ＭＳ 明朝"/>
          <w:sz w:val="24"/>
          <w:szCs w:val="24"/>
        </w:rPr>
        <w:t>家庭裁判所(□</w:t>
      </w:r>
      <w:r w:rsidRPr="00990D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990D10">
        <w:rPr>
          <w:rFonts w:ascii="ＭＳ 明朝" w:eastAsia="ＭＳ 明朝" w:hAnsi="ＭＳ 明朝"/>
          <w:sz w:val="24"/>
          <w:szCs w:val="24"/>
        </w:rPr>
        <w:t>支部，□</w:t>
      </w:r>
      <w:r w:rsidRPr="00990D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90D10">
        <w:rPr>
          <w:rFonts w:ascii="ＭＳ 明朝" w:eastAsia="ＭＳ 明朝" w:hAnsi="ＭＳ 明朝"/>
          <w:sz w:val="24"/>
          <w:szCs w:val="24"/>
        </w:rPr>
        <w:t>出張所)御中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2D2B94">
        <w:rPr>
          <w:rFonts w:asciiTheme="minorEastAsia" w:hAnsiTheme="minorEastAsia"/>
          <w:szCs w:val="21"/>
        </w:rPr>
        <w:t>か</w:t>
      </w:r>
      <w:proofErr w:type="gramEnd"/>
      <w:r w:rsidRPr="002D2B94">
        <w:rPr>
          <w:rFonts w:asciiTheme="minorEastAsia" w:hAnsiTheme="minorEastAsia"/>
          <w:szCs w:val="21"/>
        </w:rPr>
        <w:t>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B83EE7" w:rsidP="00B0321B">
      <w:pPr>
        <w:tabs>
          <w:tab w:val="left" w:pos="7480"/>
        </w:tabs>
        <w:spacing w:line="320" w:lineRule="exact"/>
        <w:ind w:firstLineChars="700" w:firstLine="173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88" w:rsidRDefault="00E17A88" w:rsidP="00E87B25">
      <w:r>
        <w:separator/>
      </w:r>
    </w:p>
  </w:endnote>
  <w:endnote w:type="continuationSeparator" w:id="0">
    <w:p w:rsidR="00E17A88" w:rsidRDefault="00E17A8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79" w:rsidRDefault="009B1E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79" w:rsidRDefault="009B1E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79" w:rsidRDefault="009B1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88" w:rsidRDefault="00E17A88" w:rsidP="00E87B25">
      <w:r>
        <w:separator/>
      </w:r>
    </w:p>
  </w:footnote>
  <w:footnote w:type="continuationSeparator" w:id="0">
    <w:p w:rsidR="00E17A88" w:rsidRDefault="00E17A88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79" w:rsidRDefault="009B1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F7" w:rsidRPr="00C80845" w:rsidRDefault="003467F7" w:rsidP="003467F7">
    <w:pPr>
      <w:pStyle w:val="a3"/>
      <w:jc w:val="left"/>
      <w:rPr>
        <w:rFonts w:hint="eastAsia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79" w:rsidRDefault="009B1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51070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D0D58"/>
    <w:rsid w:val="006E52E0"/>
    <w:rsid w:val="007004E1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E223D"/>
    <w:rsid w:val="0090058B"/>
    <w:rsid w:val="00990D10"/>
    <w:rsid w:val="009B1E79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23C2"/>
    <w:rsid w:val="00C262BD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17A88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99B7-2A2A-4EC9-ADC6-014C5A8B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2018-12-11T04:28:00Z</cp:lastPrinted>
  <dcterms:created xsi:type="dcterms:W3CDTF">2018-12-07T06:01:00Z</dcterms:created>
  <dcterms:modified xsi:type="dcterms:W3CDTF">2019-03-27T02:55:00Z</dcterms:modified>
</cp:coreProperties>
</file>