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58" w:rsidRPr="00692358" w:rsidRDefault="00775E5E" w:rsidP="0069235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令和</w:t>
      </w:r>
      <w:r w:rsidR="00591753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1E5934">
        <w:rPr>
          <w:rFonts w:ascii="Times New Roman" w:hAnsi="Times New Roman" w:cs="ＭＳ 明朝" w:hint="eastAsia"/>
          <w:color w:val="000000"/>
          <w:kern w:val="0"/>
        </w:rPr>
        <w:t>年（わ）</w:t>
      </w:r>
      <w:bookmarkStart w:id="0" w:name="_GoBack"/>
      <w:bookmarkEnd w:id="0"/>
      <w:r w:rsidR="00692358" w:rsidRPr="00692358">
        <w:rPr>
          <w:rFonts w:ascii="Times New Roman" w:hAnsi="Times New Roman" w:cs="ＭＳ 明朝" w:hint="eastAsia"/>
          <w:color w:val="000000"/>
          <w:kern w:val="0"/>
        </w:rPr>
        <w:t>第</w:t>
      </w:r>
      <w:r w:rsidR="00591753">
        <w:rPr>
          <w:rFonts w:ascii="Times New Roman" w:hAnsi="Times New Roman" w:cs="ＭＳ 明朝" w:hint="eastAsia"/>
          <w:color w:val="000000"/>
          <w:kern w:val="0"/>
        </w:rPr>
        <w:t xml:space="preserve">　　</w:t>
      </w:r>
      <w:r w:rsidR="00692358" w:rsidRPr="00692358">
        <w:rPr>
          <w:rFonts w:ascii="Times New Roman" w:hAnsi="Times New Roman" w:cs="ＭＳ 明朝" w:hint="eastAsia"/>
          <w:color w:val="000000"/>
          <w:kern w:val="0"/>
        </w:rPr>
        <w:t xml:space="preserve">号　</w:t>
      </w:r>
      <w:r w:rsidR="00692358" w:rsidRPr="00692358">
        <w:rPr>
          <w:rFonts w:ascii="Times New Roman" w:hAnsi="Times New Roman"/>
          <w:color w:val="000000"/>
          <w:kern w:val="0"/>
        </w:rPr>
        <w:t xml:space="preserve">                                </w:t>
      </w:r>
      <w:r w:rsidR="00692358" w:rsidRPr="00692358">
        <w:rPr>
          <w:rFonts w:ascii="Times New Roman" w:hAnsi="Times New Roman" w:cs="ＭＳ 明朝" w:hint="eastAsia"/>
          <w:color w:val="000000"/>
          <w:kern w:val="0"/>
        </w:rPr>
        <w:t>裁判所書記官印</w:t>
      </w:r>
    </w:p>
    <w:p w:rsidR="00692358" w:rsidRPr="00692358" w:rsidRDefault="00692358" w:rsidP="0069235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</w:rPr>
      </w:pPr>
      <w:r w:rsidRPr="00692358"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被告人供述調書</w:t>
      </w:r>
      <w:r w:rsidR="0059175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 xml:space="preserve">（この調書は第　　</w:t>
      </w:r>
      <w:r w:rsidRPr="00692358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回公判調書と一体となるものである。）</w:t>
      </w:r>
    </w:p>
    <w:p w:rsidR="00692358" w:rsidRPr="00591753" w:rsidRDefault="00692358" w:rsidP="00692358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u w:val="single"/>
        </w:rPr>
      </w:pPr>
      <w:r w:rsidRPr="00692358">
        <w:rPr>
          <w:rFonts w:ascii="Times New Roman" w:hAnsi="Times New Roman" w:cs="ＭＳ 明朝" w:hint="eastAsia"/>
          <w:color w:val="000000"/>
          <w:kern w:val="0"/>
        </w:rPr>
        <w:t>氏　名</w:t>
      </w:r>
      <w:r w:rsidRPr="00692358">
        <w:rPr>
          <w:rFonts w:ascii="Times New Roman" w:hAnsi="Times New Roman"/>
          <w:color w:val="000000"/>
          <w:kern w:val="0"/>
        </w:rPr>
        <w:t xml:space="preserve"> </w:t>
      </w:r>
      <w:r w:rsidRPr="0069235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591753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</w:t>
      </w:r>
    </w:p>
    <w:p w:rsidR="001C4A5E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</w:t>
      </w:r>
      <w:r w:rsidR="00472B87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</w:t>
      </w:r>
      <w:r w:rsidR="00472B87"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Default="00591753" w:rsidP="00591753">
      <w:pPr>
        <w:overflowPunct w:val="0"/>
        <w:ind w:left="960" w:hangingChars="400" w:hanging="960"/>
        <w:textAlignment w:val="baseline"/>
        <w:rPr>
          <w:rFonts w:ascii="Times New Roman" w:hAnsi="Times New Roman" w:cs="ＭＳ 明朝"/>
          <w:color w:val="000000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591753" w:rsidRPr="00591753" w:rsidRDefault="00591753" w:rsidP="00591753">
      <w:pPr>
        <w:overflowPunct w:val="0"/>
        <w:ind w:left="960" w:hangingChars="400" w:hanging="960"/>
        <w:textAlignment w:val="baseline"/>
        <w:rPr>
          <w:rFonts w:ascii="ＭＳ 明朝" w:hAnsi="Times New Roman"/>
          <w:color w:val="000000"/>
          <w:spacing w:val="8"/>
          <w:kern w:val="0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u w:val="single"/>
        </w:rPr>
        <w:t xml:space="preserve">　　　　　　　　　　　　　　　　　　　　　　　　　　　　　　　　　　　　　　</w:t>
      </w:r>
    </w:p>
    <w:p w:rsidR="00A30D6B" w:rsidRPr="0016121B" w:rsidRDefault="00692358" w:rsidP="00692358">
      <w:r w:rsidRPr="00692358">
        <w:rPr>
          <w:rFonts w:ascii="Times New Roman" w:hAnsi="Times New Roman" w:cs="ＭＳ 明朝" w:hint="eastAsia"/>
          <w:color w:val="000000"/>
          <w:kern w:val="0"/>
        </w:rPr>
        <w:t xml:space="preserve">この供述の要旨のみを記載することについては，訴訟関係人が同意した。　</w:t>
      </w:r>
    </w:p>
    <w:sectPr w:rsidR="00A30D6B" w:rsidRPr="0016121B" w:rsidSect="000075EB">
      <w:pgSz w:w="11906" w:h="16838" w:code="9"/>
      <w:pgMar w:top="1985" w:right="1134" w:bottom="1418" w:left="1701" w:header="851" w:footer="992" w:gutter="0"/>
      <w:cols w:space="425"/>
      <w:docGrid w:type="lines" w:linePitch="4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304" w:rsidRDefault="006F4304" w:rsidP="00472B87">
      <w:r>
        <w:separator/>
      </w:r>
    </w:p>
  </w:endnote>
  <w:endnote w:type="continuationSeparator" w:id="0">
    <w:p w:rsidR="006F4304" w:rsidRDefault="006F4304" w:rsidP="0047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304" w:rsidRDefault="006F4304" w:rsidP="00472B87">
      <w:r>
        <w:separator/>
      </w:r>
    </w:p>
  </w:footnote>
  <w:footnote w:type="continuationSeparator" w:id="0">
    <w:p w:rsidR="006F4304" w:rsidRDefault="006F4304" w:rsidP="00472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6B"/>
    <w:rsid w:val="000075EB"/>
    <w:rsid w:val="00021D84"/>
    <w:rsid w:val="000E39B8"/>
    <w:rsid w:val="0013768F"/>
    <w:rsid w:val="0016121B"/>
    <w:rsid w:val="001620F6"/>
    <w:rsid w:val="00192BBF"/>
    <w:rsid w:val="001B43B1"/>
    <w:rsid w:val="001B5D8B"/>
    <w:rsid w:val="001C4A5E"/>
    <w:rsid w:val="001D0246"/>
    <w:rsid w:val="001E5934"/>
    <w:rsid w:val="002F4303"/>
    <w:rsid w:val="003006E3"/>
    <w:rsid w:val="003411E5"/>
    <w:rsid w:val="00391884"/>
    <w:rsid w:val="00445D16"/>
    <w:rsid w:val="004679FC"/>
    <w:rsid w:val="00472B87"/>
    <w:rsid w:val="00505303"/>
    <w:rsid w:val="00591753"/>
    <w:rsid w:val="005A46E1"/>
    <w:rsid w:val="005E6BF7"/>
    <w:rsid w:val="005E755F"/>
    <w:rsid w:val="00611C35"/>
    <w:rsid w:val="00692358"/>
    <w:rsid w:val="006B789F"/>
    <w:rsid w:val="006F4304"/>
    <w:rsid w:val="00775E5E"/>
    <w:rsid w:val="00852555"/>
    <w:rsid w:val="00860E82"/>
    <w:rsid w:val="0086468B"/>
    <w:rsid w:val="008E2DCC"/>
    <w:rsid w:val="00A30D6B"/>
    <w:rsid w:val="00A32C0E"/>
    <w:rsid w:val="00AC7977"/>
    <w:rsid w:val="00B11091"/>
    <w:rsid w:val="00B169F0"/>
    <w:rsid w:val="00B43A03"/>
    <w:rsid w:val="00CB52D9"/>
    <w:rsid w:val="00D1496E"/>
    <w:rsid w:val="00E248BF"/>
    <w:rsid w:val="00E773EB"/>
    <w:rsid w:val="00FA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594920A-97C5-4B24-AC70-CFD9AB3E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6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11E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3411E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472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72B87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472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72B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993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2015-12-09T05:07:00Z</cp:lastPrinted>
  <dcterms:created xsi:type="dcterms:W3CDTF">2019-07-31T23:49:00Z</dcterms:created>
  <dcterms:modified xsi:type="dcterms:W3CDTF">2021-08-27T01:18:00Z</dcterms:modified>
</cp:coreProperties>
</file>