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F6" w:rsidRPr="007C04F6" w:rsidRDefault="007C04F6" w:rsidP="007C04F6">
      <w:pPr>
        <w:suppressAutoHyphens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6"/>
        </w:rPr>
      </w:pPr>
      <w:bookmarkStart w:id="0" w:name="_GoBack"/>
      <w:bookmarkEnd w:id="0"/>
      <w:r w:rsidRPr="007C04F6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>抗　告　許　可　申　立　書</w:t>
      </w: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ＭＳ 明朝" w:hint="eastAsia"/>
          <w:color w:val="000000"/>
        </w:rPr>
        <w:t xml:space="preserve">　　　　　　　　　　　　　　　　（作成年月日）</w:t>
      </w:r>
      <w:r w:rsidR="00AF02F6">
        <w:rPr>
          <w:rFonts w:ascii="Times New Roman" w:hAnsi="Times New Roman" w:cs="ＭＳ 明朝" w:hint="eastAsia"/>
          <w:color w:val="000000"/>
        </w:rPr>
        <w:t>令和</w:t>
      </w:r>
      <w:r w:rsidRPr="007C04F6">
        <w:rPr>
          <w:rFonts w:ascii="Times New Roman" w:hAnsi="Times New Roman" w:cs="ＭＳ 明朝" w:hint="eastAsia"/>
          <w:color w:val="000000"/>
        </w:rPr>
        <w:t xml:space="preserve">　　　年　　　月　　　日</w:t>
      </w:r>
    </w:p>
    <w:p w:rsid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7C04F6">
        <w:rPr>
          <w:rFonts w:ascii="Times New Roman" w:hAnsi="Times New Roman" w:cs="ＭＳ 明朝" w:hint="eastAsia"/>
          <w:color w:val="000000"/>
        </w:rPr>
        <w:t>高松高等裁判所　御中</w:t>
      </w:r>
    </w:p>
    <w:p w:rsidR="00AF02F6" w:rsidRPr="007C04F6" w:rsidRDefault="00AF02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7C04F6" w:rsidRDefault="007C04F6" w:rsidP="000404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7C04F6">
        <w:rPr>
          <w:rFonts w:ascii="Times New Roman" w:hAnsi="Times New Roman" w:cs="Times New Roman"/>
          <w:color w:val="000000"/>
        </w:rPr>
        <w:t xml:space="preserve">           </w:t>
      </w:r>
      <w:r w:rsidRPr="007C04F6">
        <w:rPr>
          <w:rFonts w:ascii="Times New Roman" w:hAnsi="Times New Roman" w:cs="ＭＳ 明朝" w:hint="eastAsia"/>
          <w:color w:val="000000"/>
        </w:rPr>
        <w:t xml:space="preserve">　　</w:t>
      </w:r>
      <w:r w:rsidRPr="007C04F6">
        <w:rPr>
          <w:rFonts w:ascii="Times New Roman" w:hAnsi="Times New Roman" w:cs="Times New Roman"/>
          <w:color w:val="000000"/>
        </w:rPr>
        <w:t xml:space="preserve"> </w:t>
      </w:r>
      <w:r w:rsidRPr="007C04F6">
        <w:rPr>
          <w:rFonts w:ascii="Times New Roman" w:hAnsi="Times New Roman" w:cs="ＭＳ 明朝" w:hint="eastAsia"/>
          <w:color w:val="000000"/>
        </w:rPr>
        <w:t>（作成者）申立人　　　　　　　　　　　　　　　　　　　印</w:t>
      </w:r>
    </w:p>
    <w:p w:rsidR="00AF02F6" w:rsidRPr="00AF02F6" w:rsidRDefault="00AF02F6" w:rsidP="000404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6"/>
          <w:u w:val="single"/>
        </w:rPr>
      </w:pPr>
      <w:r>
        <w:rPr>
          <w:rFonts w:hAnsi="Times New Roman" w:cs="Times New Roman" w:hint="eastAsia"/>
          <w:color w:val="000000"/>
          <w:spacing w:val="6"/>
        </w:rPr>
        <w:t xml:space="preserve">　　　　　　　　　　　　　　　　　</w:t>
      </w:r>
      <w:r w:rsidRPr="00AF02F6">
        <w:rPr>
          <w:rFonts w:hAnsi="Times New Roman" w:cs="Times New Roman" w:hint="eastAsia"/>
          <w:color w:val="000000"/>
          <w:spacing w:val="6"/>
          <w:u w:val="single"/>
        </w:rPr>
        <w:t xml:space="preserve">　　　　　　　　　　　　　　　</w:t>
      </w:r>
    </w:p>
    <w:p w:rsidR="00AF02F6" w:rsidRDefault="00AF02F6" w:rsidP="007C04F6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7C04F6">
        <w:rPr>
          <w:rFonts w:ascii="Times New Roman" w:hAnsi="Times New Roman" w:cs="ＭＳ 明朝" w:hint="eastAsia"/>
          <w:color w:val="000000"/>
        </w:rPr>
        <w:t xml:space="preserve">　　　　</w:t>
      </w:r>
      <w:r w:rsidR="000C1DA9">
        <w:rPr>
          <w:rFonts w:ascii="Times New Roman" w:hAnsi="Times New Roman" w:cs="ＭＳ 明朝" w:hint="eastAsia"/>
          <w:color w:val="000000"/>
        </w:rPr>
        <w:t xml:space="preserve">　　　　</w:t>
      </w:r>
      <w:r w:rsidRPr="007C04F6">
        <w:rPr>
          <w:rFonts w:ascii="Times New Roman" w:hAnsi="Times New Roman" w:cs="ＭＳ 明朝" w:hint="eastAsia"/>
          <w:color w:val="000000"/>
        </w:rPr>
        <w:t xml:space="preserve">　当事者の表示</w:t>
      </w:r>
      <w:r w:rsidR="00AF02F6" w:rsidRPr="000C1DA9">
        <w:rPr>
          <w:rFonts w:ascii="Times New Roman" w:hAnsi="Times New Roman" w:cs="ＭＳ 明朝" w:hint="eastAsia"/>
          <w:color w:val="000000"/>
          <w:sz w:val="20"/>
          <w:szCs w:val="20"/>
        </w:rPr>
        <w:t>（□当事者多数の場合は別紙に記載して添付）</w:t>
      </w:r>
    </w:p>
    <w:p w:rsidR="00AF02F6" w:rsidRPr="00AF02F6" w:rsidRDefault="00AF02F6" w:rsidP="00BE75EA">
      <w:pPr>
        <w:suppressAutoHyphens/>
        <w:autoSpaceDE w:val="0"/>
        <w:autoSpaceDN w:val="0"/>
        <w:spacing w:line="180" w:lineRule="exact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ＭＳ 明朝" w:hint="eastAsia"/>
          <w:color w:val="000000"/>
        </w:rPr>
        <w:t xml:space="preserve">　　　　</w:t>
      </w:r>
      <w:r w:rsidR="000C1DA9">
        <w:rPr>
          <w:rFonts w:ascii="Times New Roman" w:hAnsi="Times New Roman" w:cs="ＭＳ 明朝" w:hint="eastAsia"/>
          <w:color w:val="000000"/>
        </w:rPr>
        <w:t xml:space="preserve">　　　</w:t>
      </w:r>
      <w:r w:rsidRPr="007C04F6">
        <w:rPr>
          <w:rFonts w:ascii="Times New Roman" w:hAnsi="Times New Roman" w:cs="ＭＳ 明朝" w:hint="eastAsia"/>
          <w:color w:val="000000"/>
        </w:rPr>
        <w:t xml:space="preserve">　（住所）〒</w:t>
      </w: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ＭＳ 明朝" w:hint="eastAsia"/>
          <w:color w:val="000000"/>
        </w:rPr>
        <w:t xml:space="preserve">　　　　　</w:t>
      </w:r>
      <w:r w:rsidRPr="007C04F6">
        <w:rPr>
          <w:rFonts w:ascii="Times New Roman" w:hAnsi="Times New Roman" w:cs="Times New Roman"/>
          <w:color w:val="000000"/>
        </w:rPr>
        <w:t xml:space="preserve">                                     </w:t>
      </w:r>
      <w:r w:rsidRPr="007C04F6">
        <w:rPr>
          <w:rFonts w:ascii="Times New Roman" w:hAnsi="Times New Roman" w:cs="ＭＳ 明朝" w:hint="eastAsia"/>
          <w:color w:val="000000"/>
        </w:rPr>
        <w:t xml:space="preserve">　　　</w:t>
      </w:r>
      <w:r w:rsidRPr="007C04F6">
        <w:rPr>
          <w:rFonts w:ascii="Times New Roman" w:hAnsi="Times New Roman" w:cs="Times New Roman"/>
          <w:color w:val="000000"/>
        </w:rPr>
        <w:t xml:space="preserve"> </w:t>
      </w:r>
      <w:r w:rsidRPr="007C04F6">
        <w:rPr>
          <w:rFonts w:ascii="Times New Roman" w:hAnsi="Times New Roman" w:cs="ＭＳ 明朝" w:hint="eastAsia"/>
          <w:color w:val="000000"/>
        </w:rPr>
        <w:t xml:space="preserve">　　</w:t>
      </w:r>
      <w:r w:rsidRPr="007C04F6">
        <w:rPr>
          <w:rFonts w:ascii="Times New Roman" w:hAnsi="Times New Roman" w:cs="Times New Roman"/>
          <w:color w:val="000000"/>
        </w:rPr>
        <w:t xml:space="preserve">    </w:t>
      </w:r>
      <w:r w:rsidRPr="007C04F6">
        <w:rPr>
          <w:rFonts w:ascii="Times New Roman" w:hAnsi="Times New Roman" w:cs="ＭＳ 明朝" w:hint="eastAsia"/>
          <w:color w:val="000000"/>
        </w:rPr>
        <w:t>（□送達場所）</w:t>
      </w:r>
    </w:p>
    <w:p w:rsidR="007C04F6" w:rsidRDefault="007C04F6" w:rsidP="000404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7C04F6">
        <w:rPr>
          <w:rFonts w:ascii="Times New Roman" w:hAnsi="Times New Roman" w:cs="Times New Roman"/>
          <w:color w:val="000000"/>
        </w:rPr>
        <w:t xml:space="preserve">        </w:t>
      </w:r>
      <w:r w:rsidRPr="007C04F6">
        <w:rPr>
          <w:rFonts w:ascii="Times New Roman" w:hAnsi="Times New Roman" w:cs="ＭＳ 明朝" w:hint="eastAsia"/>
          <w:color w:val="000000"/>
        </w:rPr>
        <w:t xml:space="preserve">　</w:t>
      </w:r>
      <w:r w:rsidR="000C1DA9">
        <w:rPr>
          <w:rFonts w:ascii="Times New Roman" w:hAnsi="Times New Roman" w:cs="ＭＳ 明朝" w:hint="eastAsia"/>
          <w:color w:val="000000"/>
        </w:rPr>
        <w:t xml:space="preserve">　　　</w:t>
      </w:r>
      <w:r w:rsidRPr="007C04F6">
        <w:rPr>
          <w:rFonts w:ascii="Times New Roman" w:hAnsi="Times New Roman" w:cs="Times New Roman"/>
          <w:color w:val="000000"/>
        </w:rPr>
        <w:t xml:space="preserve">  </w:t>
      </w:r>
      <w:r w:rsidRPr="007C04F6">
        <w:rPr>
          <w:rFonts w:ascii="Times New Roman" w:hAnsi="Times New Roman" w:cs="ＭＳ 明朝" w:hint="eastAsia"/>
          <w:color w:val="000000"/>
        </w:rPr>
        <w:t>申立人</w:t>
      </w:r>
    </w:p>
    <w:p w:rsidR="00AF02F6" w:rsidRPr="00AF02F6" w:rsidRDefault="00AF02F6" w:rsidP="000404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6"/>
          <w:u w:val="single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　　　</w:t>
      </w:r>
      <w:r w:rsidR="000C1DA9">
        <w:rPr>
          <w:rFonts w:ascii="Times New Roman" w:hAnsi="Times New Roman" w:cs="ＭＳ 明朝" w:hint="eastAsia"/>
          <w:color w:val="000000"/>
        </w:rPr>
        <w:t xml:space="preserve">　　　</w:t>
      </w:r>
      <w:r>
        <w:rPr>
          <w:rFonts w:ascii="Times New Roman" w:hAnsi="Times New Roman" w:cs="ＭＳ 明朝" w:hint="eastAsia"/>
          <w:color w:val="000000"/>
        </w:rPr>
        <w:t xml:space="preserve">　</w:t>
      </w:r>
      <w:r w:rsidR="000C1DA9">
        <w:rPr>
          <w:rFonts w:ascii="Times New Roman" w:hAnsi="Times New Roman" w:cs="ＭＳ 明朝" w:hint="eastAsia"/>
          <w:color w:val="000000"/>
          <w:u w:val="single"/>
        </w:rPr>
        <w:t xml:space="preserve">　　　　　　　　　　　　　　　　　　　　</w:t>
      </w:r>
    </w:p>
    <w:p w:rsidR="00AF02F6" w:rsidRDefault="007C04F6" w:rsidP="007C04F6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7C04F6">
        <w:rPr>
          <w:rFonts w:ascii="Times New Roman" w:hAnsi="Times New Roman" w:cs="ＭＳ 明朝" w:hint="eastAsia"/>
          <w:color w:val="000000"/>
        </w:rPr>
        <w:t xml:space="preserve">　　　　　</w:t>
      </w:r>
    </w:p>
    <w:p w:rsidR="007C04F6" w:rsidRPr="007C04F6" w:rsidRDefault="007C04F6" w:rsidP="000C1DA9">
      <w:pPr>
        <w:suppressAutoHyphens/>
        <w:autoSpaceDE w:val="0"/>
        <w:autoSpaceDN w:val="0"/>
        <w:ind w:firstLineChars="800" w:firstLine="2016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ＭＳ 明朝" w:hint="eastAsia"/>
          <w:color w:val="000000"/>
        </w:rPr>
        <w:t>（住所）〒</w:t>
      </w: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Times New Roman"/>
          <w:color w:val="000000"/>
        </w:rPr>
        <w:t xml:space="preserve"> </w:t>
      </w:r>
    </w:p>
    <w:p w:rsidR="007C04F6" w:rsidRDefault="007C04F6" w:rsidP="000404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7C04F6">
        <w:rPr>
          <w:rFonts w:ascii="Times New Roman" w:hAnsi="Times New Roman" w:cs="Times New Roman"/>
          <w:color w:val="000000"/>
        </w:rPr>
        <w:t xml:space="preserve"> </w:t>
      </w:r>
      <w:r w:rsidRPr="007C04F6">
        <w:rPr>
          <w:rFonts w:ascii="Times New Roman" w:hAnsi="Times New Roman" w:cs="ＭＳ 明朝" w:hint="eastAsia"/>
          <w:color w:val="000000"/>
        </w:rPr>
        <w:t xml:space="preserve">　</w:t>
      </w:r>
      <w:r w:rsidRPr="007C04F6">
        <w:rPr>
          <w:rFonts w:ascii="Times New Roman" w:hAnsi="Times New Roman" w:cs="Times New Roman"/>
          <w:color w:val="000000"/>
        </w:rPr>
        <w:t xml:space="preserve">      </w:t>
      </w:r>
      <w:r w:rsidR="000C1DA9">
        <w:rPr>
          <w:rFonts w:ascii="Times New Roman" w:hAnsi="Times New Roman" w:cs="Times New Roman" w:hint="eastAsia"/>
          <w:color w:val="000000"/>
        </w:rPr>
        <w:t xml:space="preserve">　　　</w:t>
      </w:r>
      <w:r w:rsidRPr="007C04F6">
        <w:rPr>
          <w:rFonts w:ascii="Times New Roman" w:hAnsi="Times New Roman" w:cs="Times New Roman"/>
          <w:color w:val="000000"/>
        </w:rPr>
        <w:t xml:space="preserve"> </w:t>
      </w:r>
      <w:r w:rsidRPr="007C04F6">
        <w:rPr>
          <w:rFonts w:ascii="Times New Roman" w:hAnsi="Times New Roman" w:cs="ＭＳ 明朝" w:hint="eastAsia"/>
          <w:color w:val="000000"/>
        </w:rPr>
        <w:t xml:space="preserve">　相手方</w:t>
      </w:r>
    </w:p>
    <w:p w:rsidR="00AF02F6" w:rsidRPr="00AF02F6" w:rsidRDefault="00AF02F6" w:rsidP="000404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Times New Roman" w:hAnsi="Times New Roman" w:cs="ＭＳ 明朝"/>
          <w:color w:val="000000"/>
          <w:u w:val="single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　</w:t>
      </w:r>
      <w:r w:rsidR="000C1DA9">
        <w:rPr>
          <w:rFonts w:ascii="Times New Roman" w:hAnsi="Times New Roman" w:cs="ＭＳ 明朝" w:hint="eastAsia"/>
          <w:color w:val="000000"/>
        </w:rPr>
        <w:t xml:space="preserve">　　　</w:t>
      </w:r>
      <w:r>
        <w:rPr>
          <w:rFonts w:ascii="Times New Roman" w:hAnsi="Times New Roman" w:cs="ＭＳ 明朝" w:hint="eastAsia"/>
          <w:color w:val="000000"/>
        </w:rPr>
        <w:t xml:space="preserve">　　　</w:t>
      </w:r>
      <w:r w:rsidR="000C1DA9">
        <w:rPr>
          <w:rFonts w:ascii="Times New Roman" w:hAnsi="Times New Roman" w:cs="ＭＳ 明朝" w:hint="eastAsia"/>
          <w:color w:val="000000"/>
          <w:u w:val="single"/>
        </w:rPr>
        <w:t xml:space="preserve">　　　　　　　　　　　　　　　　　　　　</w:t>
      </w:r>
    </w:p>
    <w:p w:rsidR="00AF02F6" w:rsidRPr="007C04F6" w:rsidRDefault="00AF02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AF02F6" w:rsidRDefault="007C04F6" w:rsidP="00AF02F6">
      <w:pPr>
        <w:suppressAutoHyphens/>
        <w:autoSpaceDE w:val="0"/>
        <w:autoSpaceDN w:val="0"/>
        <w:adjustRightInd w:val="0"/>
        <w:ind w:left="2268" w:hangingChars="900" w:hanging="2268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7C04F6">
        <w:rPr>
          <w:rFonts w:ascii="Times New Roman" w:hAnsi="Times New Roman" w:cs="ＭＳ 明朝" w:hint="eastAsia"/>
          <w:color w:val="000000"/>
        </w:rPr>
        <w:t xml:space="preserve">　高松高等裁判所　</w:t>
      </w:r>
      <w:r w:rsidR="00746958">
        <w:rPr>
          <w:rFonts w:ascii="Times New Roman" w:hAnsi="Times New Roman" w:cs="ＭＳ 明朝" w:hint="eastAsia"/>
          <w:color w:val="000000"/>
        </w:rPr>
        <w:t>平成・</w:t>
      </w:r>
      <w:r w:rsidR="00AF02F6">
        <w:rPr>
          <w:rFonts w:ascii="Times New Roman" w:hAnsi="Times New Roman" w:cs="ＭＳ 明朝" w:hint="eastAsia"/>
          <w:color w:val="000000"/>
        </w:rPr>
        <w:t>令和</w:t>
      </w:r>
      <w:r w:rsidRPr="007C04F6">
        <w:rPr>
          <w:rFonts w:ascii="Times New Roman" w:hAnsi="Times New Roman" w:cs="ＭＳ 明朝" w:hint="eastAsia"/>
          <w:color w:val="000000"/>
        </w:rPr>
        <w:t xml:space="preserve">　　　年（　　　）第　　　　号　　　　　　　　　　　　　　　　　　　　　　事件につき，高松高等裁判所は</w:t>
      </w:r>
      <w:r w:rsidR="00AF02F6">
        <w:rPr>
          <w:rFonts w:ascii="Times New Roman" w:hAnsi="Times New Roman" w:cs="ＭＳ 明朝" w:hint="eastAsia"/>
          <w:color w:val="000000"/>
        </w:rPr>
        <w:t>令和</w:t>
      </w:r>
      <w:r w:rsidRPr="007C04F6">
        <w:rPr>
          <w:rFonts w:ascii="Times New Roman" w:hAnsi="Times New Roman" w:cs="ＭＳ 明朝" w:hint="eastAsia"/>
          <w:color w:val="000000"/>
        </w:rPr>
        <w:t xml:space="preserve">　　　年　　　月　　　日</w:t>
      </w:r>
    </w:p>
    <w:p w:rsidR="00AF02F6" w:rsidRDefault="007C04F6" w:rsidP="00AF02F6">
      <w:pPr>
        <w:suppressAutoHyphens/>
        <w:autoSpaceDE w:val="0"/>
        <w:autoSpaceDN w:val="0"/>
        <w:adjustRightInd w:val="0"/>
        <w:ind w:left="2268" w:hangingChars="900" w:hanging="2268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7C04F6">
        <w:rPr>
          <w:rFonts w:ascii="Times New Roman" w:hAnsi="Times New Roman" w:cs="ＭＳ 明朝" w:hint="eastAsia"/>
          <w:color w:val="000000"/>
        </w:rPr>
        <w:t>下記決定（命令）をなしたが，不服であるから，最高裁判所に対して，原決定（命</w:t>
      </w:r>
    </w:p>
    <w:p w:rsidR="007C04F6" w:rsidRPr="007C04F6" w:rsidRDefault="007C04F6" w:rsidP="00AF02F6">
      <w:pPr>
        <w:suppressAutoHyphens/>
        <w:autoSpaceDE w:val="0"/>
        <w:autoSpaceDN w:val="0"/>
        <w:adjustRightInd w:val="0"/>
        <w:ind w:left="2268" w:hangingChars="900" w:hanging="2268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ＭＳ 明朝" w:hint="eastAsia"/>
          <w:color w:val="000000"/>
        </w:rPr>
        <w:t>令）を取り消した上さらに相当な裁判を求めたいので，抗告許可の申立てをする。</w:t>
      </w:r>
    </w:p>
    <w:p w:rsidR="000952C5" w:rsidRDefault="000952C5" w:rsidP="007C04F6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ＭＳ 明朝" w:hint="eastAsia"/>
          <w:color w:val="000000"/>
        </w:rPr>
        <w:t>第１　原決定（命令）の表示（主文を記載する）</w:t>
      </w:r>
      <w:r w:rsidRPr="007C04F6">
        <w:rPr>
          <w:rFonts w:ascii="Times New Roman" w:hAnsi="Times New Roman" w:cs="Times New Roman"/>
          <w:color w:val="000000"/>
        </w:rPr>
        <w:t xml:space="preserve"> </w:t>
      </w:r>
    </w:p>
    <w:p w:rsidR="0004048D" w:rsidRDefault="0004048D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0952C5" w:rsidRDefault="000952C5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7C04F6" w:rsidRPr="0004048D" w:rsidRDefault="0004048D" w:rsidP="0004048D">
      <w:pPr>
        <w:autoSpaceDE w:val="0"/>
        <w:autoSpaceDN w:val="0"/>
        <w:ind w:firstLineChars="2700" w:firstLine="6804"/>
      </w:pPr>
      <w:r w:rsidRPr="007C04F6">
        <w:rPr>
          <w:rFonts w:ascii="Times New Roman" w:hAnsi="Times New Roman" w:cs="ＭＳ 明朝" w:hint="eastAsia"/>
          <w:color w:val="000000"/>
        </w:rPr>
        <w:t>□別紙のとおり</w:t>
      </w: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ＭＳ 明朝" w:hint="eastAsia"/>
          <w:color w:val="000000"/>
        </w:rPr>
        <w:t>第２　抗告許可申立ての趣旨</w:t>
      </w: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ＭＳ 明朝" w:hint="eastAsia"/>
          <w:color w:val="000000"/>
        </w:rPr>
        <w:t xml:space="preserve">　　　本件抗告を許可する。原決定（命令）を取り消し，更に相当の裁判を求める。</w:t>
      </w:r>
    </w:p>
    <w:p w:rsidR="007C04F6" w:rsidRPr="007C04F6" w:rsidRDefault="007C04F6" w:rsidP="007C04F6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7C04F6">
        <w:rPr>
          <w:rFonts w:ascii="Times New Roman" w:hAnsi="Times New Roman" w:cs="ＭＳ 明朝" w:hint="eastAsia"/>
          <w:color w:val="000000"/>
        </w:rPr>
        <w:t>第３　抗告許可申立ての理由</w:t>
      </w:r>
    </w:p>
    <w:p w:rsidR="0004048D" w:rsidRDefault="007C04F6" w:rsidP="00AF02F6">
      <w:pPr>
        <w:autoSpaceDE w:val="0"/>
        <w:autoSpaceDN w:val="0"/>
        <w:rPr>
          <w:rFonts w:ascii="Times New Roman" w:hAnsi="Times New Roman" w:cs="ＭＳ 明朝"/>
          <w:color w:val="000000"/>
        </w:rPr>
      </w:pPr>
      <w:r w:rsidRPr="007C04F6">
        <w:rPr>
          <w:rFonts w:ascii="Times New Roman" w:hAnsi="Times New Roman" w:cs="ＭＳ 明朝" w:hint="eastAsia"/>
          <w:color w:val="000000"/>
        </w:rPr>
        <w:t xml:space="preserve">　　　□おって抗告許可申立て理由書に記載して提出する。</w:t>
      </w:r>
    </w:p>
    <w:p w:rsidR="00B04835" w:rsidRPr="00854C86" w:rsidRDefault="007C04F6" w:rsidP="0004048D">
      <w:pPr>
        <w:autoSpaceDE w:val="0"/>
        <w:autoSpaceDN w:val="0"/>
        <w:ind w:firstLineChars="300" w:firstLine="756"/>
      </w:pPr>
      <w:r w:rsidRPr="007C04F6">
        <w:rPr>
          <w:rFonts w:ascii="Times New Roman" w:hAnsi="Times New Roman" w:cs="ＭＳ 明朝" w:hint="eastAsia"/>
          <w:color w:val="000000"/>
        </w:rPr>
        <w:t>□別紙のとおり</w:t>
      </w:r>
    </w:p>
    <w:sectPr w:rsidR="00B04835" w:rsidRPr="00854C86" w:rsidSect="00BE75EA">
      <w:pgSz w:w="11906" w:h="16838" w:code="9"/>
      <w:pgMar w:top="1701" w:right="851" w:bottom="1191" w:left="1701" w:header="851" w:footer="992" w:gutter="0"/>
      <w:cols w:space="425"/>
      <w:docGrid w:type="linesAndChars" w:linePitch="42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95" w:rsidRDefault="00497795" w:rsidP="007C04F6">
      <w:r>
        <w:separator/>
      </w:r>
    </w:p>
  </w:endnote>
  <w:endnote w:type="continuationSeparator" w:id="0">
    <w:p w:rsidR="00497795" w:rsidRDefault="00497795" w:rsidP="007C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95" w:rsidRDefault="00497795" w:rsidP="007C04F6">
      <w:r>
        <w:separator/>
      </w:r>
    </w:p>
  </w:footnote>
  <w:footnote w:type="continuationSeparator" w:id="0">
    <w:p w:rsidR="00497795" w:rsidRDefault="00497795" w:rsidP="007C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11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4F6"/>
    <w:rsid w:val="0004048D"/>
    <w:rsid w:val="00073F72"/>
    <w:rsid w:val="000952C5"/>
    <w:rsid w:val="000C1DA9"/>
    <w:rsid w:val="000E5E6B"/>
    <w:rsid w:val="001B7DC9"/>
    <w:rsid w:val="001E11D1"/>
    <w:rsid w:val="00296A6A"/>
    <w:rsid w:val="003769DD"/>
    <w:rsid w:val="004201C2"/>
    <w:rsid w:val="00497795"/>
    <w:rsid w:val="00501D98"/>
    <w:rsid w:val="00524CEC"/>
    <w:rsid w:val="00556337"/>
    <w:rsid w:val="00746958"/>
    <w:rsid w:val="007C04F6"/>
    <w:rsid w:val="00854C86"/>
    <w:rsid w:val="009237D6"/>
    <w:rsid w:val="00991571"/>
    <w:rsid w:val="00AF02F6"/>
    <w:rsid w:val="00B04835"/>
    <w:rsid w:val="00BE75EA"/>
    <w:rsid w:val="00CF279C"/>
    <w:rsid w:val="00DA74ED"/>
    <w:rsid w:val="00F2348E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915EA-9254-47B9-A98E-90DCE34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4F6"/>
  </w:style>
  <w:style w:type="paragraph" w:styleId="a5">
    <w:name w:val="footer"/>
    <w:basedOn w:val="a"/>
    <w:link w:val="a6"/>
    <w:uiPriority w:val="99"/>
    <w:semiHidden/>
    <w:unhideWhenUsed/>
    <w:rsid w:val="007C0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04F6"/>
  </w:style>
  <w:style w:type="paragraph" w:styleId="a7">
    <w:name w:val="Balloon Text"/>
    <w:basedOn w:val="a"/>
    <w:link w:val="a8"/>
    <w:uiPriority w:val="99"/>
    <w:semiHidden/>
    <w:unhideWhenUsed/>
    <w:rsid w:val="00AF0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DocSecurity>0</DocSecurity>
  <Lines>4</Lines>
  <Paragraphs>1</Paragraphs>
  <ScaleCrop>false</ScaleCrop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2020-02-19T00:25:00Z</cp:lastPrinted>
  <dcterms:created xsi:type="dcterms:W3CDTF">2014-03-28T01:35:00Z</dcterms:created>
  <dcterms:modified xsi:type="dcterms:W3CDTF">2020-12-03T02:06:00Z</dcterms:modified>
</cp:coreProperties>
</file>