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F4" w:rsidRDefault="00C462F9" w:rsidP="00B6585E">
      <w:pPr>
        <w:pStyle w:val="a9"/>
        <w:ind w:rightChars="-40" w:right="-84"/>
        <w:rPr>
          <w:rFonts w:ascii="HG丸ｺﾞｼｯｸM-PRO" w:eastAsia="HG丸ｺﾞｼｯｸM-PRO"/>
          <w:sz w:val="18"/>
          <w:szCs w:val="18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114300</wp:posOffset>
                </wp:positionV>
                <wp:extent cx="220980" cy="358775"/>
                <wp:effectExtent l="14605" t="19050" r="21590" b="222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358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F4" w:rsidRPr="00DA7AF4" w:rsidRDefault="00DA7AF4" w:rsidP="00DA7AF4">
                            <w:pPr>
                              <w:jc w:val="left"/>
                              <w:rPr>
                                <w:rFonts w:ascii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36"/>
                                <w:szCs w:val="36"/>
                                <w:lang w:val="ja-JP"/>
                              </w:rPr>
                              <w:t>0</w:t>
                            </w:r>
                          </w:p>
                          <w:p w:rsidR="00DA7AF4" w:rsidRDefault="00DA7AF4" w:rsidP="00DA7AF4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0.15pt;margin-top:9pt;width:17.4pt;height:28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" filled="f" fillcolor="#5b9bd5" strokecolor="#ff7c80" strokeweight="2.25pt">
                <v:shadow color="black [0]"/>
                <v:textbox inset="2.88pt,2.88pt,2.88pt,2.88pt">
                  <w:txbxContent>
                    <w:p w:rsidR="00DA7AF4" w:rsidRPr="00DA7AF4" w:rsidRDefault="00DA7AF4" w:rsidP="00DA7AF4">
                      <w:pPr>
                        <w:jc w:val="left"/>
                        <w:rPr>
                          <w:rFonts w:ascii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36"/>
                          <w:szCs w:val="36"/>
                          <w:lang w:val="ja-JP"/>
                        </w:rPr>
                        <w:t>0</w:t>
                      </w:r>
                    </w:p>
                    <w:p w:rsidR="00DA7AF4" w:rsidRDefault="00DA7AF4" w:rsidP="00DA7AF4">
                      <w:pPr>
                        <w:jc w:val="center"/>
                        <w:rPr>
                          <w:rFonts w:ascii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287655</wp:posOffset>
                </wp:positionV>
                <wp:extent cx="37465" cy="0"/>
                <wp:effectExtent l="20320" t="20955" r="18415" b="1714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4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64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50.85pt;margin-top:22.65pt;width:2.95pt;height:0;flip:y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" strokecolor="#ff7c80" strokeweight="2pt">
                <v:shadow color="black [0]"/>
              </v:shape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114300</wp:posOffset>
                </wp:positionV>
                <wp:extent cx="220980" cy="358775"/>
                <wp:effectExtent l="19050" t="19050" r="17145" b="222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358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F4" w:rsidRPr="00DA7AF4" w:rsidRDefault="00DA7AF4" w:rsidP="00DA7AF4">
                            <w:pPr>
                              <w:jc w:val="left"/>
                              <w:rPr>
                                <w:rFonts w:ascii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DA7AF4">
                              <w:rPr>
                                <w:rFonts w:ascii="ＭＳ Ｐゴシック" w:hAnsi="ＭＳ Ｐゴシック" w:hint="eastAsia"/>
                                <w:sz w:val="36"/>
                                <w:szCs w:val="36"/>
                                <w:lang w:val="ja-JP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89.25pt;margin-top:9pt;width:17.4pt;height:28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" filled="f" fillcolor="#5b9bd5" strokecolor="#ff7c80" strokeweight="2.25pt">
                <v:shadow color="black [0]"/>
                <v:textbox inset="2.88pt,2.88pt,2.88pt,2.88pt">
                  <w:txbxContent>
                    <w:p w:rsidR="00DA7AF4" w:rsidRPr="00DA7AF4" w:rsidRDefault="00DA7AF4" w:rsidP="00DA7AF4">
                      <w:pPr>
                        <w:jc w:val="left"/>
                        <w:rPr>
                          <w:rFonts w:ascii="ＭＳ Ｐゴシック" w:hAnsi="ＭＳ Ｐゴシック"/>
                          <w:sz w:val="36"/>
                          <w:szCs w:val="36"/>
                        </w:rPr>
                      </w:pPr>
                      <w:r w:rsidRPr="00DA7AF4">
                        <w:rPr>
                          <w:rFonts w:ascii="ＭＳ Ｐゴシック" w:hAnsi="ＭＳ Ｐゴシック" w:hint="eastAsia"/>
                          <w:sz w:val="36"/>
                          <w:szCs w:val="36"/>
                          <w:lang w:val="ja-JP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114300</wp:posOffset>
                </wp:positionV>
                <wp:extent cx="220980" cy="358775"/>
                <wp:effectExtent l="21590" t="19050" r="14605" b="222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358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F4" w:rsidRPr="00DA7AF4" w:rsidRDefault="00DA7AF4" w:rsidP="00DA7AF4">
                            <w:pPr>
                              <w:jc w:val="left"/>
                              <w:rPr>
                                <w:rFonts w:ascii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36"/>
                                <w:szCs w:val="36"/>
                                <w:lang w:val="ja-JP"/>
                              </w:rPr>
                              <w:t>6</w:t>
                            </w:r>
                          </w:p>
                          <w:p w:rsidR="00DA7AF4" w:rsidRDefault="00DA7AF4" w:rsidP="00DA7AF4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09.7pt;margin-top:9pt;width:17.4pt;height:28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" filled="f" fillcolor="#5b9bd5" strokecolor="#ff7c80" strokeweight="2.25pt">
                <v:shadow color="black [0]"/>
                <v:textbox inset="2.88pt,2.88pt,2.88pt,2.88pt">
                  <w:txbxContent>
                    <w:p w:rsidR="00DA7AF4" w:rsidRPr="00DA7AF4" w:rsidRDefault="00DA7AF4" w:rsidP="00DA7AF4">
                      <w:pPr>
                        <w:jc w:val="left"/>
                        <w:rPr>
                          <w:rFonts w:ascii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36"/>
                          <w:szCs w:val="36"/>
                          <w:lang w:val="ja-JP"/>
                        </w:rPr>
                        <w:t>6</w:t>
                      </w:r>
                    </w:p>
                    <w:p w:rsidR="00DA7AF4" w:rsidRDefault="00DA7AF4" w:rsidP="00DA7AF4">
                      <w:pPr>
                        <w:jc w:val="center"/>
                        <w:rPr>
                          <w:rFonts w:ascii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114300</wp:posOffset>
                </wp:positionV>
                <wp:extent cx="220980" cy="358775"/>
                <wp:effectExtent l="22225" t="19050" r="23495" b="222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358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F4" w:rsidRPr="00DA7AF4" w:rsidRDefault="00DA7AF4" w:rsidP="00DA7AF4">
                            <w:pPr>
                              <w:jc w:val="left"/>
                              <w:rPr>
                                <w:rFonts w:ascii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36"/>
                                <w:szCs w:val="36"/>
                                <w:lang w:val="ja-JP"/>
                              </w:rPr>
                              <w:t>6</w:t>
                            </w:r>
                          </w:p>
                          <w:p w:rsidR="00DA7AF4" w:rsidRDefault="00DA7AF4" w:rsidP="00DA7AF4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8.5pt;margin-top:9pt;width:17.4pt;height:28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" filled="f" fillcolor="#5b9bd5" strokecolor="#ff7c80" strokeweight="2.25pt">
                <v:shadow color="black [0]"/>
                <v:textbox inset="2.88pt,2.88pt,2.88pt,2.88pt">
                  <w:txbxContent>
                    <w:p w:rsidR="00DA7AF4" w:rsidRPr="00DA7AF4" w:rsidRDefault="00DA7AF4" w:rsidP="00DA7AF4">
                      <w:pPr>
                        <w:jc w:val="left"/>
                        <w:rPr>
                          <w:rFonts w:ascii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36"/>
                          <w:szCs w:val="36"/>
                          <w:lang w:val="ja-JP"/>
                        </w:rPr>
                        <w:t>6</w:t>
                      </w:r>
                    </w:p>
                    <w:p w:rsidR="00DA7AF4" w:rsidRDefault="00DA7AF4" w:rsidP="00DA7AF4">
                      <w:pPr>
                        <w:jc w:val="center"/>
                        <w:rPr>
                          <w:rFonts w:ascii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220980" cy="358775"/>
                <wp:effectExtent l="19050" t="19050" r="17145" b="222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358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F4" w:rsidRPr="00DA7AF4" w:rsidRDefault="00DA7AF4" w:rsidP="00DA7AF4">
                            <w:pPr>
                              <w:jc w:val="left"/>
                              <w:rPr>
                                <w:rFonts w:ascii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36"/>
                                <w:szCs w:val="36"/>
                                <w:lang w:val="ja-JP"/>
                              </w:rPr>
                              <w:t>8</w:t>
                            </w:r>
                          </w:p>
                          <w:p w:rsidR="00DA7AF4" w:rsidRDefault="00DA7AF4" w:rsidP="00DA7AF4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57.5pt;margin-top:9pt;width:17.4pt;height:28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" filled="f" fillcolor="#5b9bd5" strokecolor="#ff7c80" strokeweight="2.25pt">
                <v:shadow color="black [0]"/>
                <v:textbox inset="2.88pt,2.88pt,2.88pt,2.88pt">
                  <w:txbxContent>
                    <w:p w:rsidR="00DA7AF4" w:rsidRPr="00DA7AF4" w:rsidRDefault="00DA7AF4" w:rsidP="00DA7AF4">
                      <w:pPr>
                        <w:jc w:val="left"/>
                        <w:rPr>
                          <w:rFonts w:ascii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36"/>
                          <w:szCs w:val="36"/>
                          <w:lang w:val="ja-JP"/>
                        </w:rPr>
                        <w:t>8</w:t>
                      </w:r>
                    </w:p>
                    <w:p w:rsidR="00DA7AF4" w:rsidRDefault="00DA7AF4" w:rsidP="00DA7AF4">
                      <w:pPr>
                        <w:jc w:val="center"/>
                        <w:rPr>
                          <w:rFonts w:ascii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114300</wp:posOffset>
                </wp:positionV>
                <wp:extent cx="220980" cy="358775"/>
                <wp:effectExtent l="20320" t="19050" r="15875" b="222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358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F4" w:rsidRPr="00DA7AF4" w:rsidRDefault="00DA7AF4" w:rsidP="00DA7AF4">
                            <w:pPr>
                              <w:jc w:val="left"/>
                              <w:rPr>
                                <w:rFonts w:ascii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36"/>
                                <w:szCs w:val="36"/>
                                <w:lang w:val="ja-JP"/>
                              </w:rPr>
                              <w:t>5</w:t>
                            </w:r>
                          </w:p>
                          <w:p w:rsidR="00DA7AF4" w:rsidRDefault="00DA7AF4" w:rsidP="00DA7AF4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177.85pt;margin-top:9pt;width:17.4pt;height:28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" filled="f" fillcolor="#5b9bd5" strokecolor="#ff7c80" strokeweight="2.25pt">
                <v:shadow color="black [0]"/>
                <v:textbox inset="2.88pt,2.88pt,2.88pt,2.88pt">
                  <w:txbxContent>
                    <w:p w:rsidR="00DA7AF4" w:rsidRPr="00DA7AF4" w:rsidRDefault="00DA7AF4" w:rsidP="00DA7AF4">
                      <w:pPr>
                        <w:jc w:val="left"/>
                        <w:rPr>
                          <w:rFonts w:ascii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36"/>
                          <w:szCs w:val="36"/>
                          <w:lang w:val="ja-JP"/>
                        </w:rPr>
                        <w:t>5</w:t>
                      </w:r>
                    </w:p>
                    <w:p w:rsidR="00DA7AF4" w:rsidRDefault="00DA7AF4" w:rsidP="00DA7AF4">
                      <w:pPr>
                        <w:jc w:val="center"/>
                        <w:rPr>
                          <w:rFonts w:ascii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114300</wp:posOffset>
                </wp:positionV>
                <wp:extent cx="220980" cy="358775"/>
                <wp:effectExtent l="22225" t="19050" r="23495" b="222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358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F4" w:rsidRPr="00DA7AF4" w:rsidRDefault="00DA7AF4" w:rsidP="00DA7AF4">
                            <w:pPr>
                              <w:jc w:val="left"/>
                              <w:rPr>
                                <w:rFonts w:ascii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36"/>
                                <w:szCs w:val="36"/>
                                <w:lang w:val="ja-JP"/>
                              </w:rPr>
                              <w:t>8</w:t>
                            </w:r>
                          </w:p>
                          <w:p w:rsidR="00DA7AF4" w:rsidRDefault="00DA7AF4" w:rsidP="00DA7AF4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198.25pt;margin-top:9pt;width:17.4pt;height:28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" filled="f" fillcolor="#5b9bd5" strokecolor="#ff7c80" strokeweight="2.25pt">
                <v:shadow color="black [0]"/>
                <v:textbox inset="2.88pt,2.88pt,2.88pt,2.88pt">
                  <w:txbxContent>
                    <w:p w:rsidR="00DA7AF4" w:rsidRPr="00DA7AF4" w:rsidRDefault="00DA7AF4" w:rsidP="00DA7AF4">
                      <w:pPr>
                        <w:jc w:val="left"/>
                        <w:rPr>
                          <w:rFonts w:ascii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36"/>
                          <w:szCs w:val="36"/>
                          <w:lang w:val="ja-JP"/>
                        </w:rPr>
                        <w:t>8</w:t>
                      </w:r>
                    </w:p>
                    <w:p w:rsidR="00DA7AF4" w:rsidRDefault="00DA7AF4" w:rsidP="00DA7AF4">
                      <w:pPr>
                        <w:jc w:val="center"/>
                        <w:rPr>
                          <w:rFonts w:ascii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C462F9" w:rsidP="00DA7AF4">
      <w:r>
        <w:rPr>
          <w:rFonts w:ascii="ＭＳ Ｐゴシック" w:eastAsia="ＭＳ ゴシック" w:hAnsi="ＭＳ Ｐゴシック"/>
          <w:noProof/>
          <w:kern w:val="0"/>
          <w:sz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3000375" cy="2113280"/>
                <wp:effectExtent l="0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7AF4" w:rsidRDefault="00DA7AF4" w:rsidP="00DA7AF4">
                            <w:pPr>
                              <w:rPr>
                                <w:rFonts w:ascii="ＭＳ Ｐゴシック" w:hAnsi="ＭＳ Ｐゴシック"/>
                                <w:sz w:val="40"/>
                                <w:szCs w:val="40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40"/>
                                <w:szCs w:val="40"/>
                                <w:lang w:val="ja-JP"/>
                              </w:rPr>
                              <w:t>高松市丸の内１番３６号</w:t>
                            </w:r>
                          </w:p>
                          <w:p w:rsidR="00DA7AF4" w:rsidRDefault="00DA7AF4" w:rsidP="00DA7AF4">
                            <w:pPr>
                              <w:rPr>
                                <w:rFonts w:ascii="ＭＳ Ｐゴシック" w:hAnsi="ＭＳ Ｐゴシック"/>
                                <w:sz w:val="40"/>
                                <w:szCs w:val="40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40"/>
                                <w:szCs w:val="40"/>
                                <w:lang w:val="ja-JP"/>
                              </w:rPr>
                              <w:t> </w:t>
                            </w:r>
                          </w:p>
                          <w:p w:rsidR="00DA7AF4" w:rsidRDefault="00DA7AF4" w:rsidP="00DA7AF4">
                            <w:pPr>
                              <w:rPr>
                                <w:rFonts w:ascii="ＭＳ Ｐゴシック" w:hAnsi="ＭＳ Ｐゴシック"/>
                                <w:sz w:val="40"/>
                                <w:szCs w:val="40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40"/>
                                <w:szCs w:val="40"/>
                                <w:lang w:val="ja-JP"/>
                              </w:rPr>
                              <w:t xml:space="preserve">　高松地方裁判所</w:t>
                            </w:r>
                          </w:p>
                          <w:p w:rsidR="00DA7AF4" w:rsidRDefault="00DA7AF4" w:rsidP="00DA7AF4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40"/>
                                <w:szCs w:val="40"/>
                                <w:lang w:val="ja-JP"/>
                              </w:rPr>
                              <w:t xml:space="preserve">　　総務課庶務係　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left:0;text-align:left;margin-left:10.5pt;margin-top:.75pt;width:236.25pt;height:166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DA7AF4" w:rsidRDefault="00DA7AF4" w:rsidP="00DA7AF4">
                      <w:pPr>
                        <w:rPr>
                          <w:rFonts w:ascii="ＭＳ Ｐゴシック" w:hAnsi="ＭＳ Ｐゴシック"/>
                          <w:sz w:val="40"/>
                          <w:szCs w:val="40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40"/>
                          <w:szCs w:val="40"/>
                          <w:lang w:val="ja-JP"/>
                        </w:rPr>
                        <w:t>高松市丸の内１番３６号</w:t>
                      </w:r>
                    </w:p>
                    <w:p w:rsidR="00DA7AF4" w:rsidRDefault="00DA7AF4" w:rsidP="00DA7AF4">
                      <w:pPr>
                        <w:rPr>
                          <w:rFonts w:ascii="ＭＳ Ｐゴシック" w:hAnsi="ＭＳ Ｐゴシック"/>
                          <w:sz w:val="40"/>
                          <w:szCs w:val="40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40"/>
                          <w:szCs w:val="40"/>
                          <w:lang w:val="ja-JP"/>
                        </w:rPr>
                        <w:t> </w:t>
                      </w:r>
                    </w:p>
                    <w:p w:rsidR="00DA7AF4" w:rsidRDefault="00DA7AF4" w:rsidP="00DA7AF4">
                      <w:pPr>
                        <w:rPr>
                          <w:rFonts w:ascii="ＭＳ Ｐゴシック" w:hAnsi="ＭＳ Ｐゴシック"/>
                          <w:sz w:val="40"/>
                          <w:szCs w:val="40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40"/>
                          <w:szCs w:val="40"/>
                          <w:lang w:val="ja-JP"/>
                        </w:rPr>
                        <w:t xml:space="preserve">　高松地方裁判所</w:t>
                      </w:r>
                    </w:p>
                    <w:p w:rsidR="00DA7AF4" w:rsidRDefault="00DA7AF4" w:rsidP="00DA7AF4">
                      <w:pPr>
                        <w:jc w:val="center"/>
                        <w:rPr>
                          <w:rFonts w:ascii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40"/>
                          <w:szCs w:val="40"/>
                          <w:lang w:val="ja-JP"/>
                        </w:rPr>
                        <w:t xml:space="preserve">　　総務課庶務係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DA7AF4" w:rsidRPr="00DA7AF4" w:rsidRDefault="00DA7AF4" w:rsidP="00DA7AF4"/>
    <w:p w:rsidR="00652DF6" w:rsidRDefault="00652DF6" w:rsidP="00DA7AF4"/>
    <w:p w:rsidR="00C81727" w:rsidRDefault="00C81727" w:rsidP="00DA7AF4"/>
    <w:p w:rsidR="007B0C83" w:rsidRDefault="007B0C83" w:rsidP="00DA7AF4"/>
    <w:p w:rsidR="007B0C83" w:rsidRPr="001C2DD6" w:rsidRDefault="007B0C83" w:rsidP="00DA7AF4">
      <w:pPr>
        <w:rPr>
          <w:sz w:val="8"/>
          <w:szCs w:val="8"/>
        </w:rPr>
      </w:pPr>
      <w:r w:rsidRPr="001C2DD6">
        <w:rPr>
          <w:rFonts w:hint="eastAsia"/>
          <w:sz w:val="8"/>
          <w:szCs w:val="8"/>
        </w:rPr>
        <w:t xml:space="preserve">　</w:t>
      </w:r>
    </w:p>
    <w:sectPr w:rsidR="007B0C83" w:rsidRPr="001C2DD6" w:rsidSect="001C2DD6">
      <w:pgSz w:w="5670" w:h="8392" w:code="43"/>
      <w:pgMar w:top="284" w:right="284" w:bottom="284" w:left="284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54" w:rsidRDefault="003F0A54" w:rsidP="008E00D2">
      <w:r>
        <w:separator/>
      </w:r>
    </w:p>
  </w:endnote>
  <w:endnote w:type="continuationSeparator" w:id="0">
    <w:p w:rsidR="003F0A54" w:rsidRDefault="003F0A54" w:rsidP="008E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54" w:rsidRDefault="003F0A54" w:rsidP="008E00D2">
      <w:r>
        <w:separator/>
      </w:r>
    </w:p>
  </w:footnote>
  <w:footnote w:type="continuationSeparator" w:id="0">
    <w:p w:rsidR="003F0A54" w:rsidRDefault="003F0A54" w:rsidP="008E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1B1"/>
    <w:multiLevelType w:val="hybridMultilevel"/>
    <w:tmpl w:val="C00879E0"/>
    <w:lvl w:ilvl="0" w:tplc="DB76D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4"/>
    <w:rsid w:val="000002AA"/>
    <w:rsid w:val="00011EEC"/>
    <w:rsid w:val="0001586A"/>
    <w:rsid w:val="00036E0F"/>
    <w:rsid w:val="00037C08"/>
    <w:rsid w:val="00050392"/>
    <w:rsid w:val="00064500"/>
    <w:rsid w:val="00096318"/>
    <w:rsid w:val="000B1248"/>
    <w:rsid w:val="000D08B1"/>
    <w:rsid w:val="000F3F34"/>
    <w:rsid w:val="0010660C"/>
    <w:rsid w:val="00127DF0"/>
    <w:rsid w:val="001361CA"/>
    <w:rsid w:val="00146A42"/>
    <w:rsid w:val="00152324"/>
    <w:rsid w:val="001C2DD6"/>
    <w:rsid w:val="001C77CC"/>
    <w:rsid w:val="00246FEA"/>
    <w:rsid w:val="0027748D"/>
    <w:rsid w:val="00277B14"/>
    <w:rsid w:val="002C4157"/>
    <w:rsid w:val="002C54CC"/>
    <w:rsid w:val="002F2358"/>
    <w:rsid w:val="00333B38"/>
    <w:rsid w:val="003934F1"/>
    <w:rsid w:val="003F0A54"/>
    <w:rsid w:val="003F4D9F"/>
    <w:rsid w:val="00413659"/>
    <w:rsid w:val="004C29F1"/>
    <w:rsid w:val="004D0A70"/>
    <w:rsid w:val="004D691B"/>
    <w:rsid w:val="004D77CD"/>
    <w:rsid w:val="004E0DCA"/>
    <w:rsid w:val="005256CF"/>
    <w:rsid w:val="00543A46"/>
    <w:rsid w:val="005D544D"/>
    <w:rsid w:val="00603524"/>
    <w:rsid w:val="00607786"/>
    <w:rsid w:val="00620D1C"/>
    <w:rsid w:val="00652DF6"/>
    <w:rsid w:val="00655C5D"/>
    <w:rsid w:val="006F3609"/>
    <w:rsid w:val="006F54AE"/>
    <w:rsid w:val="006F724D"/>
    <w:rsid w:val="0070142D"/>
    <w:rsid w:val="00776CFD"/>
    <w:rsid w:val="007B0C83"/>
    <w:rsid w:val="007C4088"/>
    <w:rsid w:val="008507A0"/>
    <w:rsid w:val="00863114"/>
    <w:rsid w:val="008B4238"/>
    <w:rsid w:val="008E00D2"/>
    <w:rsid w:val="008F1918"/>
    <w:rsid w:val="00942D7F"/>
    <w:rsid w:val="009877EF"/>
    <w:rsid w:val="00A22212"/>
    <w:rsid w:val="00A537E3"/>
    <w:rsid w:val="00A61847"/>
    <w:rsid w:val="00A61CA5"/>
    <w:rsid w:val="00A67DF0"/>
    <w:rsid w:val="00A95EAA"/>
    <w:rsid w:val="00AB5E62"/>
    <w:rsid w:val="00AF293F"/>
    <w:rsid w:val="00B00D1E"/>
    <w:rsid w:val="00C13FC5"/>
    <w:rsid w:val="00C462F9"/>
    <w:rsid w:val="00C81727"/>
    <w:rsid w:val="00C846B2"/>
    <w:rsid w:val="00CC1285"/>
    <w:rsid w:val="00D601B8"/>
    <w:rsid w:val="00D77DA5"/>
    <w:rsid w:val="00DA7AF4"/>
    <w:rsid w:val="00E639C2"/>
    <w:rsid w:val="00E84B3C"/>
    <w:rsid w:val="00E868CB"/>
    <w:rsid w:val="00E90A09"/>
    <w:rsid w:val="00E922D8"/>
    <w:rsid w:val="00E9323E"/>
    <w:rsid w:val="00ED42B6"/>
    <w:rsid w:val="00EF2E7B"/>
    <w:rsid w:val="00F429A3"/>
    <w:rsid w:val="00F65E92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EF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778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6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0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00D2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rsid w:val="008E0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00D2"/>
    <w:rPr>
      <w:rFonts w:ascii="ＭＳ 明朝" w:hAnsi="ＭＳ 明朝"/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8E00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E00D2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List Paragraph"/>
    <w:basedOn w:val="a"/>
    <w:uiPriority w:val="34"/>
    <w:qFormat/>
    <w:rsid w:val="00E90A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E1F2-2D88-462C-B27E-8E6C4EC6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/>
  <cp:revision>1</cp:revision>
  <dcterms:created xsi:type="dcterms:W3CDTF">2021-08-26T06:43:00Z</dcterms:created>
  <dcterms:modified xsi:type="dcterms:W3CDTF">2021-08-26T06:43:00Z</dcterms:modified>
</cp:coreProperties>
</file>