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02" w:rsidRPr="00660960" w:rsidRDefault="00122802" w:rsidP="00B6585E">
      <w:pPr>
        <w:jc w:val="center"/>
        <w:rPr>
          <w:rFonts w:ascii="HG丸ｺﾞｼｯｸM-PRO" w:eastAsia="HG丸ｺﾞｼｯｸM-PRO"/>
          <w:sz w:val="16"/>
          <w:szCs w:val="16"/>
        </w:rPr>
      </w:pPr>
    </w:p>
    <w:p w:rsidR="00652DF6" w:rsidRDefault="00CE49C3" w:rsidP="00B6585E">
      <w:pPr>
        <w:jc w:val="center"/>
        <w:rPr>
          <w:rFonts w:ascii="HG丸ｺﾞｼｯｸM-PRO" w:eastAsia="HG丸ｺﾞｼｯｸM-PRO"/>
        </w:rPr>
      </w:pPr>
      <w:r>
        <w:rPr>
          <w:rFonts w:ascii="HG丸ｺﾞｼｯｸM-PRO" w:eastAsia="HG丸ｺﾞｼｯｸM-PRO" w:hint="eastAsia"/>
        </w:rPr>
        <w:t>法の日週間企画</w:t>
      </w:r>
    </w:p>
    <w:tbl>
      <w:tblPr>
        <w:tblStyle w:val="a4"/>
        <w:tblpPr w:leftFromText="142" w:rightFromText="142" w:vertAnchor="page" w:horzAnchor="margin" w:tblpXSpec="center" w:tblpY="1005"/>
        <w:tblW w:w="4381" w:type="dxa"/>
        <w:tblLook w:val="04A0" w:firstRow="1" w:lastRow="0" w:firstColumn="1" w:lastColumn="0" w:noHBand="0" w:noVBand="1"/>
      </w:tblPr>
      <w:tblGrid>
        <w:gridCol w:w="1811"/>
        <w:gridCol w:w="856"/>
        <w:gridCol w:w="856"/>
        <w:gridCol w:w="858"/>
      </w:tblGrid>
      <w:tr w:rsidR="00660960" w:rsidRPr="00011EEC" w:rsidTr="008F309C">
        <w:trPr>
          <w:trHeight w:val="472"/>
        </w:trPr>
        <w:tc>
          <w:tcPr>
            <w:tcW w:w="1811" w:type="dxa"/>
            <w:vAlign w:val="center"/>
          </w:tcPr>
          <w:p w:rsidR="00660960" w:rsidRPr="00413659" w:rsidRDefault="00660960" w:rsidP="00CC4B5C">
            <w:pPr>
              <w:contextualSpacing/>
              <w:rPr>
                <w:rFonts w:ascii="HGPｺﾞｼｯｸM" w:eastAsia="HGPｺﾞｼｯｸM" w:hAnsi="ＭＳ Ｐゴシック"/>
                <w:sz w:val="20"/>
                <w:szCs w:val="20"/>
              </w:rPr>
            </w:pPr>
            <w:r w:rsidRPr="00413659">
              <w:rPr>
                <w:rFonts w:ascii="HGPｺﾞｼｯｸM" w:eastAsia="HGPｺﾞｼｯｸM" w:hAnsi="ＭＳ Ｐゴシック" w:hint="eastAsia"/>
                <w:sz w:val="20"/>
                <w:szCs w:val="20"/>
              </w:rPr>
              <w:t xml:space="preserve">① </w:t>
            </w:r>
            <w:r w:rsidR="00CE49C3">
              <w:rPr>
                <w:rFonts w:ascii="HGPｺﾞｼｯｸM" w:eastAsia="HGPｺﾞｼｯｸM" w:hAnsi="ＭＳ Ｐゴシック" w:hint="eastAsia"/>
                <w:sz w:val="20"/>
                <w:szCs w:val="20"/>
              </w:rPr>
              <w:t>氏名</w:t>
            </w:r>
          </w:p>
        </w:tc>
        <w:tc>
          <w:tcPr>
            <w:tcW w:w="2570" w:type="dxa"/>
            <w:gridSpan w:val="3"/>
            <w:vAlign w:val="center"/>
          </w:tcPr>
          <w:p w:rsidR="00660960" w:rsidRPr="00413659" w:rsidRDefault="00660960" w:rsidP="000406B9">
            <w:pPr>
              <w:contextualSpacing/>
              <w:jc w:val="center"/>
              <w:rPr>
                <w:rFonts w:ascii="HGPｺﾞｼｯｸM" w:eastAsia="HGPｺﾞｼｯｸM" w:hAnsi="ＭＳ Ｐゴシック"/>
                <w:sz w:val="20"/>
                <w:szCs w:val="20"/>
              </w:rPr>
            </w:pPr>
          </w:p>
        </w:tc>
      </w:tr>
      <w:tr w:rsidR="00660960" w:rsidRPr="00011EEC" w:rsidTr="008F309C">
        <w:trPr>
          <w:trHeight w:val="468"/>
        </w:trPr>
        <w:tc>
          <w:tcPr>
            <w:tcW w:w="1811" w:type="dxa"/>
            <w:vAlign w:val="center"/>
          </w:tcPr>
          <w:p w:rsidR="00660960" w:rsidRPr="00413659" w:rsidRDefault="00660960" w:rsidP="00CC4B5C">
            <w:pPr>
              <w:contextualSpacing/>
              <w:rPr>
                <w:rFonts w:ascii="HGPｺﾞｼｯｸM" w:eastAsia="HGPｺﾞｼｯｸM" w:hAnsi="ＭＳ Ｐゴシック"/>
                <w:sz w:val="20"/>
                <w:szCs w:val="20"/>
              </w:rPr>
            </w:pPr>
            <w:r w:rsidRPr="00413659">
              <w:rPr>
                <w:rFonts w:ascii="HGPｺﾞｼｯｸM" w:eastAsia="HGPｺﾞｼｯｸM" w:hAnsi="ＭＳ Ｐゴシック" w:hint="eastAsia"/>
                <w:sz w:val="20"/>
                <w:szCs w:val="20"/>
              </w:rPr>
              <w:t xml:space="preserve">② </w:t>
            </w:r>
            <w:r w:rsidR="00CE49C3">
              <w:rPr>
                <w:rFonts w:ascii="HGPｺﾞｼｯｸM" w:eastAsia="HGPｺﾞｼｯｸM" w:hAnsi="ＭＳ Ｐゴシック" w:hint="eastAsia"/>
                <w:sz w:val="20"/>
                <w:szCs w:val="20"/>
              </w:rPr>
              <w:t>年齢</w:t>
            </w:r>
          </w:p>
        </w:tc>
        <w:tc>
          <w:tcPr>
            <w:tcW w:w="2570" w:type="dxa"/>
            <w:gridSpan w:val="3"/>
            <w:vAlign w:val="center"/>
          </w:tcPr>
          <w:p w:rsidR="00660960" w:rsidRPr="00413659" w:rsidRDefault="00660960" w:rsidP="00CC4B5C">
            <w:pPr>
              <w:contextualSpacing/>
              <w:jc w:val="center"/>
              <w:rPr>
                <w:rFonts w:ascii="HGPｺﾞｼｯｸM" w:eastAsia="HGPｺﾞｼｯｸM" w:hAnsi="ＭＳ Ｐゴシック"/>
                <w:sz w:val="20"/>
                <w:szCs w:val="20"/>
              </w:rPr>
            </w:pPr>
          </w:p>
        </w:tc>
      </w:tr>
      <w:tr w:rsidR="00660960" w:rsidRPr="00011EEC" w:rsidTr="008F309C">
        <w:trPr>
          <w:trHeight w:val="475"/>
        </w:trPr>
        <w:tc>
          <w:tcPr>
            <w:tcW w:w="1811" w:type="dxa"/>
            <w:vAlign w:val="center"/>
          </w:tcPr>
          <w:p w:rsidR="00660960" w:rsidRPr="00413659" w:rsidRDefault="00660960" w:rsidP="00CC4B5C">
            <w:pPr>
              <w:contextualSpacing/>
              <w:rPr>
                <w:rFonts w:ascii="HGPｺﾞｼｯｸM" w:eastAsia="HGPｺﾞｼｯｸM" w:hAnsi="ＭＳ Ｐゴシック"/>
                <w:sz w:val="20"/>
                <w:szCs w:val="20"/>
              </w:rPr>
            </w:pPr>
            <w:r w:rsidRPr="00413659">
              <w:rPr>
                <w:rFonts w:ascii="HGPｺﾞｼｯｸM" w:eastAsia="HGPｺﾞｼｯｸM" w:hAnsi="ＭＳ Ｐゴシック" w:hint="eastAsia"/>
                <w:sz w:val="20"/>
                <w:szCs w:val="20"/>
              </w:rPr>
              <w:t>③</w:t>
            </w:r>
            <w:r w:rsidR="00CE49C3">
              <w:rPr>
                <w:rFonts w:ascii="HGPｺﾞｼｯｸM" w:eastAsia="HGPｺﾞｼｯｸM" w:hAnsi="ＭＳ Ｐゴシック" w:hint="eastAsia"/>
                <w:sz w:val="20"/>
                <w:szCs w:val="20"/>
              </w:rPr>
              <w:t xml:space="preserve">　住所</w:t>
            </w:r>
          </w:p>
        </w:tc>
        <w:tc>
          <w:tcPr>
            <w:tcW w:w="2570" w:type="dxa"/>
            <w:gridSpan w:val="3"/>
            <w:vAlign w:val="center"/>
          </w:tcPr>
          <w:p w:rsidR="00660960" w:rsidRPr="00413659" w:rsidRDefault="00660960" w:rsidP="00CC4B5C">
            <w:pPr>
              <w:contextualSpacing/>
              <w:jc w:val="right"/>
              <w:rPr>
                <w:rFonts w:ascii="HGPｺﾞｼｯｸM" w:eastAsia="HGPｺﾞｼｯｸM" w:hAnsi="ＭＳ Ｐゴシック"/>
                <w:sz w:val="20"/>
                <w:szCs w:val="20"/>
              </w:rPr>
            </w:pPr>
          </w:p>
        </w:tc>
      </w:tr>
      <w:tr w:rsidR="00660960" w:rsidRPr="00011EEC" w:rsidTr="008F309C">
        <w:trPr>
          <w:trHeight w:val="470"/>
        </w:trPr>
        <w:tc>
          <w:tcPr>
            <w:tcW w:w="1811" w:type="dxa"/>
            <w:vAlign w:val="center"/>
          </w:tcPr>
          <w:p w:rsidR="00660960" w:rsidRPr="00413659" w:rsidRDefault="00660960" w:rsidP="00CC4B5C">
            <w:pPr>
              <w:contextualSpacing/>
              <w:rPr>
                <w:rFonts w:ascii="HGPｺﾞｼｯｸM" w:eastAsia="HGPｺﾞｼｯｸM" w:hAnsi="ＭＳ Ｐゴシック"/>
                <w:sz w:val="20"/>
                <w:szCs w:val="20"/>
              </w:rPr>
            </w:pPr>
            <w:r w:rsidRPr="00413659">
              <w:rPr>
                <w:rFonts w:ascii="HGPｺﾞｼｯｸM" w:eastAsia="HGPｺﾞｼｯｸM" w:hAnsi="ＭＳ Ｐゴシック" w:hint="eastAsia"/>
                <w:sz w:val="20"/>
                <w:szCs w:val="20"/>
              </w:rPr>
              <w:t xml:space="preserve">④ </w:t>
            </w:r>
            <w:r w:rsidR="00CE49C3">
              <w:rPr>
                <w:rFonts w:ascii="HGPｺﾞｼｯｸM" w:eastAsia="HGPｺﾞｼｯｸM" w:hAnsi="ＭＳ Ｐゴシック" w:hint="eastAsia"/>
                <w:sz w:val="20"/>
                <w:szCs w:val="20"/>
              </w:rPr>
              <w:t>電話番号</w:t>
            </w:r>
          </w:p>
        </w:tc>
        <w:tc>
          <w:tcPr>
            <w:tcW w:w="2570" w:type="dxa"/>
            <w:gridSpan w:val="3"/>
            <w:vAlign w:val="center"/>
          </w:tcPr>
          <w:p w:rsidR="00660960" w:rsidRPr="00413659" w:rsidRDefault="00660960" w:rsidP="00CC4B5C">
            <w:pPr>
              <w:contextualSpacing/>
              <w:jc w:val="center"/>
              <w:rPr>
                <w:rFonts w:ascii="HGPｺﾞｼｯｸM" w:eastAsia="HGPｺﾞｼｯｸM" w:hAnsi="ＭＳ Ｐゴシック"/>
                <w:sz w:val="20"/>
                <w:szCs w:val="20"/>
              </w:rPr>
            </w:pPr>
          </w:p>
        </w:tc>
      </w:tr>
      <w:tr w:rsidR="00A868E1" w:rsidRPr="00011EEC" w:rsidTr="008F309C">
        <w:trPr>
          <w:trHeight w:val="587"/>
        </w:trPr>
        <w:tc>
          <w:tcPr>
            <w:tcW w:w="1811" w:type="dxa"/>
            <w:vMerge w:val="restart"/>
            <w:vAlign w:val="center"/>
          </w:tcPr>
          <w:p w:rsidR="00A868E1" w:rsidRPr="00413659" w:rsidRDefault="00A868E1" w:rsidP="008D1D98">
            <w:pPr>
              <w:ind w:left="200" w:hangingChars="100" w:hanging="200"/>
              <w:contextualSpacing/>
              <w:rPr>
                <w:rFonts w:ascii="HGPｺﾞｼｯｸM" w:eastAsia="HGPｺﾞｼｯｸM" w:hAnsi="ＭＳ Ｐゴシック"/>
                <w:sz w:val="20"/>
                <w:szCs w:val="20"/>
              </w:rPr>
            </w:pPr>
            <w:r w:rsidRPr="00413659">
              <w:rPr>
                <w:rFonts w:ascii="HGPｺﾞｼｯｸM" w:eastAsia="HGPｺﾞｼｯｸM" w:hAnsi="ＭＳ Ｐゴシック" w:hint="eastAsia"/>
                <w:sz w:val="20"/>
                <w:szCs w:val="20"/>
              </w:rPr>
              <w:t xml:space="preserve">⑤ </w:t>
            </w:r>
            <w:r>
              <w:rPr>
                <w:rFonts w:ascii="HGPｺﾞｼｯｸM" w:eastAsia="HGPｺﾞｼｯｸM" w:hAnsi="ＭＳ Ｐゴシック" w:hint="eastAsia"/>
                <w:sz w:val="20"/>
                <w:szCs w:val="20"/>
              </w:rPr>
              <w:t>氏名・年齢・住所地（市まで）のうち報道機関に公表してもよい事項（公表可の情報に○印をしてください）</w:t>
            </w:r>
          </w:p>
        </w:tc>
        <w:tc>
          <w:tcPr>
            <w:tcW w:w="856" w:type="dxa"/>
            <w:vAlign w:val="center"/>
          </w:tcPr>
          <w:p w:rsidR="00A868E1" w:rsidRPr="00CE49C3" w:rsidRDefault="00A868E1" w:rsidP="00CE49C3">
            <w:pPr>
              <w:contextualSpacing/>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氏名</w:t>
            </w:r>
          </w:p>
        </w:tc>
        <w:tc>
          <w:tcPr>
            <w:tcW w:w="856" w:type="dxa"/>
            <w:vAlign w:val="center"/>
          </w:tcPr>
          <w:p w:rsidR="00A868E1" w:rsidRPr="00CE49C3" w:rsidRDefault="00A868E1" w:rsidP="00CE49C3">
            <w:pPr>
              <w:contextualSpacing/>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年齢</w:t>
            </w:r>
          </w:p>
        </w:tc>
        <w:tc>
          <w:tcPr>
            <w:tcW w:w="856" w:type="dxa"/>
            <w:vAlign w:val="center"/>
          </w:tcPr>
          <w:p w:rsidR="00A868E1" w:rsidRPr="00CE49C3" w:rsidRDefault="00A868E1" w:rsidP="00417F93">
            <w:pPr>
              <w:contextualSpacing/>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住所地</w:t>
            </w:r>
          </w:p>
        </w:tc>
      </w:tr>
      <w:tr w:rsidR="00A868E1" w:rsidRPr="00011EEC" w:rsidTr="008F309C">
        <w:trPr>
          <w:trHeight w:val="645"/>
        </w:trPr>
        <w:tc>
          <w:tcPr>
            <w:tcW w:w="1811" w:type="dxa"/>
            <w:vMerge/>
            <w:vAlign w:val="center"/>
          </w:tcPr>
          <w:p w:rsidR="00A868E1" w:rsidRPr="00413659" w:rsidRDefault="00A868E1" w:rsidP="008D1D98">
            <w:pPr>
              <w:ind w:left="200" w:hangingChars="100" w:hanging="200"/>
              <w:contextualSpacing/>
              <w:rPr>
                <w:rFonts w:ascii="HGPｺﾞｼｯｸM" w:eastAsia="HGPｺﾞｼｯｸM" w:hAnsi="ＭＳ Ｐゴシック"/>
                <w:sz w:val="20"/>
                <w:szCs w:val="20"/>
              </w:rPr>
            </w:pPr>
          </w:p>
        </w:tc>
        <w:tc>
          <w:tcPr>
            <w:tcW w:w="856" w:type="dxa"/>
          </w:tcPr>
          <w:p w:rsidR="00A868E1" w:rsidRPr="00CE49C3" w:rsidRDefault="00A868E1" w:rsidP="00CC4B5C">
            <w:pPr>
              <w:contextualSpacing/>
              <w:rPr>
                <w:rFonts w:ascii="HGPｺﾞｼｯｸM" w:eastAsia="HGPｺﾞｼｯｸM" w:hAnsi="ＭＳ Ｐゴシック"/>
                <w:sz w:val="20"/>
                <w:szCs w:val="20"/>
              </w:rPr>
            </w:pPr>
          </w:p>
        </w:tc>
        <w:tc>
          <w:tcPr>
            <w:tcW w:w="856" w:type="dxa"/>
          </w:tcPr>
          <w:p w:rsidR="00A868E1" w:rsidRPr="00CE49C3" w:rsidRDefault="00A868E1" w:rsidP="00CC4B5C">
            <w:pPr>
              <w:contextualSpacing/>
              <w:rPr>
                <w:rFonts w:ascii="HGPｺﾞｼｯｸM" w:eastAsia="HGPｺﾞｼｯｸM" w:hAnsi="ＭＳ Ｐゴシック"/>
                <w:sz w:val="20"/>
                <w:szCs w:val="20"/>
              </w:rPr>
            </w:pPr>
          </w:p>
        </w:tc>
        <w:tc>
          <w:tcPr>
            <w:tcW w:w="856" w:type="dxa"/>
          </w:tcPr>
          <w:p w:rsidR="00A868E1" w:rsidRPr="00CE49C3" w:rsidRDefault="00A868E1" w:rsidP="00CC4B5C">
            <w:pPr>
              <w:contextualSpacing/>
              <w:rPr>
                <w:rFonts w:ascii="HGPｺﾞｼｯｸM" w:eastAsia="HGPｺﾞｼｯｸM" w:hAnsi="ＭＳ Ｐゴシック"/>
                <w:sz w:val="20"/>
                <w:szCs w:val="20"/>
              </w:rPr>
            </w:pPr>
          </w:p>
        </w:tc>
      </w:tr>
      <w:tr w:rsidR="00660960" w:rsidRPr="00011EEC" w:rsidTr="008F309C">
        <w:trPr>
          <w:trHeight w:val="502"/>
        </w:trPr>
        <w:tc>
          <w:tcPr>
            <w:tcW w:w="1811" w:type="dxa"/>
            <w:vAlign w:val="center"/>
          </w:tcPr>
          <w:p w:rsidR="00660960" w:rsidRPr="00413659" w:rsidRDefault="00A87A87" w:rsidP="00A87A87">
            <w:pPr>
              <w:ind w:left="200" w:hangingChars="100" w:hanging="200"/>
              <w:contextualSpacing/>
              <w:rPr>
                <w:rFonts w:ascii="HGPｺﾞｼｯｸM" w:eastAsia="HGPｺﾞｼｯｸM" w:hAnsi="ＭＳ Ｐゴシック"/>
                <w:sz w:val="20"/>
                <w:szCs w:val="20"/>
              </w:rPr>
            </w:pPr>
            <w:r>
              <w:rPr>
                <w:rFonts w:ascii="HGPｺﾞｼｯｸM" w:eastAsia="HGPｺﾞｼｯｸM" w:hAnsi="ＭＳ Ｐゴシック" w:hint="eastAsia"/>
                <w:sz w:val="20"/>
                <w:szCs w:val="20"/>
              </w:rPr>
              <w:t xml:space="preserve">⑥　</w:t>
            </w:r>
            <w:r w:rsidR="00CE49C3">
              <w:rPr>
                <w:rFonts w:ascii="HGPｺﾞｼｯｸM" w:eastAsia="HGPｺﾞｼｯｸM" w:hAnsi="ＭＳ Ｐゴシック" w:hint="eastAsia"/>
                <w:sz w:val="20"/>
                <w:szCs w:val="20"/>
              </w:rPr>
              <w:t>報道機関による撮影の可否</w:t>
            </w:r>
          </w:p>
        </w:tc>
        <w:tc>
          <w:tcPr>
            <w:tcW w:w="2570" w:type="dxa"/>
            <w:gridSpan w:val="3"/>
            <w:vAlign w:val="center"/>
          </w:tcPr>
          <w:p w:rsidR="00660960" w:rsidRPr="00413659" w:rsidRDefault="00CE49C3" w:rsidP="00CE49C3">
            <w:pPr>
              <w:contextualSpacing/>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可　・　否</w:t>
            </w:r>
          </w:p>
        </w:tc>
      </w:tr>
      <w:tr w:rsidR="00660960" w:rsidRPr="00011EEC" w:rsidTr="008F309C">
        <w:trPr>
          <w:trHeight w:val="472"/>
        </w:trPr>
        <w:tc>
          <w:tcPr>
            <w:tcW w:w="1811" w:type="dxa"/>
            <w:vAlign w:val="center"/>
          </w:tcPr>
          <w:p w:rsidR="00660960" w:rsidRPr="00413659" w:rsidRDefault="00A87A87" w:rsidP="00A87A87">
            <w:pPr>
              <w:ind w:left="200" w:hangingChars="100" w:hanging="200"/>
              <w:contextualSpacing/>
              <w:rPr>
                <w:rFonts w:ascii="HGPｺﾞｼｯｸM" w:eastAsia="HGPｺﾞｼｯｸM" w:hAnsi="ＭＳ Ｐゴシック"/>
                <w:sz w:val="20"/>
                <w:szCs w:val="20"/>
              </w:rPr>
            </w:pPr>
            <w:r>
              <w:rPr>
                <w:rFonts w:ascii="HGPｺﾞｼｯｸM" w:eastAsia="HGPｺﾞｼｯｸM" w:hAnsi="ＭＳ Ｐゴシック" w:hint="eastAsia"/>
                <w:sz w:val="20"/>
                <w:szCs w:val="20"/>
              </w:rPr>
              <w:t xml:space="preserve">⑦　</w:t>
            </w:r>
            <w:r w:rsidR="00CE49C3">
              <w:rPr>
                <w:rFonts w:ascii="HGPｺﾞｼｯｸM" w:eastAsia="HGPｺﾞｼｯｸM" w:hAnsi="ＭＳ Ｐゴシック" w:hint="eastAsia"/>
                <w:sz w:val="20"/>
                <w:szCs w:val="20"/>
              </w:rPr>
              <w:t>報道機関によるインタビューの可否</w:t>
            </w:r>
          </w:p>
        </w:tc>
        <w:tc>
          <w:tcPr>
            <w:tcW w:w="2570" w:type="dxa"/>
            <w:gridSpan w:val="3"/>
            <w:vAlign w:val="center"/>
          </w:tcPr>
          <w:p w:rsidR="00660960" w:rsidRPr="00413659" w:rsidRDefault="00CE49C3" w:rsidP="00CE49C3">
            <w:pPr>
              <w:contextualSpacing/>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可　・　否</w:t>
            </w:r>
          </w:p>
        </w:tc>
      </w:tr>
    </w:tbl>
    <w:p w:rsidR="007B4302" w:rsidRDefault="007B4302" w:rsidP="00E57643">
      <w:pPr>
        <w:pStyle w:val="a9"/>
        <w:ind w:rightChars="-40" w:right="-84"/>
        <w:rPr>
          <w:rFonts w:ascii="HG丸ｺﾞｼｯｸM-PRO" w:eastAsia="HG丸ｺﾞｼｯｸM-PRO"/>
          <w:szCs w:val="20"/>
        </w:rPr>
      </w:pPr>
    </w:p>
    <w:p w:rsidR="00AA0657" w:rsidRDefault="0089441A" w:rsidP="00F76DE9">
      <w:pPr>
        <w:pStyle w:val="a9"/>
        <w:ind w:rightChars="-40" w:right="-84"/>
        <w:rPr>
          <w:rFonts w:ascii="HG丸ｺﾞｼｯｸM-PRO" w:eastAsia="HG丸ｺﾞｼｯｸM-PRO"/>
          <w:szCs w:val="20"/>
        </w:rPr>
      </w:pPr>
      <w:r>
        <w:rPr>
          <w:rFonts w:ascii="HG丸ｺﾞｼｯｸM-PRO" w:eastAsia="HG丸ｺﾞｼｯｸM-PRO" w:hint="eastAsia"/>
          <w:szCs w:val="20"/>
        </w:rPr>
        <w:t>※ご提供いただいた個人情報は本企画以外で使用することはございません</w:t>
      </w:r>
      <w:r w:rsidR="00413659" w:rsidRPr="00EA14A2">
        <w:rPr>
          <w:rFonts w:ascii="HG丸ｺﾞｼｯｸM-PRO" w:eastAsia="HG丸ｺﾞｼｯｸM-PRO" w:hint="eastAsia"/>
          <w:szCs w:val="20"/>
        </w:rPr>
        <w:t>。</w:t>
      </w:r>
    </w:p>
    <w:sectPr w:rsidR="00AA0657" w:rsidSect="003A2A10">
      <w:pgSz w:w="4530" w:h="8392" w:code="43"/>
      <w:pgMar w:top="284" w:right="284" w:bottom="284" w:left="28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38" w:rsidRDefault="00A36A38" w:rsidP="008E00D2">
      <w:r>
        <w:separator/>
      </w:r>
    </w:p>
  </w:endnote>
  <w:endnote w:type="continuationSeparator" w:id="0">
    <w:p w:rsidR="00A36A38" w:rsidRDefault="00A36A38" w:rsidP="008E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altName w:val="ＭＳ ゴシック"/>
    <w:charset w:val="80"/>
    <w:family w:val="modern"/>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38" w:rsidRDefault="00A36A38" w:rsidP="008E00D2">
      <w:r>
        <w:separator/>
      </w:r>
    </w:p>
  </w:footnote>
  <w:footnote w:type="continuationSeparator" w:id="0">
    <w:p w:rsidR="00A36A38" w:rsidRDefault="00A36A38" w:rsidP="008E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71B1"/>
    <w:multiLevelType w:val="hybridMultilevel"/>
    <w:tmpl w:val="C00879E0"/>
    <w:lvl w:ilvl="0" w:tplc="DB76D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14"/>
    <w:rsid w:val="000002AA"/>
    <w:rsid w:val="000045BB"/>
    <w:rsid w:val="00011EEC"/>
    <w:rsid w:val="0001586A"/>
    <w:rsid w:val="00021E95"/>
    <w:rsid w:val="000406B9"/>
    <w:rsid w:val="00042BFF"/>
    <w:rsid w:val="00055853"/>
    <w:rsid w:val="00064500"/>
    <w:rsid w:val="000945ED"/>
    <w:rsid w:val="00096318"/>
    <w:rsid w:val="00097915"/>
    <w:rsid w:val="000C56C9"/>
    <w:rsid w:val="000D6BE7"/>
    <w:rsid w:val="001135F5"/>
    <w:rsid w:val="00120EC0"/>
    <w:rsid w:val="00122802"/>
    <w:rsid w:val="00122F2C"/>
    <w:rsid w:val="001325E3"/>
    <w:rsid w:val="00162D89"/>
    <w:rsid w:val="00162FC7"/>
    <w:rsid w:val="00177306"/>
    <w:rsid w:val="0018438C"/>
    <w:rsid w:val="0019318B"/>
    <w:rsid w:val="001B0BA4"/>
    <w:rsid w:val="001D5297"/>
    <w:rsid w:val="001D7773"/>
    <w:rsid w:val="001E1945"/>
    <w:rsid w:val="00205933"/>
    <w:rsid w:val="002408A8"/>
    <w:rsid w:val="00246718"/>
    <w:rsid w:val="00246FEA"/>
    <w:rsid w:val="00247052"/>
    <w:rsid w:val="002514F2"/>
    <w:rsid w:val="00267686"/>
    <w:rsid w:val="002A6B07"/>
    <w:rsid w:val="002C4157"/>
    <w:rsid w:val="002C54CC"/>
    <w:rsid w:val="002F2358"/>
    <w:rsid w:val="00300EDE"/>
    <w:rsid w:val="00333B38"/>
    <w:rsid w:val="003928DB"/>
    <w:rsid w:val="003934F1"/>
    <w:rsid w:val="003A2A10"/>
    <w:rsid w:val="003D1D04"/>
    <w:rsid w:val="003E5CA4"/>
    <w:rsid w:val="003F4D9F"/>
    <w:rsid w:val="00413659"/>
    <w:rsid w:val="00417F93"/>
    <w:rsid w:val="0044586E"/>
    <w:rsid w:val="004644E2"/>
    <w:rsid w:val="00472C74"/>
    <w:rsid w:val="004A0D96"/>
    <w:rsid w:val="004B4D13"/>
    <w:rsid w:val="004B652F"/>
    <w:rsid w:val="004D48DF"/>
    <w:rsid w:val="00503FDC"/>
    <w:rsid w:val="00514A35"/>
    <w:rsid w:val="005206C9"/>
    <w:rsid w:val="005256CF"/>
    <w:rsid w:val="00526113"/>
    <w:rsid w:val="00532948"/>
    <w:rsid w:val="00536FB7"/>
    <w:rsid w:val="00576336"/>
    <w:rsid w:val="00581480"/>
    <w:rsid w:val="00595A26"/>
    <w:rsid w:val="005A5CE4"/>
    <w:rsid w:val="005B72C5"/>
    <w:rsid w:val="005D544D"/>
    <w:rsid w:val="005E66AD"/>
    <w:rsid w:val="00607786"/>
    <w:rsid w:val="00652DF6"/>
    <w:rsid w:val="00660960"/>
    <w:rsid w:val="006B10A2"/>
    <w:rsid w:val="006D533B"/>
    <w:rsid w:val="006E757B"/>
    <w:rsid w:val="006F3609"/>
    <w:rsid w:val="00712D3A"/>
    <w:rsid w:val="00716057"/>
    <w:rsid w:val="00726341"/>
    <w:rsid w:val="00743364"/>
    <w:rsid w:val="00754C03"/>
    <w:rsid w:val="0077135A"/>
    <w:rsid w:val="00776CFD"/>
    <w:rsid w:val="00791BCA"/>
    <w:rsid w:val="007B4302"/>
    <w:rsid w:val="007B70B8"/>
    <w:rsid w:val="007C0DDE"/>
    <w:rsid w:val="007C34C0"/>
    <w:rsid w:val="007E77F6"/>
    <w:rsid w:val="00844622"/>
    <w:rsid w:val="008507A0"/>
    <w:rsid w:val="00863114"/>
    <w:rsid w:val="008737F6"/>
    <w:rsid w:val="0089441A"/>
    <w:rsid w:val="008B4238"/>
    <w:rsid w:val="008C180E"/>
    <w:rsid w:val="008C64F9"/>
    <w:rsid w:val="008E00D2"/>
    <w:rsid w:val="008F309C"/>
    <w:rsid w:val="009220CE"/>
    <w:rsid w:val="009877EF"/>
    <w:rsid w:val="009937AB"/>
    <w:rsid w:val="00A15913"/>
    <w:rsid w:val="00A36A38"/>
    <w:rsid w:val="00A537E3"/>
    <w:rsid w:val="00A61847"/>
    <w:rsid w:val="00A71843"/>
    <w:rsid w:val="00A7251F"/>
    <w:rsid w:val="00A731B8"/>
    <w:rsid w:val="00A73CB8"/>
    <w:rsid w:val="00A868E1"/>
    <w:rsid w:val="00A87A87"/>
    <w:rsid w:val="00AA0657"/>
    <w:rsid w:val="00AD67CD"/>
    <w:rsid w:val="00AE0ED6"/>
    <w:rsid w:val="00AF293F"/>
    <w:rsid w:val="00AF3B55"/>
    <w:rsid w:val="00B02825"/>
    <w:rsid w:val="00B21102"/>
    <w:rsid w:val="00B24E00"/>
    <w:rsid w:val="00B32909"/>
    <w:rsid w:val="00B64C48"/>
    <w:rsid w:val="00B727AC"/>
    <w:rsid w:val="00B94F3C"/>
    <w:rsid w:val="00BB3F40"/>
    <w:rsid w:val="00BC2D75"/>
    <w:rsid w:val="00C13FC5"/>
    <w:rsid w:val="00C26578"/>
    <w:rsid w:val="00C411C1"/>
    <w:rsid w:val="00C45AEF"/>
    <w:rsid w:val="00C846B2"/>
    <w:rsid w:val="00C8611B"/>
    <w:rsid w:val="00CB0732"/>
    <w:rsid w:val="00CC1285"/>
    <w:rsid w:val="00CC4B5C"/>
    <w:rsid w:val="00CC7395"/>
    <w:rsid w:val="00CE49C3"/>
    <w:rsid w:val="00D107F9"/>
    <w:rsid w:val="00D10C6F"/>
    <w:rsid w:val="00D21D3F"/>
    <w:rsid w:val="00D418E9"/>
    <w:rsid w:val="00D601B8"/>
    <w:rsid w:val="00D62F30"/>
    <w:rsid w:val="00D71CA4"/>
    <w:rsid w:val="00D77DA5"/>
    <w:rsid w:val="00D97C93"/>
    <w:rsid w:val="00DA5ED0"/>
    <w:rsid w:val="00DD2311"/>
    <w:rsid w:val="00DF0253"/>
    <w:rsid w:val="00E05D63"/>
    <w:rsid w:val="00E17998"/>
    <w:rsid w:val="00E326CD"/>
    <w:rsid w:val="00E57643"/>
    <w:rsid w:val="00E618EB"/>
    <w:rsid w:val="00E84B3C"/>
    <w:rsid w:val="00E90A09"/>
    <w:rsid w:val="00EA14A2"/>
    <w:rsid w:val="00EE0A2B"/>
    <w:rsid w:val="00EE15E9"/>
    <w:rsid w:val="00EF2E7B"/>
    <w:rsid w:val="00F13E56"/>
    <w:rsid w:val="00F43B01"/>
    <w:rsid w:val="00F66D64"/>
    <w:rsid w:val="00F76DE9"/>
    <w:rsid w:val="00FA405F"/>
    <w:rsid w:val="00FC2A61"/>
    <w:rsid w:val="00FD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EF"/>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7786"/>
    <w:rPr>
      <w:rFonts w:ascii="Arial" w:eastAsia="ＭＳ ゴシック" w:hAnsi="Arial"/>
      <w:sz w:val="18"/>
      <w:szCs w:val="18"/>
    </w:rPr>
  </w:style>
  <w:style w:type="table" w:styleId="a4">
    <w:name w:val="Table Grid"/>
    <w:basedOn w:val="a1"/>
    <w:rsid w:val="0086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E00D2"/>
    <w:pPr>
      <w:tabs>
        <w:tab w:val="center" w:pos="4252"/>
        <w:tab w:val="right" w:pos="8504"/>
      </w:tabs>
      <w:snapToGrid w:val="0"/>
    </w:pPr>
  </w:style>
  <w:style w:type="character" w:customStyle="1" w:styleId="a6">
    <w:name w:val="ヘッダー (文字)"/>
    <w:basedOn w:val="a0"/>
    <w:link w:val="a5"/>
    <w:rsid w:val="008E00D2"/>
    <w:rPr>
      <w:rFonts w:ascii="ＭＳ 明朝" w:hAnsi="ＭＳ 明朝"/>
      <w:kern w:val="2"/>
      <w:sz w:val="21"/>
      <w:szCs w:val="24"/>
    </w:rPr>
  </w:style>
  <w:style w:type="paragraph" w:styleId="a7">
    <w:name w:val="footer"/>
    <w:basedOn w:val="a"/>
    <w:link w:val="a8"/>
    <w:rsid w:val="008E00D2"/>
    <w:pPr>
      <w:tabs>
        <w:tab w:val="center" w:pos="4252"/>
        <w:tab w:val="right" w:pos="8504"/>
      </w:tabs>
      <w:snapToGrid w:val="0"/>
    </w:pPr>
  </w:style>
  <w:style w:type="character" w:customStyle="1" w:styleId="a8">
    <w:name w:val="フッター (文字)"/>
    <w:basedOn w:val="a0"/>
    <w:link w:val="a7"/>
    <w:rsid w:val="008E00D2"/>
    <w:rPr>
      <w:rFonts w:ascii="ＭＳ 明朝" w:hAnsi="ＭＳ 明朝"/>
      <w:kern w:val="2"/>
      <w:sz w:val="21"/>
      <w:szCs w:val="24"/>
    </w:rPr>
  </w:style>
  <w:style w:type="paragraph" w:styleId="a9">
    <w:name w:val="Plain Text"/>
    <w:basedOn w:val="a"/>
    <w:link w:val="aa"/>
    <w:uiPriority w:val="99"/>
    <w:unhideWhenUsed/>
    <w:rsid w:val="008E00D2"/>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E00D2"/>
    <w:rPr>
      <w:rFonts w:ascii="ＭＳ ゴシック" w:eastAsia="ＭＳ ゴシック" w:hAnsi="Courier New" w:cs="Courier New"/>
      <w:kern w:val="2"/>
      <w:szCs w:val="21"/>
    </w:rPr>
  </w:style>
  <w:style w:type="paragraph" w:styleId="ab">
    <w:name w:val="List Paragraph"/>
    <w:basedOn w:val="a"/>
    <w:uiPriority w:val="34"/>
    <w:qFormat/>
    <w:rsid w:val="00E90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42091">
      <w:bodyDiv w:val="1"/>
      <w:marLeft w:val="0"/>
      <w:marRight w:val="0"/>
      <w:marTop w:val="0"/>
      <w:marBottom w:val="0"/>
      <w:divBdr>
        <w:top w:val="none" w:sz="0" w:space="0" w:color="auto"/>
        <w:left w:val="none" w:sz="0" w:space="0" w:color="auto"/>
        <w:bottom w:val="none" w:sz="0" w:space="0" w:color="auto"/>
        <w:right w:val="none" w:sz="0" w:space="0" w:color="auto"/>
      </w:divBdr>
    </w:div>
    <w:div w:id="11931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2021-08-19T05:59:00Z</dcterms:created>
  <dcterms:modified xsi:type="dcterms:W3CDTF">2021-08-19T05:59:00Z</dcterms:modified>
</cp:coreProperties>
</file>