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146DD1F5"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w:t>
            </w:r>
            <w:r w:rsidR="00CB5C30">
              <w:rPr>
                <w:rFonts w:ascii="ＭＳ ゴシック" w:hAnsi="ＭＳ ゴシック" w:hint="eastAsia"/>
                <w:spacing w:val="0"/>
                <w:sz w:val="20"/>
                <w:szCs w:val="20"/>
              </w:rPr>
              <w:t>、</w:t>
            </w:r>
            <w:r w:rsidR="00D3061F">
              <w:rPr>
                <w:rFonts w:ascii="ＭＳ ゴシック" w:hAnsi="ＭＳ ゴシック" w:hint="eastAsia"/>
                <w:spacing w:val="0"/>
                <w:sz w:val="20"/>
                <w:szCs w:val="20"/>
              </w:rPr>
              <w:t>現</w:t>
            </w:r>
            <w:r w:rsidRPr="00FA2BC8">
              <w:rPr>
                <w:rFonts w:ascii="ＭＳ ゴシック" w:hAnsi="ＭＳ ゴシック" w:hint="eastAsia"/>
                <w:spacing w:val="0"/>
                <w:sz w:val="20"/>
                <w:szCs w:val="20"/>
              </w:rPr>
              <w:t>症</w:t>
            </w:r>
            <w:r w:rsidR="00CB5C30">
              <w:rPr>
                <w:rFonts w:ascii="ＭＳ ゴシック" w:hAnsi="ＭＳ ゴシック" w:hint="eastAsia"/>
                <w:spacing w:val="0"/>
                <w:sz w:val="20"/>
                <w:szCs w:val="20"/>
              </w:rPr>
              <w:t>、</w:t>
            </w:r>
            <w:r w:rsidRPr="00FA2BC8">
              <w:rPr>
                <w:rFonts w:ascii="ＭＳ ゴシック" w:hAnsi="ＭＳ ゴシック" w:hint="eastAsia"/>
                <w:spacing w:val="0"/>
                <w:sz w:val="20"/>
                <w:szCs w:val="20"/>
              </w:rPr>
              <w:t>重症度</w:t>
            </w:r>
            <w:r w:rsidR="00CB5C30">
              <w:rPr>
                <w:rFonts w:ascii="ＭＳ ゴシック" w:hAnsi="ＭＳ ゴシック" w:hint="eastAsia"/>
                <w:spacing w:val="0"/>
                <w:sz w:val="20"/>
                <w:szCs w:val="20"/>
              </w:rPr>
              <w:t>、</w:t>
            </w:r>
            <w:r w:rsidRPr="00FA2BC8">
              <w:rPr>
                <w:rFonts w:ascii="ＭＳ ゴシック" w:hAnsi="ＭＳ ゴシック" w:hint="eastAsia"/>
                <w:spacing w:val="0"/>
                <w:sz w:val="20"/>
                <w:szCs w:val="20"/>
              </w:rPr>
              <w:t>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5E719A10"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w:t>
            </w:r>
            <w:r w:rsidR="00CB5C30">
              <w:rPr>
                <w:sz w:val="20"/>
                <w:szCs w:val="20"/>
              </w:rPr>
              <w:t>、</w:t>
            </w:r>
            <w:r w:rsidRPr="004473B8">
              <w:rPr>
                <w:sz w:val="20"/>
                <w:szCs w:val="20"/>
              </w:rPr>
              <w:t>判断することができる。</w:t>
            </w:r>
            <w:r w:rsidR="0094630B" w:rsidRPr="004473B8">
              <w:rPr>
                <w:sz w:val="20"/>
                <w:szCs w:val="20"/>
              </w:rPr>
              <w:t xml:space="preserve">　</w:t>
            </w:r>
          </w:p>
          <w:p w14:paraId="65F84C25" w14:textId="106FE2F2"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判断することが難しい場合がある。</w:t>
            </w:r>
          </w:p>
          <w:p w14:paraId="018E1271" w14:textId="3C05107D"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判断することができない。</w:t>
            </w:r>
          </w:p>
          <w:p w14:paraId="42663B36" w14:textId="5A1F43B4"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w:t>
            </w:r>
            <w:r w:rsidR="00CB5C30">
              <w:rPr>
                <w:sz w:val="20"/>
                <w:szCs w:val="20"/>
              </w:rPr>
              <w:t>、</w:t>
            </w:r>
            <w:r w:rsidRPr="004473B8">
              <w:rPr>
                <w:sz w:val="20"/>
                <w:szCs w:val="20"/>
              </w:rPr>
              <w:t>契約等の意味・内容を自ら理解し</w:t>
            </w:r>
            <w:r w:rsidR="00CB5C30">
              <w:rPr>
                <w:sz w:val="20"/>
                <w:szCs w:val="20"/>
              </w:rPr>
              <w:t>、</w:t>
            </w:r>
            <w:r w:rsidRPr="004473B8">
              <w:rPr>
                <w:sz w:val="20"/>
                <w:szCs w:val="20"/>
              </w:rPr>
              <w:t>判断することができない。</w:t>
            </w:r>
          </w:p>
          <w:p w14:paraId="04D7451A" w14:textId="3604698E"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w:t>
            </w:r>
            <w:r w:rsidR="00CB5C30">
              <w:rPr>
                <w:rFonts w:ascii="ＭＳ ゴシック" w:hAnsi="ＭＳ ゴシック"/>
                <w:sz w:val="20"/>
              </w:rPr>
              <w:t>、</w:t>
            </w:r>
            <w:r>
              <w:rPr>
                <w:rFonts w:ascii="ＭＳ ゴシック" w:hAnsi="ＭＳ ゴシック"/>
                <w:sz w:val="20"/>
              </w:rPr>
              <w:t>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07AFA8EE"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w:t>
            </w:r>
            <w:r w:rsidR="00CB5C30">
              <w:rPr>
                <w:rFonts w:ascii="ＭＳ 明朝" w:hAnsi="ＭＳ 明朝" w:hint="eastAsia"/>
                <w:sz w:val="20"/>
                <w:szCs w:val="20"/>
              </w:rPr>
              <w:t>、</w:t>
            </w:r>
            <w:r>
              <w:rPr>
                <w:rFonts w:ascii="ＭＳ 明朝" w:hAnsi="ＭＳ 明朝" w:hint="eastAsia"/>
                <w:sz w:val="20"/>
                <w:szCs w:val="20"/>
              </w:rPr>
              <w:t>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3B5524E9"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w:t>
            </w:r>
            <w:r w:rsidR="00CB5C30">
              <w:rPr>
                <w:rFonts w:ascii="ＭＳ 明朝" w:hAnsi="ＭＳ 明朝" w:hint="eastAsia"/>
                <w:sz w:val="20"/>
                <w:szCs w:val="20"/>
              </w:rPr>
              <w:t>、</w:t>
            </w:r>
            <w:r>
              <w:rPr>
                <w:rFonts w:ascii="ＭＳ 明朝" w:hAnsi="ＭＳ 明朝" w:hint="eastAsia"/>
                <w:sz w:val="20"/>
                <w:szCs w:val="20"/>
              </w:rPr>
              <w:t>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5D9D7A22"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w:t>
            </w:r>
            <w:r w:rsidR="00CB5C30">
              <w:rPr>
                <w:rFonts w:hint="eastAsia"/>
                <w:spacing w:val="0"/>
              </w:rPr>
              <w:t>、</w:t>
            </w:r>
            <w:r w:rsidRPr="00A90C8E">
              <w:rPr>
                <w:rFonts w:hint="eastAsia"/>
                <w:spacing w:val="0"/>
              </w:rPr>
              <w:t>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5D0907A2"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w:t>
            </w:r>
            <w:r w:rsidR="00CB5C30">
              <w:rPr>
                <w:rFonts w:ascii="ＭＳ ゴシック" w:hAnsi="ＭＳ ゴシック" w:hint="eastAsia"/>
                <w:spacing w:val="0"/>
                <w:sz w:val="20"/>
                <w:szCs w:val="20"/>
              </w:rPr>
              <w:t>、</w:t>
            </w:r>
            <w:r w:rsidRPr="000351A5">
              <w:rPr>
                <w:rFonts w:ascii="ＭＳ ゴシック" w:hAnsi="ＭＳ ゴシック" w:hint="eastAsia"/>
                <w:spacing w:val="0"/>
                <w:sz w:val="20"/>
                <w:szCs w:val="20"/>
              </w:rPr>
              <w:t>その考慮の有無</w:t>
            </w:r>
            <w:r w:rsidR="00CB5C30">
              <w:rPr>
                <w:rFonts w:ascii="ＭＳ ゴシック" w:hAnsi="ＭＳ ゴシック" w:hint="eastAsia"/>
                <w:spacing w:val="0"/>
                <w:sz w:val="20"/>
                <w:szCs w:val="20"/>
              </w:rPr>
              <w:t>、</w:t>
            </w:r>
            <w:r w:rsidRPr="000351A5">
              <w:rPr>
                <w:rFonts w:ascii="ＭＳ ゴシック" w:hAnsi="ＭＳ ゴシック" w:hint="eastAsia"/>
                <w:spacing w:val="0"/>
                <w:sz w:val="20"/>
                <w:szCs w:val="20"/>
              </w:rPr>
              <w:t>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6E6DFFE1"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sidR="00CB5C30">
                              <w:rPr>
                                <w:rFonts w:ascii="ＭＳ 明朝" w:hAnsi="ＭＳ 明朝" w:hint="eastAsia"/>
                                <w:sz w:val="20"/>
                                <w:szCs w:val="20"/>
                              </w:rPr>
                              <w:t>、</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8DE7A8A"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00CB5C30">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CB5C30">
                              <w:rPr>
                                <w:sz w:val="20"/>
                                <w:szCs w:val="20"/>
                              </w:rPr>
                              <w:t>、</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CB5C30">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72C76DE2"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CB5C30">
                              <w:rPr>
                                <w:rFonts w:hint="eastAsia"/>
                                <w:sz w:val="20"/>
                                <w:szCs w:val="20"/>
                              </w:rPr>
                              <w:t>、</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CB5C30">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6E6DFFE1"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sidR="00CB5C30">
                        <w:rPr>
                          <w:rFonts w:ascii="ＭＳ 明朝" w:hAnsi="ＭＳ 明朝" w:hint="eastAsia"/>
                          <w:sz w:val="20"/>
                          <w:szCs w:val="20"/>
                        </w:rPr>
                        <w:t>、</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8DE7A8A"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00CB5C30">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CB5C30">
                        <w:rPr>
                          <w:sz w:val="20"/>
                          <w:szCs w:val="20"/>
                        </w:rPr>
                        <w:t>、</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CB5C30">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72C76DE2"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CB5C30">
                        <w:rPr>
                          <w:rFonts w:hint="eastAsia"/>
                          <w:sz w:val="20"/>
                          <w:szCs w:val="20"/>
                        </w:rPr>
                        <w:t>、</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CB5C30">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1E25" w14:textId="77777777" w:rsidR="00680C6E" w:rsidRDefault="00680C6E" w:rsidP="00A50A88">
      <w:r>
        <w:separator/>
      </w:r>
    </w:p>
  </w:endnote>
  <w:endnote w:type="continuationSeparator" w:id="0">
    <w:p w14:paraId="118F0454" w14:textId="77777777" w:rsidR="00680C6E" w:rsidRDefault="00680C6E"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583E" w14:textId="77777777" w:rsidR="00776AE1" w:rsidRDefault="00776AE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9A40" w14:textId="77777777" w:rsidR="00680C6E" w:rsidRDefault="00680C6E" w:rsidP="00A50A88">
      <w:r>
        <w:separator/>
      </w:r>
    </w:p>
  </w:footnote>
  <w:footnote w:type="continuationSeparator" w:id="0">
    <w:p w14:paraId="55BF1290" w14:textId="77777777" w:rsidR="00680C6E" w:rsidRDefault="00680C6E"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2332" w14:textId="77777777" w:rsidR="00776AE1" w:rsidRDefault="00776AE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21E453E"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r w:rsidR="00961C0B">
      <w:rPr>
        <w:rFonts w:asciiTheme="majorEastAsia" w:eastAsiaTheme="majorEastAsia" w:hAnsiTheme="majorEastAsia" w:hint="eastAsia"/>
      </w:rPr>
      <w:t xml:space="preserve">　　　　　　　　　　　　　　　　　　　　　　　（別紙２）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0C6E"/>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AE1"/>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1C0B"/>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5C30"/>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3CE7"/>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D25E7"/>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2023-03-30T09:38:00Z</dcterms:modified>
</cp:coreProperties>
</file>