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4B5B81F3" w:rsidR="0067513D"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w:t>
      </w:r>
      <w:r w:rsidR="00CB794E">
        <w:rPr>
          <w:rFonts w:hint="eastAsia"/>
          <w:b/>
          <w:spacing w:val="0"/>
          <w:sz w:val="24"/>
          <w:szCs w:val="24"/>
          <w:u w:val="wave"/>
          <w:shd w:val="pct15" w:color="auto" w:fill="FFFFFF"/>
        </w:rPr>
        <w:t>、</w:t>
      </w:r>
      <w:r w:rsidR="009B3C31" w:rsidRPr="008D4A21">
        <w:rPr>
          <w:rFonts w:hint="eastAsia"/>
          <w:b/>
          <w:spacing w:val="0"/>
          <w:sz w:val="24"/>
          <w:szCs w:val="24"/>
          <w:u w:val="wave"/>
          <w:shd w:val="pct15" w:color="auto" w:fill="FFFFFF"/>
        </w:rPr>
        <w:t>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673FE1FD"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CB794E">
              <w:rPr>
                <w:rFonts w:ascii="ＭＳ 明朝" w:hAnsi="ＭＳ 明朝" w:hint="eastAsia"/>
                <w:color w:val="000000"/>
                <w:spacing w:val="0"/>
                <w:sz w:val="16"/>
                <w:szCs w:val="16"/>
              </w:rPr>
              <w:t>、</w:t>
            </w:r>
            <w:r w:rsidR="003E4E4A" w:rsidRPr="00E35D8C">
              <w:rPr>
                <w:rFonts w:ascii="ＭＳ 明朝" w:hAnsi="ＭＳ 明朝" w:hint="eastAsia"/>
                <w:color w:val="000000"/>
                <w:spacing w:val="0"/>
                <w:sz w:val="16"/>
                <w:szCs w:val="16"/>
              </w:rPr>
              <w:t>８００円分</w:t>
            </w:r>
          </w:p>
          <w:p w14:paraId="39F7481A" w14:textId="52117D6D"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00CB794E">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１</w:t>
            </w:r>
            <w:r w:rsidR="00CB794E">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11DDA4B2"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CB794E">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２</w:t>
            </w:r>
            <w:r w:rsidR="00CB794E">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6D2423A4"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w:t>
            </w:r>
            <w:r w:rsidR="00CB794E">
              <w:rPr>
                <w:rFonts w:ascii="ＭＳ ゴシック" w:eastAsia="ＭＳ ゴシック" w:hAnsi="ＭＳ ゴシック" w:hint="eastAsia"/>
                <w:b/>
                <w:spacing w:val="0"/>
                <w:sz w:val="16"/>
                <w:szCs w:val="16"/>
              </w:rPr>
              <w:t>，</w:t>
            </w:r>
            <w:r w:rsidR="00E25C37" w:rsidRPr="00E35D8C">
              <w:rPr>
                <w:rFonts w:ascii="ＭＳ ゴシック" w:eastAsia="ＭＳ ゴシック" w:hAnsi="ＭＳ ゴシック" w:hint="eastAsia"/>
                <w:b/>
                <w:spacing w:val="0"/>
                <w:sz w:val="16"/>
                <w:szCs w:val="16"/>
              </w:rPr>
              <w:t>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963CB6">
              <w:rPr>
                <w:rFonts w:ascii="ＭＳ 明朝" w:hAnsi="ＭＳ 明朝" w:hint="eastAsia"/>
                <w:spacing w:val="200"/>
                <w:sz w:val="20"/>
                <w:szCs w:val="20"/>
                <w:fitText w:val="800" w:id="1915919616"/>
              </w:rPr>
              <w:t>住</w:t>
            </w:r>
            <w:r w:rsidRPr="00963CB6">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963CB6">
              <w:rPr>
                <w:rFonts w:ascii="ＭＳ 明朝" w:hAnsi="ＭＳ 明朝" w:hint="eastAsia"/>
                <w:spacing w:val="200"/>
                <w:sz w:val="20"/>
                <w:szCs w:val="20"/>
                <w:fitText w:val="800" w:id="1915920384"/>
              </w:rPr>
              <w:t>氏</w:t>
            </w:r>
            <w:r w:rsidRPr="00963CB6">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CB794E">
              <w:rPr>
                <w:rFonts w:ascii="ＭＳ 明朝" w:hAnsi="ＭＳ 明朝" w:hint="eastAsia"/>
                <w:spacing w:val="0"/>
                <w:sz w:val="20"/>
                <w:szCs w:val="20"/>
                <w:fitText w:val="800" w:id="1915892225"/>
              </w:rPr>
              <w:t>本人との</w:t>
            </w:r>
          </w:p>
          <w:p w14:paraId="2E0659C6" w14:textId="080E4DB5" w:rsidR="00D873AD" w:rsidRPr="005A5F82" w:rsidRDefault="00D873AD">
            <w:pPr>
              <w:pStyle w:val="a3"/>
              <w:spacing w:line="320" w:lineRule="exact"/>
              <w:jc w:val="center"/>
              <w:rPr>
                <w:spacing w:val="0"/>
                <w:sz w:val="20"/>
                <w:szCs w:val="20"/>
              </w:rPr>
            </w:pPr>
            <w:r w:rsidRPr="00CB794E">
              <w:rPr>
                <w:rFonts w:ascii="ＭＳ 明朝" w:hAnsi="ＭＳ 明朝" w:hint="eastAsia"/>
                <w:spacing w:val="200"/>
                <w:sz w:val="20"/>
                <w:szCs w:val="20"/>
                <w:fitText w:val="800" w:id="1915924736"/>
              </w:rPr>
              <w:t>関</w:t>
            </w:r>
            <w:r w:rsidRPr="00CB794E">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CB794E">
              <w:rPr>
                <w:rFonts w:ascii="ＭＳ 明朝" w:hAnsi="ＭＳ 明朝"/>
                <w:spacing w:val="200"/>
                <w:sz w:val="20"/>
                <w:szCs w:val="20"/>
                <w:fitText w:val="800" w:id="1915919872"/>
              </w:rPr>
              <w:t>住</w:t>
            </w:r>
            <w:r w:rsidRPr="00CB794E">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CB794E">
              <w:rPr>
                <w:rFonts w:ascii="ＭＳ 明朝" w:hAnsi="ＭＳ 明朝" w:hint="eastAsia"/>
                <w:spacing w:val="200"/>
                <w:sz w:val="20"/>
                <w:szCs w:val="20"/>
                <w:fitText w:val="800" w:id="1915920384"/>
              </w:rPr>
              <w:t>氏</w:t>
            </w:r>
            <w:r w:rsidRPr="00CB794E">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CB794E">
              <w:rPr>
                <w:rFonts w:ascii="ＭＳ 明朝" w:hAnsi="ＭＳ 明朝" w:hint="eastAsia"/>
                <w:spacing w:val="200"/>
                <w:sz w:val="20"/>
                <w:szCs w:val="20"/>
                <w:fitText w:val="800" w:id="1915910400"/>
              </w:rPr>
              <w:t>本</w:t>
            </w:r>
            <w:r w:rsidRPr="00CB794E">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CB794E">
              <w:rPr>
                <w:rFonts w:ascii="ＭＳ 明朝" w:hAnsi="ＭＳ 明朝"/>
                <w:spacing w:val="33"/>
                <w:sz w:val="20"/>
                <w:szCs w:val="20"/>
                <w:fitText w:val="1000" w:id="1915910657"/>
              </w:rPr>
              <w:t>（国籍</w:t>
            </w:r>
            <w:r w:rsidRPr="00CB794E">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6"/>
              <w:jc w:val="center"/>
              <w:rPr>
                <w:rFonts w:ascii="ＭＳ 明朝" w:hAnsi="ＭＳ 明朝"/>
                <w:spacing w:val="0"/>
                <w:sz w:val="20"/>
                <w:szCs w:val="20"/>
              </w:rPr>
            </w:pPr>
            <w:r w:rsidRPr="00CB794E">
              <w:rPr>
                <w:rFonts w:ascii="ＭＳ 明朝" w:hAnsi="ＭＳ 明朝" w:hint="eastAsia"/>
                <w:spacing w:val="16"/>
                <w:sz w:val="20"/>
                <w:szCs w:val="20"/>
                <w:fitText w:val="900" w:id="1915892736"/>
              </w:rPr>
              <w:t>住民票</w:t>
            </w:r>
            <w:r w:rsidRPr="00CB794E">
              <w:rPr>
                <w:rFonts w:ascii="ＭＳ 明朝" w:hAnsi="ＭＳ 明朝" w:hint="eastAsia"/>
                <w:spacing w:val="2"/>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CB794E">
              <w:rPr>
                <w:rFonts w:ascii="ＭＳ 明朝" w:hAnsi="ＭＳ 明朝" w:hint="eastAsia"/>
                <w:spacing w:val="75"/>
                <w:sz w:val="20"/>
                <w:szCs w:val="20"/>
                <w:fitText w:val="900" w:id="1915892737"/>
              </w:rPr>
              <w:t>の住</w:t>
            </w:r>
            <w:r w:rsidRPr="00CB794E">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CB794E">
              <w:rPr>
                <w:rFonts w:ascii="ＭＳ 明朝" w:hAnsi="ＭＳ 明朝" w:hint="eastAsia"/>
                <w:spacing w:val="100"/>
                <w:sz w:val="20"/>
                <w:szCs w:val="20"/>
                <w:fitText w:val="1000" w:id="1915893504"/>
              </w:rPr>
              <w:t>実際</w:t>
            </w:r>
            <w:r w:rsidRPr="00CB794E">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CB794E">
              <w:rPr>
                <w:rFonts w:ascii="ＭＳ 明朝" w:hAnsi="ＭＳ 明朝" w:hint="eastAsia"/>
                <w:spacing w:val="0"/>
                <w:sz w:val="20"/>
                <w:szCs w:val="20"/>
                <w:fitText w:val="1000" w:id="1915893760"/>
              </w:rPr>
              <w:t>住んでいる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CB794E">
              <w:rPr>
                <w:rFonts w:ascii="ＭＳ 明朝" w:hAnsi="ＭＳ 明朝" w:hint="eastAsia"/>
                <w:spacing w:val="300"/>
                <w:sz w:val="20"/>
                <w:szCs w:val="20"/>
                <w:fitText w:val="1000" w:id="1915893761"/>
              </w:rPr>
              <w:t>場</w:t>
            </w:r>
            <w:r w:rsidRPr="00CB794E">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07CBD65"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w:t>
            </w:r>
            <w:r w:rsidR="00CB794E">
              <w:rPr>
                <w:rFonts w:ascii="ＭＳ ゴシック" w:eastAsia="ＭＳ ゴシック" w:hAnsi="ＭＳ ゴシック" w:hint="eastAsia"/>
                <w:spacing w:val="-4"/>
                <w:sz w:val="18"/>
                <w:szCs w:val="18"/>
              </w:rPr>
              <w:t>、</w:t>
            </w:r>
            <w:r w:rsidRPr="008B74D6">
              <w:rPr>
                <w:rFonts w:ascii="ＭＳ ゴシック" w:eastAsia="ＭＳ ゴシック" w:hAnsi="ＭＳ ゴシック" w:hint="eastAsia"/>
                <w:spacing w:val="-4"/>
                <w:sz w:val="18"/>
                <w:szCs w:val="18"/>
              </w:rPr>
              <w:t>所在地</w:t>
            </w:r>
            <w:r w:rsidR="00CB794E">
              <w:rPr>
                <w:rFonts w:ascii="ＭＳ ゴシック" w:eastAsia="ＭＳ ゴシック" w:hAnsi="ＭＳ ゴシック" w:hint="eastAsia"/>
                <w:spacing w:val="-4"/>
                <w:sz w:val="18"/>
                <w:szCs w:val="18"/>
              </w:rPr>
              <w:t>、</w:t>
            </w:r>
            <w:r w:rsidRPr="008B74D6">
              <w:rPr>
                <w:rFonts w:ascii="ＭＳ ゴシック" w:eastAsia="ＭＳ ゴシック" w:hAnsi="ＭＳ ゴシック" w:hint="eastAsia"/>
                <w:spacing w:val="-4"/>
                <w:sz w:val="18"/>
                <w:szCs w:val="18"/>
              </w:rPr>
              <w:t>名称</w:t>
            </w:r>
            <w:r w:rsidR="00CB794E">
              <w:rPr>
                <w:rFonts w:ascii="ＭＳ ゴシック" w:eastAsia="ＭＳ ゴシック" w:hAnsi="ＭＳ ゴシック" w:hint="eastAsia"/>
                <w:spacing w:val="-4"/>
                <w:sz w:val="18"/>
                <w:szCs w:val="18"/>
              </w:rPr>
              <w:t>、</w:t>
            </w:r>
            <w:r w:rsidRPr="008B74D6">
              <w:rPr>
                <w:rFonts w:ascii="ＭＳ ゴシック" w:eastAsia="ＭＳ ゴシック" w:hAnsi="ＭＳ ゴシック" w:hint="eastAsia"/>
                <w:spacing w:val="-4"/>
                <w:sz w:val="18"/>
                <w:szCs w:val="18"/>
              </w:rPr>
              <w:t>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592A0F2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CB794E">
                    <w:rPr>
                      <w:rFonts w:hint="eastAsia"/>
                      <w:spacing w:val="0"/>
                    </w:rPr>
                    <w:t>、</w:t>
                  </w:r>
                  <w:r w:rsidR="00D873AD" w:rsidRPr="00F837D6">
                    <w:rPr>
                      <w:rFonts w:hint="eastAsia"/>
                      <w:spacing w:val="0"/>
                      <w:u w:val="wave"/>
                    </w:rPr>
                    <w:t>必要とする場合に限り</w:t>
                  </w:r>
                  <w:r w:rsidR="00CB794E">
                    <w:rPr>
                      <w:rFonts w:hint="eastAsia"/>
                      <w:spacing w:val="0"/>
                    </w:rPr>
                    <w:t>、</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CB794E">
                    <w:rPr>
                      <w:rFonts w:hint="eastAsia"/>
                      <w:spacing w:val="0"/>
                    </w:rPr>
                    <w:t>、</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w:t>
                  </w:r>
                  <w:r w:rsidR="00CB794E">
                    <w:rPr>
                      <w:rFonts w:ascii="Segoe UI Symbol" w:hAnsi="Segoe UI Symbol" w:cs="Segoe UI Symbol"/>
                      <w:spacing w:val="0"/>
                      <w:sz w:val="20"/>
                      <w:szCs w:val="20"/>
                    </w:rPr>
                    <w:t>、</w:t>
                  </w:r>
                  <w:r w:rsidR="000114F3" w:rsidRPr="005A5F82">
                    <w:rPr>
                      <w:rFonts w:ascii="Segoe UI Symbol" w:hAnsi="Segoe UI Symbol" w:cs="Segoe UI Symbol"/>
                      <w:spacing w:val="0"/>
                      <w:sz w:val="20"/>
                      <w:szCs w:val="20"/>
                    </w:rPr>
                    <w:t>民法１３条１項に規定されている行為については</w:t>
                  </w:r>
                  <w:r w:rsidR="00CB794E">
                    <w:rPr>
                      <w:rFonts w:ascii="Segoe UI Symbol" w:hAnsi="Segoe UI Symbol" w:cs="Segoe UI Symbol"/>
                      <w:spacing w:val="0"/>
                      <w:sz w:val="20"/>
                      <w:szCs w:val="20"/>
                    </w:rPr>
                    <w:t>、</w:t>
                  </w:r>
                  <w:r w:rsidR="000114F3" w:rsidRPr="005A5F82">
                    <w:rPr>
                      <w:rFonts w:ascii="Segoe UI Symbol" w:hAnsi="Segoe UI Symbol" w:cs="Segoe UI Symbol"/>
                      <w:spacing w:val="0"/>
                      <w:sz w:val="20"/>
                      <w:szCs w:val="20"/>
                    </w:rPr>
                    <w:t>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5236901"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w:t>
                  </w:r>
                  <w:r w:rsidR="00CB794E">
                    <w:rPr>
                      <w:rFonts w:hint="eastAsia"/>
                      <w:spacing w:val="0"/>
                    </w:rPr>
                    <w:t>、</w:t>
                  </w:r>
                  <w:r w:rsidRPr="00DB6B1B">
                    <w:rPr>
                      <w:rFonts w:hint="eastAsia"/>
                      <w:spacing w:val="0"/>
                    </w:rPr>
                    <w:t>下記の行為（日用品の購入その</w:t>
                  </w:r>
                </w:p>
                <w:p w14:paraId="3BD40830" w14:textId="529B7C91"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00CB794E">
                    <w:rPr>
                      <w:rFonts w:hint="eastAsia"/>
                      <w:spacing w:val="0"/>
                    </w:rPr>
                    <w:t>、</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6A03ED2A"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CB794E">
                    <w:rPr>
                      <w:rFonts w:hint="eastAsia"/>
                      <w:spacing w:val="0"/>
                    </w:rPr>
                    <w:t>、</w:t>
                  </w:r>
                  <w:r w:rsidR="00D873AD">
                    <w:rPr>
                      <w:rFonts w:hint="eastAsia"/>
                      <w:spacing w:val="0"/>
                      <w:u w:val="wave"/>
                    </w:rPr>
                    <w:t>少なくとも１つは</w:t>
                  </w:r>
                  <w:r w:rsidR="00CB794E">
                    <w:rPr>
                      <w:rFonts w:hint="eastAsia"/>
                      <w:spacing w:val="0"/>
                    </w:rPr>
                    <w:t>、</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F1830AD"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00CB794E">
                    <w:rPr>
                      <w:rFonts w:hint="eastAsia"/>
                      <w:spacing w:val="0"/>
                    </w:rPr>
                    <w:t>、</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6EB5B39E"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CB794E">
                    <w:rPr>
                      <w:rFonts w:ascii="ＭＳ 明朝" w:hAnsi="ＭＳ 明朝"/>
                    </w:rPr>
                    <w:t>、</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040A16E8"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r w:rsidR="00CB794E">
                    <w:rPr>
                      <w:rFonts w:ascii="ＭＳ 明朝" w:hAnsi="ＭＳ 明朝"/>
                    </w:rPr>
                    <w:t>、</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4221F2B1"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E4502F">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0E528FA1"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w:t>
                  </w:r>
                  <w:r w:rsidR="00CB794E">
                    <w:rPr>
                      <w:rFonts w:asciiTheme="minorEastAsia" w:eastAsiaTheme="minorEastAsia" w:hAnsiTheme="minorEastAsia" w:hint="eastAsia"/>
                      <w:spacing w:val="-4"/>
                      <w:sz w:val="20"/>
                      <w:szCs w:val="20"/>
                    </w:rPr>
                    <w:t>、</w:t>
                  </w:r>
                  <w:r w:rsidRPr="00235093">
                    <w:rPr>
                      <w:rFonts w:asciiTheme="minorEastAsia" w:eastAsiaTheme="minorEastAsia" w:hAnsiTheme="minorEastAsia" w:hint="eastAsia"/>
                      <w:spacing w:val="-4"/>
                      <w:sz w:val="20"/>
                      <w:szCs w:val="20"/>
                    </w:rPr>
                    <w:t>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963CB6">
                    <w:rPr>
                      <w:rFonts w:ascii="ＭＳ 明朝" w:hAnsi="ＭＳ 明朝"/>
                      <w:spacing w:val="0"/>
                      <w:w w:val="82"/>
                      <w:sz w:val="14"/>
                      <w:szCs w:val="14"/>
                      <w:fitText w:val="2660" w:id="2085408001"/>
                    </w:rPr>
                    <w:t>★Ａ４サイズの用紙をご自分で準備してください</w:t>
                  </w:r>
                  <w:r w:rsidR="003770D3" w:rsidRPr="00963CB6">
                    <w:rPr>
                      <w:rFonts w:ascii="ＭＳ 明朝" w:hAnsi="ＭＳ 明朝"/>
                      <w:spacing w:val="21"/>
                      <w:w w:val="82"/>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963CB6">
                    <w:rPr>
                      <w:rFonts w:ascii="ＭＳ 明朝" w:hAnsi="ＭＳ 明朝" w:hint="eastAsia"/>
                      <w:spacing w:val="200"/>
                      <w:sz w:val="20"/>
                      <w:szCs w:val="20"/>
                      <w:fitText w:val="800" w:id="1915923200"/>
                    </w:rPr>
                    <w:t>住</w:t>
                  </w:r>
                  <w:r w:rsidRPr="00963CB6">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963CB6">
                    <w:rPr>
                      <w:rFonts w:ascii="ＭＳ 明朝" w:hAnsi="ＭＳ 明朝" w:hint="eastAsia"/>
                      <w:spacing w:val="200"/>
                      <w:sz w:val="20"/>
                      <w:szCs w:val="20"/>
                      <w:fitText w:val="800" w:id="1915922176"/>
                    </w:rPr>
                    <w:t>氏</w:t>
                  </w:r>
                  <w:r w:rsidRPr="00963CB6">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963CB6">
                    <w:rPr>
                      <w:rFonts w:ascii="ＭＳ 明朝" w:hAnsi="ＭＳ 明朝" w:hint="eastAsia"/>
                      <w:spacing w:val="0"/>
                      <w:sz w:val="20"/>
                      <w:szCs w:val="20"/>
                      <w:fitText w:val="800" w:id="1915921920"/>
                    </w:rPr>
                    <w:t>本人との</w:t>
                  </w:r>
                </w:p>
                <w:p w14:paraId="2162CEAF" w14:textId="77777777" w:rsidR="004E3783" w:rsidRPr="005A5F82" w:rsidRDefault="004E3783" w:rsidP="004E3783">
                  <w:pPr>
                    <w:pStyle w:val="a3"/>
                    <w:spacing w:line="280" w:lineRule="exact"/>
                    <w:jc w:val="center"/>
                    <w:rPr>
                      <w:spacing w:val="0"/>
                      <w:sz w:val="20"/>
                      <w:szCs w:val="20"/>
                    </w:rPr>
                  </w:pPr>
                  <w:r w:rsidRPr="00963CB6">
                    <w:rPr>
                      <w:rFonts w:ascii="ＭＳ 明朝" w:hAnsi="ＭＳ 明朝" w:hint="eastAsia"/>
                      <w:spacing w:val="200"/>
                      <w:sz w:val="20"/>
                      <w:szCs w:val="20"/>
                      <w:fitText w:val="800" w:id="1915921921"/>
                    </w:rPr>
                    <w:t>関</w:t>
                  </w:r>
                  <w:r w:rsidRPr="00963CB6">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5080B7F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w:t>
                  </w:r>
                  <w:r w:rsidR="00CB794E">
                    <w:rPr>
                      <w:rFonts w:asciiTheme="minorEastAsia" w:eastAsiaTheme="minorEastAsia" w:hAnsiTheme="minorEastAsia" w:cs="Times New Roman"/>
                      <w:spacing w:val="0"/>
                      <w:sz w:val="20"/>
                      <w:szCs w:val="20"/>
                    </w:rPr>
                    <w:t>、</w:t>
                  </w:r>
                  <w:r w:rsidRPr="004E3C84">
                    <w:rPr>
                      <w:rFonts w:asciiTheme="minorEastAsia" w:eastAsiaTheme="minorEastAsia" w:hAnsiTheme="minorEastAsia" w:cs="Times New Roman"/>
                      <w:spacing w:val="0"/>
                      <w:sz w:val="20"/>
                      <w:szCs w:val="20"/>
                    </w:rPr>
                    <w:t>本人の負担とすることを希望する。</w:t>
                  </w:r>
                </w:p>
                <w:p w14:paraId="0F5C55E5" w14:textId="094D669A"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B794E">
                    <w:rPr>
                      <w:rFonts w:asciiTheme="minorEastAsia" w:eastAsiaTheme="minorEastAsia" w:hAnsiTheme="minorEastAsia" w:cs="Times New Roman"/>
                      <w:spacing w:val="0"/>
                      <w:sz w:val="18"/>
                      <w:szCs w:val="18"/>
                    </w:rPr>
                    <w:t>、</w:t>
                  </w:r>
                  <w:r>
                    <w:rPr>
                      <w:rFonts w:asciiTheme="minorEastAsia" w:eastAsiaTheme="minorEastAsia" w:hAnsiTheme="minorEastAsia" w:cs="Times New Roman"/>
                      <w:spacing w:val="0"/>
                      <w:sz w:val="18"/>
                      <w:szCs w:val="18"/>
                    </w:rPr>
                    <w:t>送達・送付費用</w:t>
                  </w:r>
                  <w:r w:rsidR="00CB794E">
                    <w:rPr>
                      <w:rFonts w:asciiTheme="minorEastAsia" w:eastAsiaTheme="minorEastAsia" w:hAnsiTheme="minorEastAsia" w:cs="Times New Roman"/>
                      <w:spacing w:val="0"/>
                      <w:sz w:val="18"/>
                      <w:szCs w:val="18"/>
                    </w:rPr>
                    <w:t>、</w:t>
                  </w:r>
                  <w:r w:rsidRPr="006B1AA1">
                    <w:rPr>
                      <w:rFonts w:asciiTheme="minorEastAsia" w:eastAsiaTheme="minorEastAsia" w:hAnsiTheme="minorEastAsia" w:cs="Times New Roman"/>
                      <w:spacing w:val="0"/>
                      <w:sz w:val="18"/>
                      <w:szCs w:val="18"/>
                    </w:rPr>
                    <w:t>後見登記手数料</w:t>
                  </w:r>
                  <w:r w:rsidR="00CB794E">
                    <w:rPr>
                      <w:rFonts w:asciiTheme="minorEastAsia" w:eastAsiaTheme="minorEastAsia" w:hAnsiTheme="minorEastAsia" w:cs="Times New Roman"/>
                      <w:spacing w:val="0"/>
                      <w:sz w:val="18"/>
                      <w:szCs w:val="18"/>
                    </w:rPr>
                    <w:t>、</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sidR="00CB794E">
                    <w:rPr>
                      <w:rFonts w:asciiTheme="minorEastAsia" w:eastAsiaTheme="minorEastAsia" w:hAnsiTheme="minorEastAsia" w:cs="Times New Roman"/>
                      <w:spacing w:val="0"/>
                      <w:sz w:val="18"/>
                      <w:szCs w:val="18"/>
                    </w:rPr>
                    <w:t>、</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5268E58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w:t>
                  </w:r>
                  <w:r w:rsidR="00CB794E">
                    <w:rPr>
                      <w:spacing w:val="0"/>
                      <w:sz w:val="20"/>
                      <w:szCs w:val="20"/>
                    </w:rPr>
                    <w:t>、</w:t>
                  </w:r>
                  <w:r w:rsidRPr="00C755DB">
                    <w:rPr>
                      <w:spacing w:val="0"/>
                      <w:sz w:val="20"/>
                      <w:szCs w:val="20"/>
                    </w:rPr>
                    <w:t>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5F97C0C6"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w:t>
                  </w:r>
                  <w:r w:rsidR="00CB794E">
                    <w:rPr>
                      <w:rFonts w:asciiTheme="minorEastAsia" w:eastAsiaTheme="minorEastAsia" w:hAnsiTheme="minorEastAsia" w:cs="ＭＳ ゴシック" w:hint="eastAsia"/>
                      <w:bCs/>
                      <w:sz w:val="20"/>
                      <w:szCs w:val="20"/>
                    </w:rPr>
                    <w:t>、</w:t>
                  </w:r>
                  <w:r w:rsidRPr="00223526">
                    <w:rPr>
                      <w:rFonts w:asciiTheme="minorEastAsia" w:eastAsiaTheme="minorEastAsia" w:hAnsiTheme="minorEastAsia" w:cs="ＭＳ ゴシック" w:hint="eastAsia"/>
                      <w:bCs/>
                      <w:sz w:val="20"/>
                      <w:szCs w:val="20"/>
                    </w:rPr>
                    <w:t>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202F2904"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w:t>
                  </w:r>
                  <w:r w:rsidR="00CB794E">
                    <w:rPr>
                      <w:rFonts w:asciiTheme="minorEastAsia" w:eastAsiaTheme="minorEastAsia" w:hAnsiTheme="minorEastAsia" w:cs="ＭＳ ゴシック" w:hint="eastAsia"/>
                      <w:bCs/>
                      <w:sz w:val="20"/>
                      <w:szCs w:val="20"/>
                    </w:rPr>
                    <w:t>、</w:t>
                  </w:r>
                  <w:r w:rsidRPr="00223526">
                    <w:rPr>
                      <w:rFonts w:asciiTheme="minorEastAsia" w:eastAsiaTheme="minorEastAsia" w:hAnsiTheme="minorEastAsia" w:cs="ＭＳ ゴシック" w:hint="eastAsia"/>
                      <w:bCs/>
                      <w:sz w:val="20"/>
                      <w:szCs w:val="20"/>
                    </w:rPr>
                    <w:t>代理権を要する行為に関する資料（契約書写しなど）</w:t>
                  </w:r>
                </w:p>
                <w:p w14:paraId="40AC5413" w14:textId="193C9F3C"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w:t>
                  </w:r>
                  <w:r w:rsidR="00CB794E">
                    <w:rPr>
                      <w:rFonts w:asciiTheme="minorEastAsia" w:eastAsiaTheme="minorEastAsia" w:hAnsiTheme="minorEastAsia" w:cs="ＭＳ ゴシック" w:hint="eastAsia"/>
                      <w:bCs/>
                      <w:sz w:val="20"/>
                      <w:szCs w:val="20"/>
                    </w:rPr>
                    <w:t>、</w:t>
                  </w:r>
                  <w:r>
                    <w:rPr>
                      <w:rFonts w:asciiTheme="minorEastAsia" w:eastAsiaTheme="minorEastAsia" w:hAnsiTheme="minorEastAsia" w:cs="ＭＳ ゴシック" w:hint="eastAsia"/>
                      <w:bCs/>
                      <w:sz w:val="20"/>
                      <w:szCs w:val="20"/>
                    </w:rPr>
                    <w:t>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963CB6" w:rsidRDefault="009E65EE" w:rsidP="009E65EE">
      <w:pPr>
        <w:rPr>
          <w:sz w:val="20"/>
          <w:szCs w:val="20"/>
        </w:rPr>
      </w:pPr>
    </w:p>
    <w:sectPr w:rsidR="009E65EE" w:rsidRPr="00963CB6" w:rsidSect="00051ABF">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7E5E" w14:textId="77777777" w:rsidR="00777943" w:rsidRDefault="00777943">
      <w:r>
        <w:separator/>
      </w:r>
    </w:p>
  </w:endnote>
  <w:endnote w:type="continuationSeparator" w:id="0">
    <w:p w14:paraId="6EFC3946" w14:textId="77777777" w:rsidR="00777943" w:rsidRDefault="0077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D8AA" w14:textId="77777777" w:rsidR="00963CB6" w:rsidRDefault="00963C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06D834C2" w:rsidR="009F20F0" w:rsidRDefault="009F20F0">
    <w:pPr>
      <w:pStyle w:val="a6"/>
      <w:jc w:val="center"/>
    </w:pPr>
    <w:r>
      <w:fldChar w:fldCharType="begin"/>
    </w:r>
    <w:r>
      <w:instrText xml:space="preserve"> PAGE   \* MERGEFORMAT </w:instrText>
    </w:r>
    <w:r>
      <w:fldChar w:fldCharType="separate"/>
    </w:r>
    <w:r w:rsidR="00963CB6" w:rsidRPr="00963CB6">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A1179" w14:textId="77777777" w:rsidR="00777943" w:rsidRDefault="00777943">
      <w:r>
        <w:separator/>
      </w:r>
    </w:p>
  </w:footnote>
  <w:footnote w:type="continuationSeparator" w:id="0">
    <w:p w14:paraId="75F4DD4B" w14:textId="77777777" w:rsidR="00777943" w:rsidRDefault="0077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47C9" w14:textId="77777777" w:rsidR="00963CB6" w:rsidRDefault="00963C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D76E" w14:textId="77777777" w:rsidR="00963CB6" w:rsidRDefault="00963C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7D8F" w14:textId="372AA74C" w:rsidR="003E2A60" w:rsidRPr="003E2A60" w:rsidRDefault="003E2A60" w:rsidP="003E2A60">
    <w:pPr>
      <w:pStyle w:val="a4"/>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1F6BA7"/>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73594"/>
    <w:rsid w:val="00777943"/>
    <w:rsid w:val="00786036"/>
    <w:rsid w:val="00792D8F"/>
    <w:rsid w:val="007960D4"/>
    <w:rsid w:val="007975B8"/>
    <w:rsid w:val="007A2B66"/>
    <w:rsid w:val="007B7CBB"/>
    <w:rsid w:val="007C373E"/>
    <w:rsid w:val="007D28C2"/>
    <w:rsid w:val="007E65EB"/>
    <w:rsid w:val="007F78E4"/>
    <w:rsid w:val="00806A0F"/>
    <w:rsid w:val="00812708"/>
    <w:rsid w:val="008333BD"/>
    <w:rsid w:val="008344D3"/>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63CB6"/>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B794E"/>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4502F"/>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2023-03-30T09:22:00Z</dcterms:created>
  <dcterms:modified xsi:type="dcterms:W3CDTF">2023-03-30T09:23:00Z</dcterms:modified>
</cp:coreProperties>
</file>