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</w:t>
      </w:r>
      <w:r w:rsidR="00446253">
        <w:rPr>
          <w:rFonts w:ascii="ＭＳ ゴシック" w:eastAsia="ＭＳ ゴシック" w:hAnsi="ＭＳ ゴシック" w:hint="eastAsia"/>
          <w:b/>
          <w:sz w:val="24"/>
        </w:rPr>
        <w:t>、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DD6125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DD6125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446253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46253">
        <w:rPr>
          <w:rFonts w:ascii="ＭＳ ゴシック" w:eastAsia="ＭＳ ゴシック" w:hAnsi="ＭＳ ゴシック" w:hint="eastAsia"/>
          <w:b/>
          <w:i/>
          <w:sz w:val="24"/>
        </w:rPr>
        <w:t>、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</w:t>
      </w:r>
      <w:r w:rsidR="00446253">
        <w:rPr>
          <w:rFonts w:ascii="ＭＳ ゴシック" w:eastAsia="ＭＳ ゴシック" w:hAnsi="ＭＳ ゴシック"/>
          <w:b/>
          <w:i/>
          <w:sz w:val="24"/>
        </w:rPr>
        <w:t>、</w:t>
      </w:r>
      <w:r w:rsidRPr="00AA1DB8">
        <w:rPr>
          <w:rFonts w:ascii="ＭＳ ゴシック" w:eastAsia="ＭＳ ゴシック" w:hAnsi="ＭＳ ゴシック"/>
          <w:b/>
          <w:i/>
          <w:sz w:val="24"/>
        </w:rPr>
        <w:t>本人の同意を踏まえた上で</w:t>
      </w:r>
      <w:r w:rsidR="00446253">
        <w:rPr>
          <w:rFonts w:ascii="ＭＳ ゴシック" w:eastAsia="ＭＳ ゴシック" w:hAnsi="ＭＳ ゴシック"/>
          <w:b/>
          <w:i/>
          <w:sz w:val="24"/>
        </w:rPr>
        <w:t>、</w:t>
      </w:r>
      <w:r w:rsidRPr="00AA1DB8">
        <w:rPr>
          <w:rFonts w:ascii="ＭＳ ゴシック" w:eastAsia="ＭＳ ゴシック" w:hAnsi="ＭＳ ゴシック"/>
          <w:b/>
          <w:i/>
          <w:sz w:val="24"/>
        </w:rPr>
        <w:t>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</w:t>
      </w:r>
      <w:r w:rsidR="00446253">
        <w:rPr>
          <w:rFonts w:ascii="ＭＳ 明朝" w:hAnsi="ＭＳ 明朝" w:hint="eastAsia"/>
          <w:sz w:val="24"/>
        </w:rPr>
        <w:t>、</w:t>
      </w:r>
      <w:r w:rsidRPr="00F661C0">
        <w:rPr>
          <w:rFonts w:ascii="ＭＳ 明朝" w:hAnsi="ＭＳ 明朝" w:hint="eastAsia"/>
          <w:sz w:val="24"/>
        </w:rPr>
        <w:t>更新</w:t>
      </w:r>
      <w:r w:rsidR="00446253">
        <w:rPr>
          <w:rFonts w:ascii="ＭＳ 明朝" w:hAnsi="ＭＳ 明朝" w:hint="eastAsia"/>
          <w:sz w:val="24"/>
        </w:rPr>
        <w:t>、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</w:t>
      </w:r>
      <w:r w:rsidR="00446253">
        <w:rPr>
          <w:rFonts w:ascii="ＭＳ 明朝" w:hAnsi="ＭＳ 明朝" w:hint="eastAsia"/>
          <w:sz w:val="24"/>
        </w:rPr>
        <w:t>、</w:t>
      </w:r>
      <w:r w:rsidR="001866A7" w:rsidRPr="00F661C0">
        <w:rPr>
          <w:rFonts w:ascii="ＭＳ 明朝" w:hAnsi="ＭＳ 明朝" w:hint="eastAsia"/>
          <w:sz w:val="24"/>
        </w:rPr>
        <w:t>更新</w:t>
      </w:r>
      <w:r w:rsidR="00446253">
        <w:rPr>
          <w:rFonts w:ascii="ＭＳ 明朝" w:hAnsi="ＭＳ 明朝" w:hint="eastAsia"/>
          <w:sz w:val="24"/>
        </w:rPr>
        <w:t>、</w:t>
      </w:r>
      <w:r w:rsidR="001866A7" w:rsidRPr="00F661C0">
        <w:rPr>
          <w:rFonts w:ascii="ＭＳ 明朝" w:hAnsi="ＭＳ 明朝" w:hint="eastAsia"/>
          <w:sz w:val="24"/>
        </w:rPr>
        <w:t>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</w:t>
      </w:r>
      <w:r w:rsidR="00446253">
        <w:rPr>
          <w:rFonts w:ascii="ＭＳ 明朝" w:hAnsi="ＭＳ 明朝" w:hint="eastAsia"/>
          <w:sz w:val="24"/>
        </w:rPr>
        <w:t>、</w:t>
      </w:r>
      <w:r w:rsidR="008E0B2B" w:rsidRPr="00F661C0">
        <w:rPr>
          <w:rFonts w:ascii="ＭＳ 明朝" w:hAnsi="ＭＳ 明朝" w:hint="eastAsia"/>
          <w:sz w:val="24"/>
        </w:rPr>
        <w:t>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</w:t>
      </w:r>
      <w:r w:rsidR="00446253">
        <w:rPr>
          <w:rFonts w:ascii="ＭＳ 明朝" w:hAnsi="ＭＳ 明朝" w:hint="eastAsia"/>
          <w:i/>
          <w:sz w:val="24"/>
        </w:rPr>
        <w:t>、</w:t>
      </w:r>
      <w:r w:rsidR="0003589F" w:rsidRPr="00AA1DB8">
        <w:rPr>
          <w:rFonts w:ascii="ＭＳ 明朝" w:hAnsi="ＭＳ 明朝" w:hint="eastAsia"/>
          <w:i/>
          <w:sz w:val="24"/>
        </w:rPr>
        <w:t>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</w:t>
      </w:r>
      <w:r w:rsidR="00446253">
        <w:rPr>
          <w:rFonts w:ascii="ＭＳ 明朝" w:hAnsi="ＭＳ 明朝" w:hint="eastAsia"/>
          <w:sz w:val="24"/>
        </w:rPr>
        <w:t>、</w:t>
      </w:r>
      <w:r w:rsidR="00CD3AEF" w:rsidRPr="00F661C0">
        <w:rPr>
          <w:rFonts w:ascii="ＭＳ 明朝" w:hAnsi="ＭＳ 明朝" w:hint="eastAsia"/>
          <w:sz w:val="24"/>
        </w:rPr>
        <w:t>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</w:t>
      </w:r>
      <w:r w:rsidR="00446253">
        <w:rPr>
          <w:rFonts w:ascii="ＭＳ 明朝" w:hAnsi="ＭＳ 明朝" w:hint="eastAsia"/>
          <w:sz w:val="24"/>
        </w:rPr>
        <w:t>、</w:t>
      </w:r>
      <w:r w:rsidR="001E0922" w:rsidRPr="00F661C0">
        <w:rPr>
          <w:rFonts w:ascii="ＭＳ 明朝" w:hAnsi="ＭＳ 明朝" w:hint="eastAsia"/>
          <w:sz w:val="24"/>
        </w:rPr>
        <w:t>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</w:t>
      </w:r>
      <w:r w:rsidR="00446253">
        <w:rPr>
          <w:rFonts w:ascii="ＭＳ 明朝" w:hAnsi="ＭＳ 明朝" w:hint="eastAsia"/>
          <w:sz w:val="24"/>
        </w:rPr>
        <w:t>、</w:t>
      </w:r>
      <w:r w:rsidR="001E0922" w:rsidRPr="00F661C0">
        <w:rPr>
          <w:rFonts w:ascii="ＭＳ 明朝" w:hAnsi="ＭＳ 明朝" w:hint="eastAsia"/>
          <w:sz w:val="24"/>
        </w:rPr>
        <w:t>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="00446253">
        <w:rPr>
          <w:rFonts w:ascii="ＭＳ 明朝" w:hAnsi="ＭＳ 明朝"/>
          <w:sz w:val="24"/>
        </w:rPr>
        <w:t>、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="00446253">
        <w:rPr>
          <w:rFonts w:ascii="ＭＳ 明朝" w:hAnsi="ＭＳ 明朝"/>
          <w:sz w:val="24"/>
        </w:rPr>
        <w:t>、</w:t>
      </w:r>
      <w:r w:rsidRPr="00F661C0">
        <w:rPr>
          <w:rFonts w:ascii="ＭＳ 明朝" w:hAnsi="ＭＳ 明朝" w:hint="eastAsia"/>
          <w:sz w:val="24"/>
        </w:rPr>
        <w:t>変更</w:t>
      </w:r>
      <w:r w:rsidR="00446253">
        <w:rPr>
          <w:rFonts w:ascii="ＭＳ 明朝" w:hAnsi="ＭＳ 明朝"/>
          <w:sz w:val="24"/>
        </w:rPr>
        <w:t>、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</w:t>
      </w:r>
      <w:r w:rsidR="00446253">
        <w:rPr>
          <w:rFonts w:ascii="ＭＳ 明朝" w:hAnsi="ＭＳ 明朝" w:hint="eastAsia"/>
          <w:i/>
          <w:sz w:val="24"/>
        </w:rPr>
        <w:t>、</w:t>
      </w:r>
      <w:r w:rsidR="003B318A">
        <w:rPr>
          <w:rFonts w:ascii="ＭＳ 明朝" w:hAnsi="ＭＳ 明朝" w:hint="eastAsia"/>
          <w:i/>
          <w:sz w:val="24"/>
        </w:rPr>
        <w:t>調停手続及び訴訟手続が必要な方は</w:t>
      </w:r>
      <w:r w:rsidR="00446253">
        <w:rPr>
          <w:rFonts w:ascii="ＭＳ 明朝" w:hAnsi="ＭＳ 明朝" w:hint="eastAsia"/>
          <w:i/>
          <w:sz w:val="24"/>
        </w:rPr>
        <w:t>、</w:t>
      </w:r>
      <w:r w:rsidR="003B318A">
        <w:rPr>
          <w:rFonts w:ascii="ＭＳ 明朝" w:hAnsi="ＭＳ 明朝" w:hint="eastAsia"/>
          <w:i/>
          <w:sz w:val="24"/>
        </w:rPr>
        <w:t>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446253">
        <w:rPr>
          <w:rFonts w:ascii="ＭＳ 明朝" w:hAnsi="ＭＳ 明朝"/>
          <w:sz w:val="24"/>
        </w:rPr>
        <w:t>、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446253">
        <w:rPr>
          <w:rFonts w:ascii="ＭＳ 明朝" w:hAnsi="ＭＳ 明朝"/>
          <w:sz w:val="24"/>
        </w:rPr>
        <w:t>、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</w:t>
      </w:r>
      <w:r w:rsidR="00446253">
        <w:rPr>
          <w:rFonts w:ascii="ＭＳ 明朝" w:hAnsi="ＭＳ 明朝" w:hint="eastAsia"/>
          <w:sz w:val="24"/>
        </w:rPr>
        <w:t>、</w:t>
      </w:r>
      <w:r w:rsidR="00CA58F6" w:rsidRPr="00426FC9">
        <w:rPr>
          <w:rFonts w:ascii="ＭＳ 明朝" w:hAnsi="ＭＳ 明朝" w:hint="eastAsia"/>
          <w:sz w:val="24"/>
        </w:rPr>
        <w:t>要介護認定</w:t>
      </w:r>
      <w:r w:rsidR="00446253">
        <w:rPr>
          <w:rFonts w:ascii="ＭＳ 明朝" w:hAnsi="ＭＳ 明朝" w:hint="eastAsia"/>
          <w:sz w:val="24"/>
        </w:rPr>
        <w:t>、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46253">
        <w:rPr>
          <w:rFonts w:ascii="ＭＳ 明朝" w:hAnsi="ＭＳ 明朝" w:hint="eastAsia"/>
          <w:sz w:val="24"/>
        </w:rPr>
        <w:t>、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</w:t>
      </w:r>
      <w:r w:rsidR="00446253">
        <w:rPr>
          <w:rFonts w:ascii="ＭＳ 明朝" w:hAnsi="ＭＳ 明朝" w:hint="eastAsia"/>
          <w:sz w:val="24"/>
        </w:rPr>
        <w:t>、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</w:t>
      </w:r>
      <w:r w:rsidR="00446253">
        <w:rPr>
          <w:rFonts w:ascii="ＭＳ 明朝" w:hAnsi="ＭＳ 明朝" w:hint="eastAsia"/>
          <w:sz w:val="24"/>
        </w:rPr>
        <w:t>、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46253">
        <w:rPr>
          <w:rFonts w:ascii="ＭＳ 明朝" w:hAnsi="ＭＳ 明朝"/>
          <w:sz w:val="24"/>
        </w:rPr>
        <w:t>、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46253">
        <w:rPr>
          <w:rFonts w:ascii="ＭＳ 明朝" w:hAnsi="ＭＳ 明朝"/>
          <w:sz w:val="24"/>
        </w:rPr>
        <w:t>、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</w:t>
      </w:r>
      <w:r w:rsidR="00446253">
        <w:rPr>
          <w:rFonts w:ascii="ＭＳ 明朝" w:hAnsi="ＭＳ 明朝" w:hint="eastAsia"/>
          <w:sz w:val="24"/>
        </w:rPr>
        <w:t>、</w:t>
      </w:r>
      <w:r w:rsidRPr="00F661C0">
        <w:rPr>
          <w:rFonts w:ascii="ＭＳ 明朝" w:hAnsi="ＭＳ 明朝" w:hint="eastAsia"/>
          <w:sz w:val="24"/>
        </w:rPr>
        <w:t>納付</w:t>
      </w:r>
      <w:r w:rsidR="00446253">
        <w:rPr>
          <w:rFonts w:ascii="ＭＳ 明朝" w:hAnsi="ＭＳ 明朝" w:hint="eastAsia"/>
          <w:sz w:val="24"/>
        </w:rPr>
        <w:t>、</w:t>
      </w:r>
      <w:r w:rsidR="0074725D" w:rsidRPr="00F661C0">
        <w:rPr>
          <w:rFonts w:ascii="ＭＳ 明朝" w:hAnsi="ＭＳ 明朝" w:hint="eastAsia"/>
          <w:sz w:val="24"/>
        </w:rPr>
        <w:t>更正</w:t>
      </w:r>
      <w:r w:rsidR="00446253">
        <w:rPr>
          <w:rFonts w:ascii="ＭＳ 明朝" w:hAnsi="ＭＳ 明朝" w:hint="eastAsia"/>
          <w:sz w:val="24"/>
        </w:rPr>
        <w:t>、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446253">
        <w:rPr>
          <w:rFonts w:ascii="ＭＳ 明朝" w:hAnsi="ＭＳ 明朝"/>
          <w:sz w:val="24"/>
        </w:rPr>
        <w:t>、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446253">
        <w:rPr>
          <w:rFonts w:ascii="ＭＳ 明朝" w:hAnsi="ＭＳ 明朝"/>
          <w:sz w:val="24"/>
        </w:rPr>
        <w:t>、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446253">
        <w:rPr>
          <w:rFonts w:ascii="ＭＳ 明朝" w:hAnsi="ＭＳ 明朝" w:hint="eastAsia"/>
          <w:sz w:val="24"/>
        </w:rPr>
        <w:t>、</w:t>
      </w:r>
      <w:r w:rsidR="00F616A6">
        <w:rPr>
          <w:rFonts w:ascii="ＭＳ 明朝" w:hAnsi="ＭＳ 明朝" w:hint="eastAsia"/>
          <w:sz w:val="24"/>
        </w:rPr>
        <w:t>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446253">
        <w:rPr>
          <w:rFonts w:ascii="ＭＳ 明朝" w:hAnsi="ＭＳ 明朝" w:hint="eastAsia"/>
          <w:sz w:val="24"/>
        </w:rPr>
        <w:t>、</w:t>
      </w:r>
      <w:r w:rsidR="00A65ECA">
        <w:rPr>
          <w:rFonts w:ascii="ＭＳ 明朝" w:hAnsi="ＭＳ 明朝" w:hint="eastAsia"/>
          <w:sz w:val="24"/>
        </w:rPr>
        <w:t>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</w:t>
      </w:r>
      <w:r w:rsidR="00446253">
        <w:rPr>
          <w:rFonts w:ascii="ＭＳ 明朝" w:hAnsi="ＭＳ 明朝" w:hint="eastAsia"/>
          <w:sz w:val="24"/>
        </w:rPr>
        <w:t>、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</w:t>
      </w:r>
      <w:r w:rsidR="00446253">
        <w:rPr>
          <w:rFonts w:ascii="ＭＳ 明朝" w:hAnsi="ＭＳ 明朝" w:hint="eastAsia"/>
          <w:sz w:val="24"/>
        </w:rPr>
        <w:t>、</w:t>
      </w:r>
      <w:r w:rsidR="00377D3F" w:rsidRPr="00F661C0">
        <w:rPr>
          <w:rFonts w:ascii="ＭＳ 明朝" w:hAnsi="ＭＳ 明朝" w:hint="eastAsia"/>
          <w:sz w:val="24"/>
        </w:rPr>
        <w:t>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3E" w:rsidRDefault="007F793E" w:rsidP="008A095B">
      <w:r>
        <w:separator/>
      </w:r>
    </w:p>
  </w:endnote>
  <w:endnote w:type="continuationSeparator" w:id="0">
    <w:p w:rsidR="007F793E" w:rsidRDefault="007F793E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C9" w:rsidRDefault="00E443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25" w:rsidRPr="00DD6125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25" w:rsidRPr="00DD612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3E" w:rsidRDefault="007F793E" w:rsidP="008A095B">
      <w:r>
        <w:separator/>
      </w:r>
    </w:p>
  </w:footnote>
  <w:footnote w:type="continuationSeparator" w:id="0">
    <w:p w:rsidR="007F793E" w:rsidRDefault="007F793E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C9" w:rsidRDefault="00E443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438" w:rsidRDefault="00650438">
    <w:pPr>
      <w:pStyle w:val="a3"/>
    </w:pPr>
    <w:r>
      <w:rPr>
        <w:rFonts w:hint="eastAsia"/>
      </w:rPr>
      <w:t xml:space="preserve">（別紙）　　　　　　　　　　　　　　　　　　　　　　　　　　　　　　　　　</w:t>
    </w:r>
    <w:r w:rsidRPr="00E443C9">
      <w:rPr>
        <w:rFonts w:hint="eastAsia"/>
        <w:color w:val="FFFFFF" w:themeColor="background1"/>
      </w:rPr>
      <w:t>【令和３年４月版】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26EFE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46253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7F793E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D6125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14D2"/>
    <w:rsid w:val="00E241A7"/>
    <w:rsid w:val="00E2566F"/>
    <w:rsid w:val="00E41042"/>
    <w:rsid w:val="00E43AC4"/>
    <w:rsid w:val="00E443C9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2023-03-30T09:24:00Z</dcterms:created>
  <dcterms:modified xsi:type="dcterms:W3CDTF">2023-03-30T09:24:00Z</dcterms:modified>
</cp:coreProperties>
</file>