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B54" w:rsidRPr="005F20C3" w:rsidRDefault="00334AC4" w:rsidP="005F20C3">
      <w:pPr>
        <w:jc w:val="center"/>
        <w:rPr>
          <w:rFonts w:ascii="ＭＳ ゴシック" w:eastAsia="ＭＳ ゴシック" w:hAnsi="ＭＳ ゴシック"/>
          <w:b/>
          <w:spacing w:val="2"/>
          <w:sz w:val="32"/>
          <w:szCs w:val="32"/>
        </w:rPr>
      </w:pPr>
      <w:bookmarkStart w:id="0" w:name="_GoBack"/>
      <w:bookmarkEnd w:id="0"/>
      <w:r w:rsidRPr="009014BB">
        <w:rPr>
          <w:rFonts w:ascii="ＭＳ ゴシック" w:eastAsia="ＭＳ ゴシック" w:hAnsi="ＭＳ ゴシック" w:cs="ＭＳ ゴシック" w:hint="eastAsia"/>
          <w:b/>
          <w:spacing w:val="132"/>
          <w:kern w:val="0"/>
          <w:sz w:val="32"/>
          <w:szCs w:val="32"/>
          <w:fitText w:val="3840" w:id="1926524928"/>
        </w:rPr>
        <w:t>申立事情説明</w:t>
      </w:r>
      <w:r w:rsidR="001E0922" w:rsidRPr="009014BB">
        <w:rPr>
          <w:rFonts w:ascii="ＭＳ ゴシック" w:eastAsia="ＭＳ ゴシック" w:hAnsi="ＭＳ ゴシック" w:cs="ＭＳ ゴシック" w:hint="eastAsia"/>
          <w:b/>
          <w:spacing w:val="4"/>
          <w:kern w:val="0"/>
          <w:sz w:val="32"/>
          <w:szCs w:val="32"/>
          <w:fitText w:val="3840" w:id="1926524928"/>
        </w:rPr>
        <w:t>書</w:t>
      </w:r>
    </w:p>
    <w:p w:rsidR="00334AC4" w:rsidRPr="009B0352" w:rsidRDefault="00447299"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w:t>
      </w:r>
      <w:r w:rsidR="005B5B85">
        <w:rPr>
          <w:rFonts w:ascii="ＭＳ ゴシック" w:eastAsia="ＭＳ ゴシック" w:hAnsi="ＭＳ ゴシック" w:cs="ＭＳ 明朝" w:hint="eastAsia"/>
          <w:color w:val="000000"/>
          <w:kern w:val="0"/>
          <w:szCs w:val="21"/>
        </w:rPr>
        <w:t>が記載してください。</w:t>
      </w:r>
      <w:r>
        <w:rPr>
          <w:rFonts w:ascii="ＭＳ ゴシック" w:eastAsia="ＭＳ ゴシック" w:hAnsi="ＭＳ ゴシック" w:cs="ＭＳ 明朝" w:hint="eastAsia"/>
          <w:color w:val="000000"/>
          <w:kern w:val="0"/>
          <w:szCs w:val="21"/>
        </w:rPr>
        <w:t>申立人が記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できないときは</w:t>
      </w:r>
      <w:r w:rsidR="005F20C3">
        <w:rPr>
          <w:rFonts w:ascii="ＭＳ ゴシック" w:eastAsia="ＭＳ ゴシック" w:hAnsi="ＭＳ ゴシック" w:cs="ＭＳ 明朝" w:hint="eastAsia"/>
          <w:color w:val="000000"/>
          <w:kern w:val="0"/>
          <w:szCs w:val="21"/>
        </w:rPr>
        <w:t>、</w:t>
      </w:r>
      <w:r>
        <w:rPr>
          <w:rFonts w:ascii="ＭＳ ゴシック" w:eastAsia="ＭＳ ゴシック" w:hAnsi="ＭＳ ゴシック" w:cs="ＭＳ 明朝" w:hint="eastAsia"/>
          <w:color w:val="000000"/>
          <w:kern w:val="0"/>
          <w:szCs w:val="21"/>
        </w:rPr>
        <w:t>本人の事情をよく理解している</w:t>
      </w:r>
      <w:r w:rsidR="00C45DE2">
        <w:rPr>
          <w:rFonts w:ascii="ＭＳ ゴシック" w:eastAsia="ＭＳ ゴシック" w:hAnsi="ＭＳ ゴシック" w:cs="ＭＳ 明朝" w:hint="eastAsia"/>
          <w:color w:val="000000"/>
          <w:kern w:val="0"/>
          <w:szCs w:val="21"/>
        </w:rPr>
        <w:t>方</w:t>
      </w:r>
      <w:r>
        <w:rPr>
          <w:rFonts w:ascii="ＭＳ ゴシック" w:eastAsia="ＭＳ ゴシック" w:hAnsi="ＭＳ ゴシック" w:cs="ＭＳ 明朝" w:hint="eastAsia"/>
          <w:color w:val="000000"/>
          <w:kern w:val="0"/>
          <w:szCs w:val="21"/>
        </w:rPr>
        <w:t>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w:t>
      </w:r>
      <w:r w:rsidR="005F20C3">
        <w:rPr>
          <w:rFonts w:ascii="ＭＳ ゴシック" w:eastAsia="ＭＳ ゴシック" w:hAnsi="ＭＳ ゴシック" w:cs="ＭＳ 明朝" w:hint="eastAsia"/>
          <w:color w:val="000000"/>
          <w:kern w:val="0"/>
          <w:szCs w:val="21"/>
        </w:rPr>
        <w:t>、</w:t>
      </w:r>
      <w:r>
        <w:rPr>
          <w:rFonts w:ascii="ＭＳ ゴシック" w:eastAsia="ＭＳ ゴシック" w:hAnsi="ＭＳ ゴシック" w:cs="ＭＳ 明朝" w:hint="eastAsia"/>
          <w:color w:val="000000"/>
          <w:kern w:val="0"/>
          <w:szCs w:val="21"/>
        </w:rPr>
        <w:t>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5F20C3">
        <w:rPr>
          <w:rFonts w:ascii="ＭＳ ゴシック" w:eastAsia="ＭＳ ゴシック" w:hAnsi="ＭＳ ゴシック" w:cs="ＭＳ 明朝" w:hint="eastAsia"/>
          <w:color w:val="000000"/>
          <w:kern w:val="0"/>
          <w:szCs w:val="21"/>
        </w:rPr>
        <w:t>、</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E1D8F">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年</w:t>
      </w:r>
      <w:r w:rsidR="001A4A0F" w:rsidRPr="009F18D1">
        <w:rPr>
          <w:rFonts w:ascii="ＭＳ ゴシック" w:eastAsia="ＭＳ ゴシック" w:hAnsi="ＭＳ ゴシック" w:hint="eastAsia"/>
          <w:szCs w:val="21"/>
          <w:u w:val="single"/>
        </w:rPr>
        <w:t xml:space="preserve">　　</w:t>
      </w:r>
      <w:r w:rsidR="00091D48"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月</w:t>
      </w:r>
      <w:r w:rsidR="00091D48"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6A6212" w:rsidP="001E0922">
      <w:pPr>
        <w:spacing w:line="300" w:lineRule="exact"/>
        <w:rPr>
          <w:rFonts w:ascii="ＭＳ ゴシック" w:eastAsia="ＭＳ ゴシック" w:hAnsi="ＭＳ ゴシック"/>
          <w:spacing w:val="2"/>
          <w:szCs w:val="21"/>
        </w:rPr>
      </w:pP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1E0922" w:rsidRPr="009B0352">
        <w:rPr>
          <w:rFonts w:ascii="ＭＳ ゴシック" w:eastAsia="ＭＳ ゴシック" w:hAnsi="ＭＳ ゴシック" w:cs="ＤＦ特太ゴシック体" w:hint="eastAsia"/>
          <w:b/>
          <w:bCs/>
          <w:szCs w:val="21"/>
          <w:u w:val="single" w:color="000000"/>
        </w:rPr>
        <w:t xml:space="preserve">　 　　　　</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E1B64" w:rsidRDefault="005E1B64" w:rsidP="00B54020">
      <w:pPr>
        <w:spacing w:line="100" w:lineRule="exact"/>
        <w:rPr>
          <w:rFonts w:ascii="ＭＳ ゴシック" w:eastAsia="ＭＳ ゴシック" w:hAnsi="ＭＳ ゴシック"/>
          <w:szCs w:val="21"/>
          <w:u w:val="single" w:color="000000"/>
        </w:rPr>
      </w:pPr>
    </w:p>
    <w:p w:rsidR="00564534" w:rsidRDefault="00564534" w:rsidP="001E092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w:t>
      </w:r>
      <w:r w:rsidR="005F20C3">
        <w:rPr>
          <w:rFonts w:ascii="ＭＳ ゴシック" w:eastAsia="ＭＳ ゴシック" w:hAnsi="ＭＳ ゴシック" w:hint="eastAsia"/>
          <w:szCs w:val="21"/>
        </w:rPr>
        <w:t>、</w:t>
      </w:r>
      <w:r w:rsidR="00020FF6">
        <w:rPr>
          <w:rFonts w:ascii="ＭＳ ゴシック" w:eastAsia="ＭＳ ゴシック" w:hAnsi="ＭＳ ゴシック" w:hint="eastAsia"/>
          <w:szCs w:val="21"/>
        </w:rPr>
        <w:t>本人</w:t>
      </w:r>
      <w:r>
        <w:rPr>
          <w:rFonts w:ascii="ＭＳ ゴシック" w:eastAsia="ＭＳ ゴシック" w:hAnsi="ＭＳ ゴシック" w:hint="eastAsia"/>
          <w:szCs w:val="21"/>
        </w:rPr>
        <w:t>との関係：</w:t>
      </w:r>
      <w:r w:rsidRPr="00B54020">
        <w:rPr>
          <w:rFonts w:ascii="ＭＳ ゴシック" w:eastAsia="ＭＳ ゴシック" w:hAnsi="ＭＳ ゴシック" w:hint="eastAsia"/>
          <w:szCs w:val="21"/>
          <w:u w:val="single"/>
        </w:rPr>
        <w:t xml:space="preserve">　　</w:t>
      </w:r>
      <w:r w:rsidR="005E1B64">
        <w:rPr>
          <w:rFonts w:ascii="ＭＳ ゴシック" w:eastAsia="ＭＳ ゴシック" w:hAnsi="ＭＳ ゴシック" w:hint="eastAsia"/>
          <w:szCs w:val="21"/>
          <w:u w:val="single"/>
        </w:rPr>
        <w:t xml:space="preserve">　　　　　</w:t>
      </w:r>
      <w:r w:rsidRPr="00B54020">
        <w:rPr>
          <w:rFonts w:ascii="ＭＳ ゴシック" w:eastAsia="ＭＳ ゴシック" w:hAnsi="ＭＳ ゴシック" w:hint="eastAsia"/>
          <w:szCs w:val="21"/>
          <w:u w:val="single"/>
        </w:rPr>
        <w:t xml:space="preserve">　</w:t>
      </w:r>
      <w:r w:rsidR="008D4631" w:rsidRPr="00B54020">
        <w:rPr>
          <w:rFonts w:ascii="ＭＳ ゴシック" w:eastAsia="ＭＳ ゴシック" w:hAnsi="ＭＳ ゴシック" w:hint="eastAsia"/>
          <w:szCs w:val="21"/>
          <w:u w:val="single"/>
        </w:rPr>
        <w:t xml:space="preserve">　</w:t>
      </w:r>
      <w:r w:rsidRPr="00B54020">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w:t>
      </w:r>
    </w:p>
    <w:p w:rsidR="00AD5189" w:rsidRPr="00564534"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091D48" w:rsidP="00E52C65">
      <w:pPr>
        <w:spacing w:line="300" w:lineRule="exact"/>
        <w:ind w:firstLineChars="300" w:firstLine="630"/>
        <w:rPr>
          <w:rFonts w:ascii="ＭＳ ゴシック" w:eastAsia="ＭＳ ゴシック" w:hAnsi="ＭＳ ゴシック"/>
        </w:rPr>
      </w:pPr>
      <w:r w:rsidRPr="00091D48">
        <w:rPr>
          <w:rFonts w:ascii="ＭＳ ゴシック" w:eastAsia="ＭＳ ゴシック" w:hAnsi="ＭＳ ゴシック" w:hint="eastAsia"/>
        </w:rPr>
        <w:t>□</w:t>
      </w:r>
      <w:r>
        <w:rPr>
          <w:rFonts w:ascii="ＭＳ ゴシック" w:eastAsia="ＭＳ ゴシック" w:hAnsi="ＭＳ ゴシック" w:cs="Wingdings" w:hint="eastAsia"/>
          <w:b/>
          <w:bCs/>
          <w:spacing w:val="-50"/>
          <w:sz w:val="22"/>
          <w:szCs w:val="22"/>
        </w:rPr>
        <w:t xml:space="preserve">　　</w:t>
      </w:r>
      <w:r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A61598" w:rsidRDefault="00A61598" w:rsidP="00BD4030">
      <w:pPr>
        <w:spacing w:line="60" w:lineRule="exact"/>
        <w:rPr>
          <w:rFonts w:ascii="ＭＳ ゴシック" w:eastAsia="ＭＳ ゴシック" w:hAnsi="ＭＳ ゴシック"/>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w:t>
      </w:r>
      <w:r w:rsidRPr="00CE32FB">
        <w:rPr>
          <w:rFonts w:ascii="ＭＳ ゴシック" w:eastAsia="ＭＳ ゴシック" w:hAnsi="ＭＳ ゴシック" w:hint="eastAsia"/>
          <w:u w:val="single"/>
        </w:rPr>
        <w:t xml:space="preserve">　　　</w:t>
      </w:r>
      <w:r w:rsidRPr="00091D48">
        <w:rPr>
          <w:rFonts w:ascii="ＭＳ ゴシック" w:eastAsia="ＭＳ ゴシック" w:hAnsi="ＭＳ ゴシック" w:hint="eastAsia"/>
        </w:rPr>
        <w:t>－</w:t>
      </w:r>
      <w:r w:rsidR="00CE32FB" w:rsidRPr="00CE32FB">
        <w:rPr>
          <w:rFonts w:ascii="ＭＳ ゴシック" w:eastAsia="ＭＳ ゴシック" w:hAnsi="ＭＳ ゴシック" w:hint="eastAsia"/>
          <w:u w:val="single"/>
        </w:rPr>
        <w:t xml:space="preserve">　　　　</w:t>
      </w:r>
    </w:p>
    <w:p w:rsidR="00A61598" w:rsidRPr="00091D48" w:rsidRDefault="00A61598" w:rsidP="00BD4030">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Pr="00091D48">
        <w:rPr>
          <w:rFonts w:ascii="ＭＳ ゴシック" w:eastAsia="ＭＳ ゴシック" w:hAnsi="ＭＳ ゴシック" w:hint="eastAsia"/>
          <w:u w:val="single" w:color="000000"/>
        </w:rPr>
        <w:t xml:space="preserve">連絡先：電話　　　　</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AD5189" w:rsidRPr="000C3BB6" w:rsidRDefault="00A635D6" w:rsidP="002A36D1">
      <w:pPr>
        <w:spacing w:line="300" w:lineRule="exact"/>
        <w:ind w:firstLineChars="500" w:firstLine="1050"/>
        <w:jc w:val="right"/>
        <w:rPr>
          <w:rFonts w:ascii="ＭＳ ゴシック" w:eastAsia="ＭＳ ゴシック" w:hAnsi="ＭＳ ゴシック"/>
        </w:rPr>
      </w:pPr>
      <w:r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A635D6" w:rsidRPr="00A635D6" w:rsidRDefault="00A635D6" w:rsidP="00BD4030">
      <w:pPr>
        <w:spacing w:line="300" w:lineRule="exact"/>
        <w:rPr>
          <w:rFonts w:ascii="ＭＳ ゴシック" w:eastAsia="ＭＳ ゴシック" w:hAnsi="ＭＳ ゴシック"/>
        </w:rPr>
      </w:pPr>
      <w:r>
        <w:rPr>
          <w:rFonts w:asciiTheme="minorEastAsia" w:eastAsiaTheme="minorEastAsia" w:hAnsiTheme="minorEastAsia" w:hint="eastAsia"/>
          <w:szCs w:val="21"/>
        </w:rPr>
        <w:t xml:space="preserve">　</w:t>
      </w:r>
      <w:r w:rsidR="00A6159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913479">
        <w:rPr>
          <w:rFonts w:asciiTheme="minorEastAsia" w:eastAsiaTheme="minorEastAsia" w:hAnsiTheme="minorEastAsia" w:hint="eastAsia"/>
          <w:szCs w:val="21"/>
        </w:rPr>
        <w:t xml:space="preserve">裁判所名で電話することに支障がありますか。　□電話してもよい　</w:t>
      </w:r>
      <w:r w:rsidRPr="00E52C65">
        <w:rPr>
          <w:rFonts w:asciiTheme="minorEastAsia" w:eastAsiaTheme="minorEastAsia" w:hAnsiTheme="minorEastAsia" w:hint="eastAsia"/>
          <w:szCs w:val="21"/>
        </w:rPr>
        <w:t>□</w:t>
      </w:r>
      <w:r w:rsidR="000023F9">
        <w:rPr>
          <w:rFonts w:asciiTheme="minorEastAsia" w:eastAsiaTheme="minorEastAsia" w:hAnsiTheme="minorEastAsia" w:hint="eastAsia"/>
          <w:szCs w:val="21"/>
        </w:rPr>
        <w:t>支障がある</w:t>
      </w:r>
    </w:p>
    <w:p w:rsidR="00AD5189" w:rsidRPr="00E52C65" w:rsidRDefault="00E52C65" w:rsidP="00E52C65">
      <w:pPr>
        <w:spacing w:line="300" w:lineRule="exact"/>
        <w:ind w:left="630" w:hangingChars="300" w:hanging="630"/>
        <w:rPr>
          <w:rFonts w:asciiTheme="minorEastAsia" w:eastAsiaTheme="minorEastAsia" w:hAnsiTheme="minorEastAsia"/>
          <w:szCs w:val="21"/>
        </w:rPr>
      </w:pPr>
      <w:r w:rsidRPr="00E52C65">
        <w:rPr>
          <w:rFonts w:asciiTheme="minorEastAsia" w:eastAsiaTheme="minorEastAsia" w:hAnsiTheme="minorEastAsia"/>
          <w:szCs w:val="21"/>
        </w:rPr>
        <w:t xml:space="preserve">　　・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E52C65" w:rsidRDefault="00AD5189" w:rsidP="00716720">
      <w:pPr>
        <w:spacing w:afterLines="50" w:after="120" w:line="480" w:lineRule="exact"/>
        <w:ind w:left="1260" w:hangingChars="600" w:hanging="1260"/>
        <w:rPr>
          <w:rFonts w:ascii="ＭＳ ゴシック" w:eastAsia="ＭＳ ゴシック" w:hAnsi="ＭＳ ゴシック"/>
          <w:szCs w:val="21"/>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p>
    <w:p w:rsidR="00AD5189" w:rsidRDefault="00AD5189" w:rsidP="00B77E13">
      <w:pPr>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B77E13">
        <w:rPr>
          <w:rFonts w:ascii="ＭＳ ゴシック" w:eastAsia="ＭＳ ゴシック" w:hAnsi="ＭＳ ゴシック" w:hint="eastAsia"/>
          <w:b/>
          <w:bCs/>
        </w:rPr>
        <w:t xml:space="preserve">　本人の生活場所について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　現在の生活場所について</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004F2E50">
        <w:rPr>
          <w:rFonts w:ascii="ＭＳ 明朝" w:hAnsi="ＭＳ 明朝" w:hint="eastAsia"/>
        </w:rPr>
        <w:t xml:space="preserve">あり　</w:t>
      </w:r>
      <w:r>
        <w:rPr>
          <w:rFonts w:ascii="ＭＳ 明朝" w:hAnsi="ＭＳ 明朝" w:hint="eastAsia"/>
        </w:rPr>
        <w:t>※　同居している方の氏名・本人との続柄を記載してください。</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w:t>
      </w:r>
    </w:p>
    <w:p w:rsidR="00E85718" w:rsidRPr="009B0352" w:rsidRDefault="00E85718"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sidR="00764734">
        <w:rPr>
          <w:rFonts w:ascii="ＭＳ 明朝" w:hAnsi="ＭＳ 明朝" w:hint="eastAsia"/>
        </w:rPr>
        <w:t>（※　わかる範囲で記載してください。）</w:t>
      </w:r>
    </w:p>
    <w:p w:rsidR="00E85718" w:rsidRPr="009B0352" w:rsidRDefault="00E85718" w:rsidP="00E85718">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004F2E50">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004F2E50">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駅</w:t>
      </w:r>
    </w:p>
    <w:p w:rsidR="00E85718" w:rsidRDefault="00E85718" w:rsidP="00E85718">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　病院又は施設</w:t>
      </w:r>
      <w:r w:rsidR="00B137A0">
        <w:rPr>
          <w:rFonts w:ascii="ＭＳ 明朝" w:hAnsi="ＭＳ 明朝" w:hint="eastAsia"/>
        </w:rPr>
        <w:t>（入院又は入所の日：昭和・平成・令和</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年</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月</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日）</w:t>
      </w:r>
    </w:p>
    <w:p w:rsidR="00B77E13" w:rsidRPr="004A0CCB" w:rsidRDefault="00B77E13" w:rsidP="00BD4030">
      <w:pPr>
        <w:spacing w:line="300" w:lineRule="exact"/>
        <w:ind w:leftChars="100" w:left="210"/>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4A0CCB">
        <w:rPr>
          <w:rFonts w:ascii="ＭＳ 明朝" w:hAnsi="ＭＳ 明朝" w:hint="eastAsia"/>
          <w:u w:val="single"/>
        </w:rPr>
        <w:t xml:space="preserve">　　　</w:t>
      </w:r>
      <w:r>
        <w:rPr>
          <w:rFonts w:ascii="ＭＳ 明朝" w:hAnsi="ＭＳ 明朝" w:hint="eastAsia"/>
        </w:rPr>
        <w:t>－</w:t>
      </w:r>
      <w:r w:rsidR="004A0CCB">
        <w:rPr>
          <w:rFonts w:ascii="ＭＳ 明朝" w:hAnsi="ＭＳ 明朝" w:hint="eastAsia"/>
          <w:u w:val="single"/>
        </w:rPr>
        <w:t xml:space="preserve">　　　　</w:t>
      </w:r>
    </w:p>
    <w:p w:rsidR="00B77E13" w:rsidRPr="004A0CCB" w:rsidRDefault="004A0CCB" w:rsidP="00B77E13">
      <w:pPr>
        <w:spacing w:line="300" w:lineRule="exact"/>
        <w:ind w:left="794" w:hanging="794"/>
        <w:rPr>
          <w:rFonts w:ascii="ＭＳ 明朝" w:hAnsi="ＭＳ 明朝"/>
          <w:spacing w:val="2"/>
          <w:u w:val="single"/>
        </w:rPr>
      </w:pPr>
      <w:r>
        <w:rPr>
          <w:rFonts w:ascii="ＭＳ 明朝" w:hAnsi="ＭＳ 明朝"/>
          <w:spacing w:val="2"/>
        </w:rPr>
        <w:t xml:space="preserve">　　　　　　　</w:t>
      </w:r>
      <w:r w:rsidR="00020FF6">
        <w:rPr>
          <w:rFonts w:ascii="ＭＳ 明朝" w:hAnsi="ＭＳ 明朝"/>
          <w:spacing w:val="2"/>
        </w:rPr>
        <w:t xml:space="preserve">　</w:t>
      </w:r>
      <w:r w:rsidR="000319EF">
        <w:rPr>
          <w:rFonts w:ascii="ＭＳ 明朝" w:hAnsi="ＭＳ 明朝" w:hint="eastAsia"/>
          <w:spacing w:val="2"/>
        </w:rPr>
        <w:t xml:space="preserve">　</w:t>
      </w:r>
      <w:r>
        <w:rPr>
          <w:rFonts w:ascii="ＭＳ 明朝" w:hAnsi="ＭＳ 明朝"/>
          <w:spacing w:val="2"/>
          <w:u w:val="single"/>
        </w:rPr>
        <w:t xml:space="preserve">　　　　　　　　　　　　　　　　　　　　　　　　　　　</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p>
    <w:p w:rsidR="00350B3B" w:rsidRPr="00350B3B" w:rsidRDefault="00B77E13" w:rsidP="00B77E13">
      <w:pPr>
        <w:spacing w:line="300" w:lineRule="exact"/>
        <w:ind w:left="794" w:hanging="794"/>
        <w:rPr>
          <w:rFonts w:asciiTheme="minorEastAsia" w:eastAsiaTheme="minorEastAsia" w:hAnsiTheme="minorEastAsia"/>
        </w:rPr>
      </w:pPr>
      <w:r w:rsidRPr="00350B3B">
        <w:rPr>
          <w:rFonts w:asciiTheme="minorEastAsia" w:eastAsiaTheme="minorEastAsia" w:hAnsiTheme="minorEastAsia" w:hint="eastAsia"/>
        </w:rPr>
        <w:t xml:space="preserve">  　  　</w:t>
      </w:r>
      <w:r w:rsidR="00350B3B" w:rsidRPr="00350B3B">
        <w:rPr>
          <w:rFonts w:asciiTheme="minorEastAsia" w:eastAsiaTheme="minorEastAsia" w:hAnsiTheme="minorEastAsia" w:hint="eastAsia"/>
        </w:rPr>
        <w:t>連絡先：電話</w:t>
      </w:r>
      <w:r w:rsidR="00350B3B" w:rsidRPr="00350B3B">
        <w:rPr>
          <w:rFonts w:asciiTheme="minorEastAsia" w:eastAsiaTheme="minorEastAsia" w:hAnsiTheme="minorEastAsia" w:hint="eastAsia"/>
          <w:u w:val="single"/>
        </w:rPr>
        <w:t xml:space="preserve">　　　　（　　　　）　　 　 　</w:t>
      </w:r>
    </w:p>
    <w:p w:rsidR="003F52CB" w:rsidRDefault="003F52CB" w:rsidP="00BD4030">
      <w:pPr>
        <w:spacing w:line="300" w:lineRule="exact"/>
        <w:ind w:firstLineChars="400" w:firstLine="840"/>
        <w:rPr>
          <w:rFonts w:ascii="ＭＳ 明朝" w:hAnsi="ＭＳ 明朝"/>
        </w:rPr>
      </w:pPr>
    </w:p>
    <w:p w:rsidR="000319EF"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lastRenderedPageBreak/>
        <w:t>最寄りの公共交通機関</w:t>
      </w:r>
      <w:r w:rsidR="00764734">
        <w:rPr>
          <w:rFonts w:ascii="ＭＳ 明朝" w:hAnsi="ＭＳ 明朝" w:hint="eastAsia"/>
        </w:rPr>
        <w:t>（※　わかる範囲で記載してください。）</w:t>
      </w:r>
    </w:p>
    <w:p w:rsidR="00B77E13"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t>（電車）最寄りの駅：</w:t>
      </w:r>
      <w:r w:rsidR="004A0CCB">
        <w:rPr>
          <w:rFonts w:ascii="ＭＳ 明朝" w:hAnsi="ＭＳ 明朝" w:hint="eastAsia"/>
          <w:u w:val="single"/>
        </w:rPr>
        <w:t xml:space="preserve">　　　</w:t>
      </w:r>
      <w:r w:rsidR="004F2E50">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線</w:t>
      </w:r>
      <w:r w:rsidR="004A0CCB">
        <w:rPr>
          <w:rFonts w:ascii="ＭＳ 明朝" w:hAnsi="ＭＳ 明朝" w:hint="eastAsia"/>
          <w:u w:val="single"/>
        </w:rPr>
        <w:t xml:space="preserve">　　　　</w:t>
      </w:r>
      <w:r w:rsidR="004F2E50">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4F2E50">
        <w:rPr>
          <w:rFonts w:ascii="ＭＳ 明朝" w:hAnsi="ＭＳ 明朝"/>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0023F9" w:rsidRDefault="000023F9" w:rsidP="00B77E13">
      <w:pPr>
        <w:spacing w:line="300" w:lineRule="exact"/>
        <w:ind w:left="794" w:hanging="794"/>
        <w:rPr>
          <w:rFonts w:ascii="ＭＳ 明朝" w:hAnsi="ＭＳ 明朝"/>
        </w:rPr>
      </w:pPr>
    </w:p>
    <w:p w:rsidR="00B77E13" w:rsidRDefault="00B77E13" w:rsidP="00B77E13">
      <w:pPr>
        <w:spacing w:line="300" w:lineRule="exact"/>
        <w:rPr>
          <w:rFonts w:ascii="ＭＳ 明朝" w:hAnsi="ＭＳ 明朝"/>
          <w:spacing w:val="2"/>
        </w:rPr>
      </w:pPr>
      <w:r>
        <w:rPr>
          <w:rFonts w:ascii="ＭＳ 明朝" w:hAnsi="ＭＳ 明朝"/>
          <w:spacing w:val="2"/>
        </w:rPr>
        <w:t xml:space="preserve">　(2)　</w:t>
      </w:r>
      <w:r w:rsidR="00CE65F3">
        <w:rPr>
          <w:rFonts w:ascii="ＭＳ 明朝" w:hAnsi="ＭＳ 明朝"/>
          <w:spacing w:val="2"/>
        </w:rPr>
        <w:t>転居</w:t>
      </w:r>
      <w:r w:rsidR="005F20C3">
        <w:rPr>
          <w:rFonts w:ascii="ＭＳ 明朝" w:hAnsi="ＭＳ 明朝"/>
          <w:spacing w:val="2"/>
        </w:rPr>
        <w:t>、</w:t>
      </w:r>
      <w:r>
        <w:rPr>
          <w:rFonts w:ascii="ＭＳ 明朝" w:hAnsi="ＭＳ 明朝"/>
          <w:spacing w:val="2"/>
        </w:rPr>
        <w:t>施設への入所や転院などの予定について</w:t>
      </w:r>
    </w:p>
    <w:p w:rsidR="003B49C9" w:rsidRDefault="003B49C9" w:rsidP="00B77E13">
      <w:pPr>
        <w:spacing w:line="300" w:lineRule="exact"/>
        <w:rPr>
          <w:rFonts w:ascii="ＭＳ 明朝" w:hAnsi="ＭＳ 明朝"/>
          <w:spacing w:val="2"/>
        </w:rPr>
      </w:pPr>
      <w:r>
        <w:rPr>
          <w:rFonts w:ascii="ＭＳ 明朝" w:hAnsi="ＭＳ 明朝"/>
          <w:spacing w:val="2"/>
        </w:rPr>
        <w:t xml:space="preserve">　</w:t>
      </w:r>
      <w:r w:rsidR="005555C9">
        <w:rPr>
          <w:rFonts w:ascii="ＭＳ 明朝" w:hAnsi="ＭＳ 明朝"/>
          <w:spacing w:val="2"/>
        </w:rPr>
        <w:t xml:space="preserve">　　</w:t>
      </w:r>
      <w:r>
        <w:rPr>
          <w:rFonts w:ascii="ＭＳ 明朝" w:hAnsi="ＭＳ 明朝"/>
          <w:spacing w:val="2"/>
        </w:rPr>
        <w:t>※　申立後に転</w:t>
      </w:r>
      <w:r w:rsidR="00A61598">
        <w:rPr>
          <w:rFonts w:ascii="ＭＳ 明朝" w:hAnsi="ＭＳ 明朝"/>
          <w:spacing w:val="2"/>
        </w:rPr>
        <w:t>居</w:t>
      </w:r>
      <w:r>
        <w:rPr>
          <w:rFonts w:ascii="ＭＳ 明朝" w:hAnsi="ＭＳ 明朝"/>
          <w:spacing w:val="2"/>
        </w:rPr>
        <w:t>・</w:t>
      </w:r>
      <w:r w:rsidR="00A61598">
        <w:rPr>
          <w:rFonts w:ascii="ＭＳ 明朝" w:hAnsi="ＭＳ 明朝"/>
          <w:spacing w:val="2"/>
        </w:rPr>
        <w:t>入院・転院</w:t>
      </w:r>
      <w:r>
        <w:rPr>
          <w:rFonts w:ascii="ＭＳ 明朝" w:hAnsi="ＭＳ 明朝"/>
          <w:spacing w:val="2"/>
        </w:rPr>
        <w:t>した場合には</w:t>
      </w:r>
      <w:r w:rsidR="005F20C3">
        <w:rPr>
          <w:rFonts w:ascii="ＭＳ 明朝" w:hAnsi="ＭＳ 明朝"/>
          <w:spacing w:val="2"/>
        </w:rPr>
        <w:t>、</w:t>
      </w:r>
      <w:r>
        <w:rPr>
          <w:rFonts w:ascii="ＭＳ 明朝" w:hAnsi="ＭＳ 明朝"/>
          <w:spacing w:val="2"/>
        </w:rPr>
        <w:t>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D4030" w:rsidRPr="00E564B5">
        <w:rPr>
          <w:rFonts w:ascii="ＭＳ 明朝" w:hAnsi="ＭＳ 明朝"/>
          <w:spacing w:val="2"/>
          <w:u w:val="single"/>
        </w:rPr>
        <w:t>令和</w:t>
      </w:r>
      <w:r w:rsidRPr="00B77E13">
        <w:rPr>
          <w:rFonts w:ascii="ＭＳ 明朝" w:hAnsi="ＭＳ 明朝"/>
          <w:spacing w:val="2"/>
          <w:u w:val="single"/>
        </w:rPr>
        <w:t xml:space="preserve">　　　年　　　月</w:t>
      </w:r>
      <w:r w:rsidR="005E1B64">
        <w:rPr>
          <w:rFonts w:ascii="ＭＳ 明朝" w:hAnsi="ＭＳ 明朝"/>
          <w:spacing w:val="2"/>
          <w:u w:val="single"/>
        </w:rPr>
        <w:t>頃</w:t>
      </w:r>
    </w:p>
    <w:p w:rsidR="00BD7638" w:rsidRPr="004A0CCB" w:rsidRDefault="00BD7638" w:rsidP="00BD7638">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Pr>
          <w:rFonts w:ascii="ＭＳ 明朝" w:hAnsi="ＭＳ 明朝"/>
          <w:spacing w:val="2"/>
          <w:u w:val="single"/>
        </w:rPr>
        <w:t xml:space="preserve">　　　　　　　　　　　　</w:t>
      </w:r>
    </w:p>
    <w:p w:rsidR="00BD7638" w:rsidRPr="00020FF6" w:rsidRDefault="00BD7638" w:rsidP="00BD7638">
      <w:pPr>
        <w:spacing w:line="300" w:lineRule="exact"/>
        <w:rPr>
          <w:rFonts w:ascii="ＭＳ 明朝" w:hAnsi="ＭＳ 明朝"/>
          <w:spacing w:val="2"/>
          <w:u w:val="single"/>
        </w:rPr>
      </w:pPr>
      <w:r>
        <w:rPr>
          <w:rFonts w:ascii="ＭＳ 明朝" w:hAnsi="ＭＳ 明朝"/>
          <w:spacing w:val="2"/>
        </w:rPr>
        <w:t xml:space="preserve">　　　　転居先</w:t>
      </w:r>
      <w:r w:rsidR="005F20C3">
        <w:rPr>
          <w:rFonts w:ascii="ＭＳ 明朝" w:hAnsi="ＭＳ 明朝"/>
          <w:spacing w:val="2"/>
        </w:rPr>
        <w:t>、</w:t>
      </w:r>
      <w:r w:rsidRPr="00B77E13">
        <w:rPr>
          <w:rFonts w:ascii="ＭＳ 明朝" w:hAnsi="ＭＳ 明朝"/>
          <w:spacing w:val="2"/>
        </w:rPr>
        <w:t>施設・病院等の所在地</w:t>
      </w:r>
      <w:r>
        <w:rPr>
          <w:rFonts w:ascii="ＭＳ 明朝" w:hAnsi="ＭＳ 明朝"/>
          <w:spacing w:val="2"/>
        </w:rPr>
        <w:t>：</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w:t>
      </w:r>
      <w:r>
        <w:rPr>
          <w:rFonts w:ascii="ＭＳ 明朝" w:hAnsi="ＭＳ 明朝" w:hint="eastAsia"/>
          <w:u w:val="single"/>
        </w:rPr>
        <w:t xml:space="preserve">　　　　</w:t>
      </w:r>
    </w:p>
    <w:p w:rsidR="00BD7638" w:rsidRPr="00020FF6" w:rsidRDefault="00BD7638" w:rsidP="00BD7638">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BD7638" w:rsidRPr="00A36C2D" w:rsidRDefault="00BD7638" w:rsidP="00BD7638">
      <w:pPr>
        <w:spacing w:line="300" w:lineRule="exact"/>
        <w:ind w:left="211" w:hangingChars="100" w:hanging="211"/>
        <w:rPr>
          <w:rFonts w:ascii="ＭＳ ゴシック" w:eastAsia="ＭＳ ゴシック" w:hAnsi="ＭＳ ゴシック"/>
          <w:b/>
          <w:bCs/>
        </w:rPr>
      </w:pPr>
    </w:p>
    <w:tbl>
      <w:tblPr>
        <w:tblpPr w:leftFromText="142" w:rightFromText="142" w:vertAnchor="page" w:horzAnchor="margin" w:tblpY="6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0023F9" w:rsidRPr="009B0352" w:rsidTr="000A716B">
        <w:trPr>
          <w:trHeight w:val="255"/>
        </w:trPr>
        <w:tc>
          <w:tcPr>
            <w:tcW w:w="1163" w:type="dxa"/>
            <w:tcBorders>
              <w:bottom w:val="double" w:sz="4" w:space="0" w:color="auto"/>
            </w:tcBorders>
            <w:vAlign w:val="center"/>
          </w:tcPr>
          <w:p w:rsidR="000023F9" w:rsidRPr="009B0352" w:rsidRDefault="000023F9" w:rsidP="000A716B">
            <w:pPr>
              <w:ind w:firstLineChars="100" w:firstLine="210"/>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14" w:type="dxa"/>
            <w:tcBorders>
              <w:bottom w:val="double" w:sz="4" w:space="0" w:color="auto"/>
            </w:tcBorders>
            <w:vAlign w:val="center"/>
          </w:tcPr>
          <w:p w:rsidR="000023F9" w:rsidRPr="009B0352" w:rsidRDefault="000023F9" w:rsidP="000A716B">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05" w:type="dxa"/>
            <w:tcBorders>
              <w:bottom w:val="double" w:sz="4" w:space="0" w:color="auto"/>
            </w:tcBorders>
            <w:vAlign w:val="center"/>
          </w:tcPr>
          <w:p w:rsidR="000023F9" w:rsidRPr="009B0352" w:rsidRDefault="000023F9" w:rsidP="000A716B">
            <w:pPr>
              <w:jc w:val="center"/>
              <w:rPr>
                <w:rFonts w:ascii="ＭＳ 明朝" w:hAnsi="ＭＳ 明朝"/>
                <w:szCs w:val="21"/>
              </w:rPr>
            </w:pPr>
            <w:r>
              <w:rPr>
                <w:rFonts w:ascii="ＭＳ 明朝" w:hAnsi="ＭＳ 明朝" w:hint="eastAsia"/>
                <w:szCs w:val="21"/>
              </w:rPr>
              <w:t>最終学歴・主な職歴</w:t>
            </w:r>
          </w:p>
        </w:tc>
      </w:tr>
      <w:tr w:rsidR="000023F9" w:rsidRPr="009B0352" w:rsidTr="000A716B">
        <w:trPr>
          <w:trHeight w:val="681"/>
        </w:trPr>
        <w:tc>
          <w:tcPr>
            <w:tcW w:w="1163" w:type="dxa"/>
            <w:tcBorders>
              <w:top w:val="double"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ouble" w:sz="4" w:space="0" w:color="auto"/>
              <w:bottom w:val="dashed" w:sz="4" w:space="0" w:color="auto"/>
            </w:tcBorders>
            <w:vAlign w:val="center"/>
          </w:tcPr>
          <w:p w:rsidR="000023F9" w:rsidRPr="009B0352" w:rsidRDefault="000023F9" w:rsidP="000A716B">
            <w:pPr>
              <w:jc w:val="center"/>
              <w:rPr>
                <w:rFonts w:ascii="ＭＳ 明朝" w:hAnsi="ＭＳ 明朝"/>
                <w:sz w:val="20"/>
                <w:szCs w:val="20"/>
              </w:rPr>
            </w:pPr>
            <w:r w:rsidRPr="009B0352">
              <w:rPr>
                <w:rFonts w:ascii="ＭＳ 明朝" w:hAnsi="ＭＳ 明朝" w:hint="eastAsia"/>
                <w:sz w:val="20"/>
                <w:szCs w:val="20"/>
              </w:rPr>
              <w:t>出生</w:t>
            </w:r>
          </w:p>
        </w:tc>
        <w:tc>
          <w:tcPr>
            <w:tcW w:w="1162" w:type="dxa"/>
            <w:tcBorders>
              <w:top w:val="double" w:sz="4" w:space="0" w:color="auto"/>
              <w:bottom w:val="dashed" w:sz="4" w:space="0" w:color="auto"/>
            </w:tcBorders>
            <w:vAlign w:val="center"/>
          </w:tcPr>
          <w:p w:rsidR="000023F9" w:rsidRPr="007B309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ouble"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698"/>
        </w:trPr>
        <w:tc>
          <w:tcPr>
            <w:tcW w:w="1163"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706"/>
        </w:trPr>
        <w:tc>
          <w:tcPr>
            <w:tcW w:w="1163"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701"/>
        </w:trPr>
        <w:tc>
          <w:tcPr>
            <w:tcW w:w="1163" w:type="dxa"/>
            <w:tcBorders>
              <w:top w:val="dashed" w:sz="4" w:space="0" w:color="auto"/>
              <w:bottom w:val="dashed" w:sz="4" w:space="0" w:color="auto"/>
            </w:tcBorders>
            <w:vAlign w:val="center"/>
          </w:tcPr>
          <w:p w:rsidR="000023F9" w:rsidRPr="00C045DE" w:rsidRDefault="000023F9" w:rsidP="000A716B">
            <w:pPr>
              <w:jc w:val="center"/>
              <w:rPr>
                <w:rFonts w:ascii="ＭＳ 明朝" w:hAnsi="ＭＳ 明朝"/>
                <w:b/>
                <w:szCs w:val="21"/>
              </w:rPr>
            </w:pPr>
            <w:r w:rsidRPr="00C045DE">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681"/>
        </w:trPr>
        <w:tc>
          <w:tcPr>
            <w:tcW w:w="1163" w:type="dxa"/>
            <w:tcBorders>
              <w:top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tcBorders>
            <w:vAlign w:val="center"/>
          </w:tcPr>
          <w:p w:rsidR="000023F9" w:rsidRPr="009B0352" w:rsidRDefault="000023F9" w:rsidP="000A716B">
            <w:pPr>
              <w:rPr>
                <w:rFonts w:ascii="ＭＳ 明朝" w:hAnsi="ＭＳ 明朝"/>
                <w:sz w:val="18"/>
                <w:szCs w:val="18"/>
              </w:rPr>
            </w:pPr>
          </w:p>
        </w:tc>
        <w:tc>
          <w:tcPr>
            <w:tcW w:w="1162" w:type="dxa"/>
            <w:tcBorders>
              <w:top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tcBorders>
            <w:vAlign w:val="center"/>
          </w:tcPr>
          <w:p w:rsidR="000023F9" w:rsidRPr="009B0352" w:rsidRDefault="000023F9" w:rsidP="000A716B">
            <w:pPr>
              <w:rPr>
                <w:rFonts w:ascii="ＭＳ 明朝" w:hAnsi="ＭＳ 明朝"/>
                <w:sz w:val="18"/>
                <w:szCs w:val="18"/>
              </w:rPr>
            </w:pPr>
          </w:p>
        </w:tc>
      </w:tr>
    </w:tbl>
    <w:p w:rsidR="00AD5189" w:rsidRDefault="00BD7638" w:rsidP="00BD7638">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Pr="009B0352">
        <w:rPr>
          <w:rFonts w:ascii="ＭＳ ゴシック" w:eastAsia="ＭＳ ゴシック" w:hAnsi="ＭＳ ゴシック" w:hint="eastAsia"/>
          <w:b/>
          <w:bCs/>
        </w:rPr>
        <w:t xml:space="preserve">　本人の略歴（</w:t>
      </w:r>
      <w:r>
        <w:rPr>
          <w:rFonts w:ascii="ＭＳ ゴシック" w:eastAsia="ＭＳ ゴシック" w:hAnsi="ＭＳ ゴシック" w:hint="eastAsia"/>
          <w:b/>
          <w:bCs/>
        </w:rPr>
        <w:t>家族関係（結婚</w:t>
      </w:r>
      <w:r w:rsidR="005F20C3">
        <w:rPr>
          <w:rFonts w:ascii="ＭＳ ゴシック" w:eastAsia="ＭＳ ゴシック" w:hAnsi="ＭＳ ゴシック" w:hint="eastAsia"/>
          <w:b/>
          <w:bCs/>
        </w:rPr>
        <w:t>、</w:t>
      </w:r>
      <w:r>
        <w:rPr>
          <w:rFonts w:ascii="ＭＳ ゴシック" w:eastAsia="ＭＳ ゴシック" w:hAnsi="ＭＳ ゴシック" w:hint="eastAsia"/>
          <w:b/>
          <w:bCs/>
        </w:rPr>
        <w:t>出産など）</w:t>
      </w:r>
      <w:r w:rsidR="0077670E">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77670E">
        <w:rPr>
          <w:rFonts w:ascii="ＭＳ ゴシック" w:eastAsia="ＭＳ ゴシック" w:hAnsi="ＭＳ ゴシック"/>
          <w:b/>
          <w:bCs/>
        </w:rPr>
        <w:t>・</w:t>
      </w:r>
      <w:r>
        <w:rPr>
          <w:rFonts w:ascii="ＭＳ ゴシック" w:eastAsia="ＭＳ ゴシック" w:hAnsi="ＭＳ ゴシック" w:hint="eastAsia"/>
          <w:b/>
          <w:bCs/>
        </w:rPr>
        <w:t>主な職歴）</w:t>
      </w:r>
      <w:r w:rsidR="00F9545D">
        <w:rPr>
          <w:rFonts w:ascii="ＭＳ ゴシック" w:eastAsia="ＭＳ ゴシック" w:hAnsi="ＭＳ ゴシック" w:hint="eastAsia"/>
          <w:b/>
          <w:bCs/>
        </w:rPr>
        <w:t>を</w:t>
      </w:r>
      <w:r w:rsidR="00A23D45">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0319EF" w:rsidRPr="00A36C2D" w:rsidRDefault="000319EF"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5F20C3">
        <w:rPr>
          <w:rFonts w:ascii="ＭＳ ゴシック" w:eastAsia="ＭＳ ゴシック" w:hAnsi="ＭＳ ゴシック" w:hint="eastAsia"/>
          <w:b/>
          <w:bCs/>
        </w:rPr>
        <w:t>、</w:t>
      </w:r>
      <w:r w:rsidR="00B709BD">
        <w:rPr>
          <w:rFonts w:ascii="ＭＳ ゴシック" w:eastAsia="ＭＳ ゴシック" w:hAnsi="ＭＳ ゴシック" w:hint="eastAsia"/>
          <w:b/>
          <w:bCs/>
        </w:rPr>
        <w:t>発症時期</w:t>
      </w:r>
      <w:r w:rsidR="005F20C3">
        <w:rPr>
          <w:rFonts w:ascii="ＭＳ ゴシック" w:eastAsia="ＭＳ ゴシック" w:hAnsi="ＭＳ ゴシック" w:hint="eastAsia"/>
          <w:b/>
          <w:bCs/>
        </w:rPr>
        <w:t>、</w:t>
      </w:r>
      <w:r w:rsidR="00811FE4">
        <w:rPr>
          <w:rFonts w:ascii="ＭＳ ゴシック" w:eastAsia="ＭＳ ゴシック" w:hAnsi="ＭＳ ゴシック" w:hint="eastAsia"/>
          <w:b/>
          <w:bCs/>
        </w:rPr>
        <w:t>通院歴</w:t>
      </w:r>
      <w:r w:rsidR="005F20C3">
        <w:rPr>
          <w:rFonts w:ascii="ＭＳ ゴシック" w:eastAsia="ＭＳ ゴシック" w:hAnsi="ＭＳ ゴシック" w:hint="eastAsia"/>
          <w:b/>
          <w:bCs/>
        </w:rPr>
        <w:t>、</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w:t>
      </w:r>
      <w:r w:rsidR="00A36C2D">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5E1B64">
        <w:rPr>
          <w:rFonts w:ascii="ＭＳ 明朝" w:hAnsi="ＭＳ 明朝"/>
          <w:spacing w:val="2"/>
          <w:u w:val="single"/>
        </w:rPr>
        <w:t xml:space="preserve">　　　　</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5E1B64">
        <w:rPr>
          <w:rFonts w:ascii="ＭＳ 明朝" w:hAnsi="ＭＳ 明朝"/>
          <w:spacing w:val="2"/>
          <w:u w:val="single"/>
        </w:rPr>
        <w:t>頃</w:t>
      </w:r>
      <w:r>
        <w:rPr>
          <w:rFonts w:ascii="ＭＳ 明朝" w:hAnsi="ＭＳ 明朝"/>
          <w:spacing w:val="2"/>
          <w:u w:val="single"/>
        </w:rPr>
        <w:t xml:space="preserve">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B709BD"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CE32FB">
        <w:rPr>
          <w:rFonts w:ascii="ＭＳ 明朝" w:hAnsi="ＭＳ 明朝"/>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5E1B64">
        <w:rPr>
          <w:rFonts w:ascii="ＭＳ 明朝" w:hAnsi="ＭＳ 明朝"/>
          <w:spacing w:val="2"/>
          <w:u w:val="single"/>
        </w:rPr>
        <w:t>頃</w:t>
      </w:r>
      <w:r>
        <w:rPr>
          <w:rFonts w:ascii="ＭＳ 明朝" w:hAnsi="ＭＳ 明朝"/>
          <w:spacing w:val="2"/>
          <w:u w:val="single"/>
        </w:rPr>
        <w:t xml:space="preserve">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福祉に関する認定の有無等について</w:t>
      </w:r>
    </w:p>
    <w:p w:rsidR="00474BCE" w:rsidRPr="00DB6F8A" w:rsidRDefault="00474BCE" w:rsidP="00DB0958">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AF0E09" w:rsidRDefault="00AF0E09" w:rsidP="00AF0E09">
      <w:pPr>
        <w:spacing w:line="300" w:lineRule="exact"/>
        <w:rPr>
          <w:rFonts w:ascii="ＭＳ ゴシック" w:hAnsi="ＭＳ ゴシック" w:cs="ＭＳ ゴシック"/>
        </w:rPr>
      </w:pPr>
      <w:r>
        <w:t xml:space="preserve">　</w:t>
      </w:r>
      <w:r w:rsidRPr="009B0352">
        <w:rPr>
          <w:rFonts w:ascii="ＭＳ 明朝" w:hAnsi="ＭＳ 明朝" w:hint="eastAsia"/>
        </w:rPr>
        <w:t>□</w:t>
      </w:r>
      <w:r>
        <w:rPr>
          <w:rFonts w:ascii="ＭＳ ゴシック" w:hAnsi="ＭＳ ゴシック" w:cs="ＭＳ ゴシック"/>
        </w:rPr>
        <w:t xml:space="preserve">　介護認定</w:t>
      </w:r>
      <w:r>
        <w:rPr>
          <w:rFonts w:ascii="ＭＳ ゴシック" w:hAnsi="ＭＳ ゴシック" w:cs="ＭＳ ゴシック" w:hint="eastAsia"/>
        </w:rPr>
        <w:t xml:space="preserve">　</w:t>
      </w:r>
      <w:r w:rsidRPr="00A61A0C">
        <w:rPr>
          <w:rFonts w:ascii="ＭＳ ゴシック" w:hAnsi="ＭＳ ゴシック" w:cs="ＭＳ ゴシック" w:hint="eastAsia"/>
          <w:color w:val="000000"/>
        </w:rPr>
        <w:t>（認定日：</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年</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月）</w:t>
      </w:r>
      <w:r>
        <w:rPr>
          <w:rFonts w:ascii="ＭＳ ゴシック" w:hAnsi="ＭＳ ゴシック" w:cs="ＭＳ ゴシック" w:hint="eastAsia"/>
        </w:rPr>
        <w:t xml:space="preserve">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要支援（１・２）　　</w:t>
      </w:r>
      <w:r w:rsidRPr="009B0352">
        <w:rPr>
          <w:rFonts w:ascii="ＭＳ 明朝" w:hAnsi="ＭＳ 明朝" w:hint="eastAsia"/>
        </w:rPr>
        <w:t>□</w:t>
      </w:r>
      <w:r>
        <w:rPr>
          <w:rFonts w:ascii="ＭＳ ゴシック" w:hAnsi="ＭＳ ゴシック" w:cs="ＭＳ ゴシック"/>
        </w:rPr>
        <w:t xml:space="preserve">　要介護（１・２・３・４・５）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5E1B64" w:rsidRDefault="005E1B64" w:rsidP="00AF0E09">
      <w:pPr>
        <w:spacing w:line="280" w:lineRule="exact"/>
        <w:ind w:firstLineChars="100" w:firstLine="210"/>
        <w:rPr>
          <w:rFonts w:ascii="ＭＳ ゴシック" w:hAnsi="ＭＳ ゴシック" w:cs="ＭＳ ゴシック"/>
          <w:szCs w:val="21"/>
        </w:rPr>
      </w:pPr>
    </w:p>
    <w:p w:rsidR="00AF0E09" w:rsidRPr="00732E50" w:rsidRDefault="00AF0E09" w:rsidP="00AF0E09">
      <w:pPr>
        <w:spacing w:line="280" w:lineRule="exact"/>
        <w:ind w:firstLineChars="100" w:firstLine="210"/>
        <w:rPr>
          <w:rFonts w:ascii="ＭＳ ゴシック" w:hAnsi="ＭＳ ゴシック" w:cs="ＭＳ ゴシック"/>
          <w:szCs w:val="21"/>
        </w:rPr>
      </w:pPr>
      <w:r w:rsidRPr="00732E50">
        <w:rPr>
          <w:rFonts w:ascii="ＭＳ ゴシック" w:hAnsi="ＭＳ ゴシック" w:cs="ＭＳ ゴシック" w:hint="eastAsia"/>
          <w:szCs w:val="21"/>
        </w:rPr>
        <w:lastRenderedPageBreak/>
        <w:t>□　障害支援区分（認定日：</w:t>
      </w:r>
      <w:r w:rsidRPr="00B54020">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年</w:t>
      </w:r>
      <w:r w:rsidRPr="00B54020">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療育手帳</w:t>
      </w:r>
      <w:r w:rsidR="000319EF">
        <w:rPr>
          <w:rFonts w:ascii="ＭＳ ゴシック" w:hAnsi="ＭＳ ゴシック" w:cs="ＭＳ ゴシック"/>
        </w:rPr>
        <w:t>（愛の手帳など）</w:t>
      </w:r>
      <w:r>
        <w:rPr>
          <w:rFonts w:ascii="ＭＳ ゴシック" w:hAnsi="ＭＳ ゴシック" w:cs="ＭＳ ゴシック"/>
        </w:rPr>
        <w:t xml:space="preserve">　　（手帳の名称</w:t>
      </w:r>
      <w:r w:rsidR="005E1B64">
        <w:rPr>
          <w:rFonts w:ascii="ＭＳ ゴシック" w:hAnsi="ＭＳ ゴシック" w:cs="ＭＳ ゴシック"/>
        </w:rPr>
        <w:t>：</w:t>
      </w:r>
      <w:r w:rsidR="005E1B64" w:rsidRPr="00B54020">
        <w:rPr>
          <w:rFonts w:ascii="ＭＳ ゴシック" w:hAnsi="ＭＳ ゴシック" w:cs="ＭＳ ゴシック"/>
          <w:u w:val="single"/>
        </w:rPr>
        <w:t xml:space="preserve">　</w:t>
      </w:r>
      <w:r w:rsidRPr="00B54020">
        <w:rPr>
          <w:rFonts w:ascii="ＭＳ ゴシック" w:hAnsi="ＭＳ ゴシック" w:cs="ＭＳ ゴシック"/>
          <w:u w:val="single"/>
        </w:rPr>
        <w:t xml:space="preserve">　　　　　　　　</w:t>
      </w:r>
      <w:r>
        <w:rPr>
          <w:rFonts w:ascii="ＭＳ ゴシック" w:hAnsi="ＭＳ ゴシック" w:cs="ＭＳ ゴシック"/>
        </w:rPr>
        <w:t>）（判定</w:t>
      </w:r>
      <w:r w:rsidR="005E1B64">
        <w:rPr>
          <w:rFonts w:ascii="ＭＳ ゴシック" w:hAnsi="ＭＳ ゴシック" w:cs="ＭＳ ゴシック" w:hint="eastAsia"/>
        </w:rPr>
        <w:t>：</w:t>
      </w:r>
      <w:r w:rsidRPr="00B54020">
        <w:rPr>
          <w:rFonts w:ascii="ＭＳ ゴシック" w:hAnsi="ＭＳ ゴシック" w:cs="ＭＳ ゴシック" w:hint="eastAsia"/>
          <w:u w:val="single"/>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E3126">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474BCE" w:rsidRPr="00474BCE" w:rsidRDefault="00474BCE">
      <w:pPr>
        <w:spacing w:line="300" w:lineRule="exact"/>
        <w:rPr>
          <w:rFonts w:ascii="ＭＳ ゴシック" w:hAnsi="ＭＳ ゴシック" w:cs="ＭＳ ゴシック"/>
        </w:rPr>
      </w:pPr>
    </w:p>
    <w:p w:rsidR="003B49C9" w:rsidRDefault="00AF0E09" w:rsidP="00AF0E09">
      <w:pPr>
        <w:spacing w:line="300" w:lineRule="exact"/>
        <w:rPr>
          <w:rFonts w:ascii="ＭＳ ゴシック" w:eastAsia="ＭＳ ゴシック" w:hAnsi="ＭＳ ゴシック"/>
          <w:b/>
        </w:rPr>
      </w:pPr>
      <w:r w:rsidRPr="00B65A8F">
        <w:rPr>
          <w:rFonts w:ascii="ＭＳ ゴシック" w:eastAsia="ＭＳ ゴシック" w:hAnsi="ＭＳ ゴシック" w:hint="eastAsia"/>
          <w:b/>
        </w:rPr>
        <w:t>５　本人の日常・社会生活の状況について</w:t>
      </w:r>
    </w:p>
    <w:p w:rsidR="00BD4030"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本人情報シート写しを提出する。</w:t>
      </w:r>
    </w:p>
    <w:p w:rsidR="000319EF" w:rsidRPr="00E564B5" w:rsidRDefault="000D3456" w:rsidP="00E564B5">
      <w:pPr>
        <w:spacing w:line="300" w:lineRule="exact"/>
        <w:ind w:firstLineChars="200" w:firstLine="422"/>
        <w:rPr>
          <w:rFonts w:asciiTheme="minorEastAsia" w:eastAsiaTheme="minorEastAsia" w:hAnsiTheme="minorEastAsia"/>
          <w:b/>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hint="eastAsia"/>
          <w:b/>
          <w:u w:val="wave"/>
        </w:rPr>
        <w:t>以下</w:t>
      </w:r>
      <w:r w:rsidR="00866011">
        <w:rPr>
          <w:rFonts w:asciiTheme="minorEastAsia" w:eastAsiaTheme="minorEastAsia" w:hAnsiTheme="minorEastAsia" w:hint="eastAsia"/>
          <w:b/>
          <w:u w:val="wave"/>
        </w:rPr>
        <w:t>の</w:t>
      </w:r>
      <w:r w:rsidR="000A716B">
        <w:rPr>
          <w:rFonts w:asciiTheme="minorEastAsia" w:eastAsiaTheme="minorEastAsia" w:hAnsiTheme="minorEastAsia" w:hint="eastAsia"/>
          <w:b/>
          <w:u w:val="wave"/>
        </w:rPr>
        <w:t>(1)から(6)</w:t>
      </w:r>
      <w:r w:rsidR="000319EF" w:rsidRPr="00E564B5">
        <w:rPr>
          <w:rFonts w:asciiTheme="minorEastAsia" w:eastAsiaTheme="minorEastAsia" w:hAnsiTheme="minorEastAsia" w:hint="eastAsia"/>
          <w:b/>
          <w:u w:val="wave"/>
        </w:rPr>
        <w:t>までの記載は</w:t>
      </w:r>
      <w:r w:rsidR="003B49C9" w:rsidRPr="00E564B5">
        <w:rPr>
          <w:rFonts w:asciiTheme="minorEastAsia" w:eastAsiaTheme="minorEastAsia" w:hAnsiTheme="minorEastAsia" w:hint="eastAsia"/>
          <w:b/>
          <w:u w:val="wave"/>
        </w:rPr>
        <w:t>不要です。</w:t>
      </w:r>
    </w:p>
    <w:p w:rsidR="000319EF"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本人情報シート写しを提出しない。</w:t>
      </w:r>
    </w:p>
    <w:p w:rsidR="00AF0E09" w:rsidRPr="00E564B5" w:rsidRDefault="00BD4030" w:rsidP="00E564B5">
      <w:pPr>
        <w:spacing w:line="300" w:lineRule="exact"/>
        <w:ind w:firstLineChars="200" w:firstLine="422"/>
        <w:rPr>
          <w:rFonts w:asciiTheme="minorEastAsia" w:eastAsiaTheme="minorEastAsia" w:hAnsiTheme="minorEastAsia"/>
          <w:b/>
          <w:u w:val="wave"/>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b/>
          <w:u w:val="wave"/>
        </w:rPr>
        <w:t>以下の</w:t>
      </w:r>
      <w:r w:rsidR="000A716B">
        <w:rPr>
          <w:rFonts w:asciiTheme="minorEastAsia" w:eastAsiaTheme="minorEastAsia" w:hAnsiTheme="minorEastAsia" w:hint="eastAsia"/>
          <w:b/>
          <w:u w:val="wave"/>
        </w:rPr>
        <w:t>(1)から(6)</w:t>
      </w:r>
      <w:r w:rsidR="000319EF" w:rsidRPr="00E564B5">
        <w:rPr>
          <w:rFonts w:asciiTheme="minorEastAsia" w:eastAsiaTheme="minorEastAsia" w:hAnsiTheme="minorEastAsia" w:hint="eastAsia"/>
          <w:b/>
          <w:u w:val="wave"/>
        </w:rPr>
        <w:t>までについて</w:t>
      </w:r>
      <w:r w:rsidR="005F20C3">
        <w:rPr>
          <w:rFonts w:asciiTheme="minorEastAsia" w:eastAsiaTheme="minorEastAsia" w:hAnsiTheme="minorEastAsia" w:hint="eastAsia"/>
          <w:b/>
          <w:u w:val="wave"/>
        </w:rPr>
        <w:t>、</w:t>
      </w:r>
      <w:r w:rsidR="00E46B3F">
        <w:rPr>
          <w:rFonts w:asciiTheme="minorEastAsia" w:eastAsiaTheme="minorEastAsia" w:hAnsiTheme="minorEastAsia" w:hint="eastAsia"/>
          <w:b/>
          <w:u w:val="wave"/>
        </w:rPr>
        <w:t>わかる範囲で</w:t>
      </w:r>
      <w:r w:rsidR="000319EF" w:rsidRPr="00E564B5">
        <w:rPr>
          <w:rFonts w:asciiTheme="minorEastAsia" w:eastAsiaTheme="minorEastAsia" w:hAnsiTheme="minorEastAsia" w:hint="eastAsia"/>
          <w:b/>
          <w:u w:val="wave"/>
        </w:rPr>
        <w:t>記載してください。</w:t>
      </w:r>
    </w:p>
    <w:p w:rsidR="00AF0E09" w:rsidRDefault="00AF0E09" w:rsidP="00AF0E09">
      <w:pPr>
        <w:spacing w:line="300" w:lineRule="exact"/>
        <w:ind w:firstLineChars="100" w:firstLine="210"/>
      </w:pPr>
      <w:r w:rsidRPr="00B77E13">
        <w:rPr>
          <w:rFonts w:asciiTheme="minorEastAsia" w:eastAsiaTheme="minorEastAsia" w:hAnsiTheme="minorEastAsia"/>
          <w:bCs/>
        </w:rPr>
        <w:t>(1)</w:t>
      </w:r>
      <w:r>
        <w:rPr>
          <w:rFonts w:asciiTheme="minorEastAsia" w:eastAsiaTheme="minorEastAsia" w:hAnsiTheme="minorEastAsia"/>
          <w:bCs/>
        </w:rPr>
        <w:t xml:space="preserve">　</w:t>
      </w:r>
      <w:r>
        <w:t>身体機能・生活機能について</w:t>
      </w:r>
    </w:p>
    <w:p w:rsidR="00AF0E09" w:rsidRPr="00B77E13" w:rsidRDefault="00553160" w:rsidP="00BD4030">
      <w:pPr>
        <w:spacing w:line="300" w:lineRule="exact"/>
        <w:ind w:leftChars="270" w:left="840" w:hangingChars="130" w:hanging="273"/>
        <w:rPr>
          <w:rFonts w:ascii="ＭＳ 明朝" w:hAnsi="ＭＳ 明朝"/>
        </w:rPr>
      </w:pPr>
      <w:r>
        <w:rPr>
          <w:rFonts w:ascii="ＭＳ 明朝" w:hAnsi="ＭＳ 明朝"/>
        </w:rPr>
        <w:t>ア</w:t>
      </w:r>
      <w:r w:rsidR="00AF0E09">
        <w:rPr>
          <w:rFonts w:ascii="ＭＳ 明朝" w:hAnsi="ＭＳ 明朝"/>
        </w:rPr>
        <w:t xml:space="preserve">　食事</w:t>
      </w:r>
      <w:r w:rsidR="005F20C3">
        <w:rPr>
          <w:rFonts w:ascii="ＭＳ 明朝" w:hAnsi="ＭＳ 明朝"/>
        </w:rPr>
        <w:t>、</w:t>
      </w:r>
      <w:r w:rsidR="00AF0E09">
        <w:rPr>
          <w:rFonts w:ascii="ＭＳ 明朝" w:hAnsi="ＭＳ 明朝"/>
        </w:rPr>
        <w:t>入浴</w:t>
      </w:r>
      <w:r w:rsidR="005F20C3">
        <w:rPr>
          <w:rFonts w:ascii="ＭＳ 明朝" w:hAnsi="ＭＳ 明朝"/>
        </w:rPr>
        <w:t>、</w:t>
      </w:r>
      <w:r w:rsidR="00AF0E09">
        <w:rPr>
          <w:rFonts w:ascii="ＭＳ 明朝" w:hAnsi="ＭＳ 明朝"/>
        </w:rPr>
        <w:t>着替え</w:t>
      </w:r>
      <w:r w:rsidR="005F20C3">
        <w:rPr>
          <w:rFonts w:ascii="ＭＳ 明朝" w:hAnsi="ＭＳ 明朝"/>
        </w:rPr>
        <w:t>、</w:t>
      </w:r>
      <w:r w:rsidR="00AF0E09">
        <w:rPr>
          <w:rFonts w:ascii="ＭＳ 明朝" w:hAnsi="ＭＳ 明朝"/>
        </w:rPr>
        <w:t>移動等の日常生活に関する支援の要否を記載してください。なお</w:t>
      </w:r>
      <w:r w:rsidR="005F20C3">
        <w:rPr>
          <w:rFonts w:ascii="ＭＳ 明朝" w:hAnsi="ＭＳ 明朝"/>
        </w:rPr>
        <w:t>、</w:t>
      </w:r>
      <w:r w:rsidR="00AF0E09">
        <w:rPr>
          <w:rFonts w:ascii="ＭＳ 明朝" w:hAnsi="ＭＳ 明朝"/>
        </w:rPr>
        <w:t>自宅改修や福祉器具等を利用することで他者の支援なく日常生活を営むことができて</w:t>
      </w:r>
      <w:r w:rsidR="00C97DAA">
        <w:rPr>
          <w:rFonts w:ascii="ＭＳ 明朝" w:hAnsi="ＭＳ 明朝"/>
        </w:rPr>
        <w:t>いる場合には</w:t>
      </w:r>
      <w:r w:rsidR="005F20C3">
        <w:rPr>
          <w:rFonts w:ascii="ＭＳ 明朝" w:hAnsi="ＭＳ 明朝"/>
        </w:rPr>
        <w:t>、</w:t>
      </w:r>
      <w:r w:rsidR="00C97DAA">
        <w:rPr>
          <w:rFonts w:ascii="ＭＳ 明朝" w:hAnsi="ＭＳ 明朝"/>
        </w:rPr>
        <w:t>「支援の必要はない。」にチェックを</w:t>
      </w:r>
      <w:r w:rsidR="00A61598">
        <w:rPr>
          <w:rFonts w:ascii="ＭＳ 明朝" w:hAnsi="ＭＳ 明朝"/>
        </w:rPr>
        <w:t>付</w:t>
      </w:r>
      <w:r w:rsidR="00C97DAA">
        <w:rPr>
          <w:rFonts w:ascii="ＭＳ 明朝" w:hAnsi="ＭＳ 明朝"/>
        </w:rPr>
        <w:t>してください。</w:t>
      </w:r>
    </w:p>
    <w:p w:rsidR="0015430D"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支援の必要はない。　　　　　　</w:t>
      </w:r>
    </w:p>
    <w:p w:rsidR="00AF0E09" w:rsidRDefault="00AF0E09" w:rsidP="00E564B5">
      <w:pPr>
        <w:pStyle w:val="af"/>
        <w:spacing w:line="240" w:lineRule="exact"/>
        <w:ind w:leftChars="0" w:left="584"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一部について支援が必要である。</w:t>
      </w:r>
    </w:p>
    <w:p w:rsidR="0015430D" w:rsidRPr="0015430D" w:rsidRDefault="0015430D" w:rsidP="00154E5E">
      <w:pPr>
        <w:spacing w:line="300" w:lineRule="exact"/>
        <w:ind w:firstLineChars="600" w:firstLine="1260"/>
        <w:rPr>
          <w:rFonts w:ascii="ＭＳ ゴシック" w:hAnsi="ＭＳ ゴシック" w:cs="ＭＳ ゴシック"/>
        </w:rPr>
      </w:pPr>
      <w:r w:rsidRPr="0015430D">
        <w:rPr>
          <w:rFonts w:ascii="ＭＳ ゴシック" w:hAnsi="ＭＳ ゴシック" w:cs="ＭＳ ゴシック"/>
        </w:rPr>
        <w:t>※</w:t>
      </w:r>
      <w:r w:rsidRPr="0015430D">
        <w:rPr>
          <w:rFonts w:ascii="ＭＳ ゴシック" w:hAnsi="ＭＳ ゴシック" w:cs="ＭＳ ゴシック"/>
        </w:rPr>
        <w:t xml:space="preserve">　必要な支援について具体的に記載してください。</w:t>
      </w:r>
    </w:p>
    <w:p w:rsidR="0015430D" w:rsidRPr="00154E5E" w:rsidRDefault="0015430D" w:rsidP="0015430D">
      <w:pPr>
        <w:spacing w:line="500" w:lineRule="exact"/>
        <w:rPr>
          <w:rFonts w:ascii="ＭＳ 明朝" w:hAnsi="ＭＳ 明朝"/>
          <w:spacing w:val="2"/>
          <w:u w:val="single"/>
        </w:rPr>
      </w:pPr>
      <w:r>
        <w:rPr>
          <w:rFonts w:ascii="ＭＳ ゴシック" w:eastAsia="ＭＳ ゴシック" w:hAnsi="ＭＳ ゴシック"/>
          <w:b/>
          <w:bCs/>
        </w:rPr>
        <w:t xml:space="preserve">　　</w:t>
      </w:r>
      <w:r>
        <w:rPr>
          <w:rFonts w:asciiTheme="minorEastAsia" w:eastAsiaTheme="minorEastAsia" w:hAnsiTheme="minorEastAsia"/>
          <w:bCs/>
        </w:rPr>
        <w:t xml:space="preserve">　</w:t>
      </w:r>
      <w:r w:rsidRPr="00154E5E">
        <w:rPr>
          <w:rFonts w:ascii="ＭＳ 明朝" w:hAnsi="ＭＳ 明朝"/>
          <w:spacing w:val="2"/>
        </w:rPr>
        <w:t xml:space="preserve">　　　　　</w:t>
      </w:r>
      <w:r w:rsidRPr="00154E5E">
        <w:rPr>
          <w:rFonts w:ascii="ＭＳ 明朝" w:hAnsi="ＭＳ 明朝"/>
          <w:spacing w:val="2"/>
          <w:u w:val="single"/>
        </w:rPr>
        <w:t xml:space="preserve">　　　　　　　　　　　　　　　　　　　　　　　　　　　　　　　　　　　　</w:t>
      </w:r>
    </w:p>
    <w:p w:rsidR="00154E5E"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Pr="00346CB5">
        <w:rPr>
          <w:rFonts w:ascii="ＭＳ ゴシック" w:hAnsi="ＭＳ ゴシック" w:cs="ＭＳ ゴシック"/>
        </w:rPr>
        <w:t xml:space="preserve">　</w:t>
      </w:r>
      <w:r>
        <w:rPr>
          <w:rFonts w:ascii="ＭＳ ゴシック" w:hAnsi="ＭＳ ゴシック" w:cs="ＭＳ ゴシック"/>
        </w:rPr>
        <w:t>全面的に支援が必要である。</w:t>
      </w:r>
    </w:p>
    <w:p w:rsidR="002A3ECB" w:rsidRDefault="002A3ECB" w:rsidP="00154E5E">
      <w:pPr>
        <w:pStyle w:val="af"/>
        <w:spacing w:line="300" w:lineRule="exact"/>
        <w:ind w:leftChars="0" w:left="585" w:firstLineChars="200" w:firstLine="420"/>
        <w:rPr>
          <w:rFonts w:ascii="ＭＳ ゴシック" w:hAnsi="ＭＳ ゴシック" w:cs="ＭＳ ゴシック"/>
        </w:rPr>
      </w:pPr>
    </w:p>
    <w:p w:rsidR="00AF0E09" w:rsidRDefault="00553160" w:rsidP="00BD4030">
      <w:pPr>
        <w:pStyle w:val="af"/>
        <w:spacing w:line="300" w:lineRule="exact"/>
        <w:ind w:leftChars="270" w:left="850" w:hangingChars="135" w:hanging="283"/>
      </w:pPr>
      <w:r>
        <w:rPr>
          <w:rFonts w:ascii="ＭＳ 明朝" w:hAnsi="ＭＳ 明朝" w:cs="ＭＳ 明朝"/>
        </w:rPr>
        <w:t>イ</w:t>
      </w:r>
      <w:r w:rsidR="00DF4C76" w:rsidRPr="00154E5E">
        <w:rPr>
          <w:rFonts w:ascii="ＭＳ 明朝" w:hAnsi="ＭＳ 明朝" w:cs="ＭＳ 明朝"/>
        </w:rPr>
        <w:t xml:space="preserve">　</w:t>
      </w:r>
      <w:r w:rsidR="00AF0E09">
        <w:t>今後</w:t>
      </w:r>
      <w:r w:rsidR="005F20C3">
        <w:t>、</w:t>
      </w:r>
      <w:r w:rsidR="00AF0E09">
        <w:t>支援等に関する体制の変更や追加的対応が必要な場合は</w:t>
      </w:r>
      <w:r w:rsidR="005F20C3">
        <w:t>、</w:t>
      </w:r>
      <w:r w:rsidR="00AF0E09">
        <w:t>その内容等</w:t>
      </w:r>
      <w:r w:rsidR="00DF4C76">
        <w:t>を記載してください。</w:t>
      </w:r>
    </w:p>
    <w:p w:rsidR="007B33E5" w:rsidRDefault="007B33E5" w:rsidP="00F74AC7">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7144A" w:rsidTr="00BC4D93">
        <w:trPr>
          <w:trHeight w:val="501"/>
        </w:trPr>
        <w:tc>
          <w:tcPr>
            <w:tcW w:w="8759" w:type="dxa"/>
            <w:tcBorders>
              <w:left w:val="nil"/>
              <w:right w:val="nil"/>
            </w:tcBorders>
          </w:tcPr>
          <w:p w:rsidR="00C7144A" w:rsidRDefault="00C7144A" w:rsidP="00F74AC7">
            <w:pPr>
              <w:pStyle w:val="af"/>
              <w:spacing w:line="400" w:lineRule="exact"/>
              <w:ind w:leftChars="0" w:left="0"/>
            </w:pPr>
          </w:p>
        </w:tc>
      </w:tr>
    </w:tbl>
    <w:p w:rsidR="00AF0E09" w:rsidRDefault="00AF0E09" w:rsidP="00AF0E09">
      <w:pPr>
        <w:pStyle w:val="af"/>
        <w:spacing w:line="300" w:lineRule="exact"/>
        <w:ind w:leftChars="0" w:left="585"/>
      </w:pPr>
    </w:p>
    <w:p w:rsidR="00BC4D93" w:rsidRPr="008C1CA8" w:rsidRDefault="00BC4D93" w:rsidP="00AF0E09">
      <w:pPr>
        <w:pStyle w:val="af"/>
        <w:spacing w:line="300" w:lineRule="exact"/>
        <w:ind w:leftChars="0" w:left="585"/>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2</w:t>
      </w:r>
      <w:r w:rsidRPr="00B77E13">
        <w:rPr>
          <w:rFonts w:asciiTheme="minorEastAsia" w:eastAsiaTheme="minorEastAsia" w:hAnsiTheme="minorEastAsia"/>
          <w:bCs/>
        </w:rPr>
        <w:t>)</w:t>
      </w:r>
      <w:r>
        <w:rPr>
          <w:rFonts w:asciiTheme="minorEastAsia" w:eastAsiaTheme="minorEastAsia" w:hAnsiTheme="minorEastAsia"/>
          <w:bCs/>
        </w:rPr>
        <w:t xml:space="preserve">　</w:t>
      </w:r>
      <w:r>
        <w:t>認知機能について</w:t>
      </w:r>
    </w:p>
    <w:p w:rsidR="00AF0E09" w:rsidRPr="00A61A0C" w:rsidRDefault="00AF0E09" w:rsidP="00AF0E09">
      <w:pPr>
        <w:pStyle w:val="af"/>
        <w:spacing w:line="300" w:lineRule="exact"/>
        <w:ind w:leftChars="0" w:left="585"/>
        <w:rPr>
          <w:color w:val="000000"/>
        </w:rPr>
      </w:pPr>
      <w:r w:rsidRPr="00A61A0C">
        <w:rPr>
          <w:rFonts w:hint="eastAsia"/>
          <w:color w:val="000000"/>
        </w:rPr>
        <w:t>日によって変動することがあるか：□　あり　□　なし</w:t>
      </w:r>
    </w:p>
    <w:p w:rsidR="00AF0E09" w:rsidRDefault="00AF0E09" w:rsidP="00F30372">
      <w:pPr>
        <w:pStyle w:val="af"/>
        <w:spacing w:line="300" w:lineRule="exact"/>
        <w:ind w:leftChars="300" w:hangingChars="100" w:hanging="210"/>
        <w:rPr>
          <w:color w:val="000000"/>
          <w:szCs w:val="21"/>
        </w:rPr>
      </w:pPr>
      <w:r w:rsidRPr="00B77E13">
        <w:rPr>
          <w:rFonts w:hint="eastAsia"/>
          <w:color w:val="000000"/>
          <w:szCs w:val="21"/>
        </w:rPr>
        <w:t xml:space="preserve">※　</w:t>
      </w:r>
      <w:r w:rsidR="003A2864">
        <w:rPr>
          <w:rFonts w:hint="eastAsia"/>
          <w:color w:val="000000"/>
          <w:szCs w:val="21"/>
        </w:rPr>
        <w:t>以下のアからエまでにチェックを付してください（</w:t>
      </w:r>
      <w:r w:rsidRPr="00B77E13">
        <w:rPr>
          <w:rFonts w:hint="eastAsia"/>
          <w:color w:val="000000"/>
          <w:szCs w:val="21"/>
        </w:rPr>
        <w:t>「あり」の場</w:t>
      </w:r>
      <w:r w:rsidR="00C97DAA">
        <w:rPr>
          <w:rFonts w:hint="eastAsia"/>
          <w:color w:val="000000"/>
          <w:szCs w:val="21"/>
        </w:rPr>
        <w:t>合は</w:t>
      </w:r>
      <w:r w:rsidR="005F20C3">
        <w:rPr>
          <w:rFonts w:hint="eastAsia"/>
          <w:color w:val="000000"/>
          <w:szCs w:val="21"/>
        </w:rPr>
        <w:t>、</w:t>
      </w:r>
      <w:r w:rsidR="00C97DAA">
        <w:rPr>
          <w:rFonts w:hint="eastAsia"/>
          <w:color w:val="000000"/>
          <w:szCs w:val="21"/>
        </w:rPr>
        <w:t>良い状態を念頭にチェック</w:t>
      </w:r>
      <w:r w:rsidR="00A61598">
        <w:rPr>
          <w:rFonts w:hint="eastAsia"/>
          <w:color w:val="000000"/>
          <w:szCs w:val="21"/>
        </w:rPr>
        <w:t>を付</w:t>
      </w:r>
      <w:r w:rsidR="00C97DAA">
        <w:rPr>
          <w:rFonts w:hint="eastAsia"/>
          <w:color w:val="000000"/>
          <w:szCs w:val="21"/>
        </w:rPr>
        <w:t>してください。</w:t>
      </w:r>
      <w:r w:rsidR="003A2864">
        <w:rPr>
          <w:rFonts w:hint="eastAsia"/>
          <w:color w:val="000000"/>
          <w:szCs w:val="21"/>
        </w:rPr>
        <w:t>）。</w:t>
      </w:r>
    </w:p>
    <w:p w:rsidR="00AF0E09" w:rsidRPr="003A2864" w:rsidRDefault="00AF0E09" w:rsidP="00E564B5">
      <w:pPr>
        <w:spacing w:line="240" w:lineRule="exact"/>
        <w:rPr>
          <w:szCs w:val="21"/>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ア　日常的な行為に関する意思の伝達について</w:t>
      </w:r>
    </w:p>
    <w:p w:rsidR="00AF0E09" w:rsidRDefault="00AF0E09" w:rsidP="00E564B5">
      <w:pPr>
        <w:pStyle w:val="af"/>
        <w:spacing w:line="300" w:lineRule="exact"/>
        <w:ind w:left="1050" w:hangingChars="100" w:hanging="210"/>
        <w:rPr>
          <w:rFonts w:ascii="ＭＳ ゴシック" w:hAnsi="ＭＳ ゴシック" w:cs="ＭＳ ゴシック"/>
        </w:rPr>
      </w:pPr>
      <w:r w:rsidRPr="007A7E0C">
        <w:rPr>
          <w:rFonts w:asciiTheme="minorEastAsia" w:eastAsiaTheme="minorEastAsia" w:hAnsiTheme="minorEastAsia" w:cs="ＭＳ ゴシック"/>
        </w:rPr>
        <w:t>※</w:t>
      </w:r>
      <w:r>
        <w:rPr>
          <w:rFonts w:ascii="ＭＳ ゴシック" w:hAnsi="ＭＳ ゴシック" w:cs="ＭＳ ゴシック"/>
        </w:rPr>
        <w:t xml:space="preserve">　「日常的な行為」は</w:t>
      </w:r>
      <w:r w:rsidR="005F20C3">
        <w:rPr>
          <w:rFonts w:ascii="ＭＳ ゴシック" w:hAnsi="ＭＳ ゴシック" w:cs="ＭＳ ゴシック"/>
        </w:rPr>
        <w:t>、</w:t>
      </w:r>
      <w:r>
        <w:rPr>
          <w:rFonts w:ascii="ＭＳ ゴシック" w:hAnsi="ＭＳ ゴシック" w:cs="ＭＳ ゴシック"/>
        </w:rPr>
        <w:t>食事</w:t>
      </w:r>
      <w:r w:rsidR="005F20C3">
        <w:rPr>
          <w:rFonts w:ascii="ＭＳ ゴシック" w:hAnsi="ＭＳ ゴシック" w:cs="ＭＳ ゴシック"/>
        </w:rPr>
        <w:t>、</w:t>
      </w:r>
      <w:r>
        <w:rPr>
          <w:rFonts w:ascii="ＭＳ ゴシック" w:hAnsi="ＭＳ ゴシック" w:cs="ＭＳ ゴシック"/>
        </w:rPr>
        <w:t>入浴等の日課や来訪する福祉サービス提供者への対応な</w:t>
      </w:r>
      <w:r w:rsidR="00C97DAA">
        <w:rPr>
          <w:rFonts w:ascii="ＭＳ ゴシック" w:hAnsi="ＭＳ ゴシック" w:cs="ＭＳ ゴシック"/>
        </w:rPr>
        <w:t>ど</w:t>
      </w:r>
      <w:r w:rsidR="005F20C3">
        <w:rPr>
          <w:rFonts w:ascii="ＭＳ ゴシック" w:hAnsi="ＭＳ ゴシック" w:cs="ＭＳ ゴシック"/>
        </w:rPr>
        <w:t>、</w:t>
      </w:r>
      <w:r w:rsidR="00C97DAA">
        <w:rPr>
          <w:rFonts w:ascii="ＭＳ ゴシック" w:hAnsi="ＭＳ ゴシック" w:cs="ＭＳ ゴシック"/>
        </w:rPr>
        <w:t>普段の本人の生活環境の中で行われるものを想定してください。</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意思を他者に伝達できる。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（日常生活上問題ない程度に自らの意思を伝達できる。）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伝達できない場合がある。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（正確な意思を伝えることができずに日常生活上問題を生じることがある。）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ほとんど伝達できない。</w:t>
      </w:r>
    </w:p>
    <w:p w:rsidR="00AF0E09" w:rsidRPr="00E45BE9" w:rsidRDefault="00AF0E09" w:rsidP="00BD4030">
      <w:pPr>
        <w:pStyle w:val="af"/>
        <w:spacing w:line="300" w:lineRule="exact"/>
        <w:ind w:leftChars="200" w:left="1701" w:hangingChars="610" w:hanging="1281"/>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（空腹である</w:t>
      </w:r>
      <w:r w:rsidR="005F20C3">
        <w:rPr>
          <w:rFonts w:ascii="ＭＳ ゴシック" w:hAnsi="ＭＳ ゴシック" w:cs="ＭＳ ゴシック"/>
        </w:rPr>
        <w:t>、</w:t>
      </w:r>
      <w:r>
        <w:rPr>
          <w:rFonts w:ascii="ＭＳ ゴシック" w:hAnsi="ＭＳ ゴシック" w:cs="ＭＳ ゴシック"/>
        </w:rPr>
        <w:t>眠いなどごく単純な意思</w:t>
      </w:r>
      <w:r w:rsidR="003B49C9">
        <w:rPr>
          <w:rFonts w:ascii="ＭＳ ゴシック" w:hAnsi="ＭＳ ゴシック" w:cs="ＭＳ ゴシック"/>
        </w:rPr>
        <w:t>を</w:t>
      </w:r>
      <w:r>
        <w:rPr>
          <w:rFonts w:ascii="ＭＳ ゴシック" w:hAnsi="ＭＳ ゴシック" w:cs="ＭＳ ゴシック"/>
        </w:rPr>
        <w:t>伝えることはできるが</w:t>
      </w:r>
      <w:r w:rsidR="005F20C3">
        <w:rPr>
          <w:rFonts w:ascii="ＭＳ ゴシック" w:hAnsi="ＭＳ ゴシック" w:cs="ＭＳ ゴシック"/>
        </w:rPr>
        <w:t>、</w:t>
      </w:r>
      <w:r>
        <w:rPr>
          <w:rFonts w:ascii="ＭＳ ゴシック" w:hAnsi="ＭＳ ゴシック" w:cs="ＭＳ ゴシック"/>
        </w:rPr>
        <w:t>それ以外の意</w:t>
      </w:r>
      <w:r w:rsidRPr="00E45BE9">
        <w:rPr>
          <w:rFonts w:ascii="ＭＳ ゴシック" w:hAnsi="ＭＳ ゴシック" w:cs="ＭＳ ゴシック"/>
        </w:rPr>
        <w:t>思については伝えることができない。</w:t>
      </w:r>
      <w:r w:rsidR="003B49C9">
        <w:rPr>
          <w:rFonts w:ascii="ＭＳ ゴシック" w:hAnsi="ＭＳ ゴシック" w:cs="ＭＳ ゴシック"/>
        </w:rPr>
        <w:t>）</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（ごく単純な意思も伝えることができない。）</w:t>
      </w:r>
    </w:p>
    <w:p w:rsidR="003F2DA0" w:rsidRPr="00AF0E09" w:rsidRDefault="003F2DA0" w:rsidP="00E564B5">
      <w:pPr>
        <w:spacing w:line="2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イ　日常的な行為に関する理解について</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（起床・就寝の時刻や</w:t>
      </w:r>
      <w:r w:rsidR="005F20C3">
        <w:rPr>
          <w:rFonts w:ascii="ＭＳ ゴシック" w:hAnsi="ＭＳ ゴシック" w:cs="ＭＳ ゴシック" w:hint="eastAsia"/>
        </w:rPr>
        <w:t>、</w:t>
      </w:r>
      <w:r>
        <w:rPr>
          <w:rFonts w:ascii="ＭＳ ゴシック" w:hAnsi="ＭＳ ゴシック" w:cs="ＭＳ ゴシック" w:hint="eastAsia"/>
        </w:rPr>
        <w:t>食事の内容等について回答することができる。）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理解できない場合がある。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w:t>
      </w:r>
      <w:r w:rsidR="005F20C3">
        <w:rPr>
          <w:rFonts w:ascii="ＭＳ ゴシック" w:hAnsi="ＭＳ ゴシック" w:cs="ＭＳ ゴシック"/>
        </w:rPr>
        <w:t>、</w:t>
      </w:r>
      <w:r>
        <w:rPr>
          <w:rFonts w:ascii="ＭＳ ゴシック" w:hAnsi="ＭＳ ゴシック" w:cs="ＭＳ ゴシック"/>
        </w:rPr>
        <w:t>回答できるときとできないときがある。）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ほとんど理解できない。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w:t>
      </w:r>
      <w:r w:rsidR="005F20C3">
        <w:rPr>
          <w:rFonts w:ascii="ＭＳ ゴシック" w:hAnsi="ＭＳ ゴシック" w:cs="ＭＳ ゴシック"/>
        </w:rPr>
        <w:t>、</w:t>
      </w:r>
      <w:r>
        <w:rPr>
          <w:rFonts w:ascii="ＭＳ ゴシック" w:hAnsi="ＭＳ ゴシック" w:cs="ＭＳ ゴシック"/>
        </w:rPr>
        <w:t>回答できないことが多い。）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sidRPr="009B0352">
        <w:rPr>
          <w:rFonts w:ascii="ＭＳ 明朝" w:hAnsi="ＭＳ 明朝" w:hint="eastAsia"/>
        </w:rPr>
        <w:t>□</w:t>
      </w:r>
      <w:r w:rsidRPr="009D61B4">
        <w:rPr>
          <w:rFonts w:ascii="ＭＳ ゴシック" w:hAnsi="ＭＳ ゴシック" w:cs="ＭＳ ゴシック"/>
        </w:rPr>
        <w:t xml:space="preserve">　理解できない</w:t>
      </w:r>
      <w:r>
        <w:rPr>
          <w:rFonts w:ascii="ＭＳ ゴシック" w:hAnsi="ＭＳ ゴシック" w:cs="ＭＳ ゴシック"/>
        </w:rPr>
        <w:t>。</w:t>
      </w:r>
    </w:p>
    <w:p w:rsidR="00AF0E09" w:rsidRPr="009D61B4"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w:t>
      </w:r>
      <w:r w:rsidR="005F20C3">
        <w:rPr>
          <w:rFonts w:ascii="ＭＳ ゴシック" w:hAnsi="ＭＳ ゴシック" w:cs="ＭＳ ゴシック"/>
        </w:rPr>
        <w:t>、</w:t>
      </w:r>
      <w:r>
        <w:rPr>
          <w:rFonts w:ascii="ＭＳ ゴシック" w:hAnsi="ＭＳ ゴシック" w:cs="ＭＳ ゴシック"/>
        </w:rPr>
        <w:t>基本的に回答することができない。）</w:t>
      </w:r>
    </w:p>
    <w:p w:rsidR="00333666" w:rsidRPr="00333666" w:rsidRDefault="00333666" w:rsidP="00333666">
      <w:pPr>
        <w:spacing w:line="3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ウ　日常的な行為に関する短期的な記憶について</w:t>
      </w:r>
    </w:p>
    <w:p w:rsidR="00AF0E09" w:rsidRDefault="00AF0E09" w:rsidP="00AF0E09">
      <w:pPr>
        <w:pStyle w:val="af"/>
        <w:spacing w:line="300" w:lineRule="exact"/>
        <w:ind w:leftChars="0" w:left="584"/>
      </w:pPr>
      <w:r>
        <w:rPr>
          <w:rFonts w:hint="eastAsia"/>
        </w:rPr>
        <w:t xml:space="preserve">　　□　記憶できる。</w:t>
      </w:r>
    </w:p>
    <w:p w:rsidR="00AF0E09" w:rsidRDefault="00AF0E09" w:rsidP="00AF0E09">
      <w:pPr>
        <w:pStyle w:val="af"/>
        <w:spacing w:line="300" w:lineRule="exact"/>
        <w:ind w:leftChars="0" w:left="584"/>
      </w:pPr>
      <w:r>
        <w:t xml:space="preserve">　　　</w:t>
      </w:r>
      <w:r w:rsidR="00E45BE9">
        <w:t xml:space="preserve">　　</w:t>
      </w:r>
      <w:r>
        <w:t>（直前にしていたことや示したものなどを正しく回答できる。）</w:t>
      </w:r>
    </w:p>
    <w:p w:rsidR="00AF0E09" w:rsidRDefault="00AF0E09" w:rsidP="00AF0E09">
      <w:pPr>
        <w:pStyle w:val="af"/>
        <w:spacing w:line="300" w:lineRule="exact"/>
        <w:ind w:leftChars="0" w:left="584"/>
      </w:pPr>
      <w:r>
        <w:rPr>
          <w:rFonts w:hint="eastAsia"/>
        </w:rPr>
        <w:t xml:space="preserve">　　□　記憶していない場合がある</w:t>
      </w:r>
      <w:r>
        <w:t>。</w:t>
      </w:r>
    </w:p>
    <w:p w:rsidR="00AF0E09" w:rsidRDefault="00AF0E09" w:rsidP="00AF0E09">
      <w:pPr>
        <w:pStyle w:val="af"/>
        <w:spacing w:line="300" w:lineRule="exact"/>
        <w:ind w:leftChars="0" w:left="584"/>
      </w:pPr>
      <w:r>
        <w:t xml:space="preserve">　　　</w:t>
      </w:r>
      <w:r w:rsidR="00E45BE9">
        <w:t xml:space="preserve">　　</w:t>
      </w:r>
      <w:r>
        <w:t>（上記の点について</w:t>
      </w:r>
      <w:r w:rsidR="005F20C3">
        <w:rPr>
          <w:rFonts w:ascii="ＭＳ ゴシック" w:hAnsi="ＭＳ ゴシック" w:cs="ＭＳ ゴシック"/>
        </w:rPr>
        <w:t>、</w:t>
      </w:r>
      <w:r>
        <w:rPr>
          <w:rFonts w:ascii="ＭＳ ゴシック" w:hAnsi="ＭＳ ゴシック" w:cs="ＭＳ ゴシック"/>
        </w:rPr>
        <w:t>回答できるときとできないときがある。）</w:t>
      </w:r>
    </w:p>
    <w:p w:rsidR="00AF0E09" w:rsidRDefault="00AF0E09" w:rsidP="00AF0E09">
      <w:pPr>
        <w:pStyle w:val="af"/>
        <w:spacing w:line="300" w:lineRule="exact"/>
        <w:ind w:leftChars="0" w:left="584" w:firstLineChars="200" w:firstLine="420"/>
      </w:pPr>
      <w:r>
        <w:rPr>
          <w:rFonts w:hint="eastAsia"/>
        </w:rPr>
        <w:t>□　ほとんど記憶できない。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hint="eastAsia"/>
        </w:rPr>
        <w:t xml:space="preserve">　</w:t>
      </w:r>
      <w:r w:rsidR="00E45BE9">
        <w:rPr>
          <w:rFonts w:hint="eastAsia"/>
        </w:rPr>
        <w:t xml:space="preserve">　　</w:t>
      </w:r>
      <w:r>
        <w:rPr>
          <w:rFonts w:ascii="ＭＳ ゴシック" w:hAnsi="ＭＳ ゴシック" w:cs="ＭＳ ゴシック"/>
        </w:rPr>
        <w:t>（上記の点について</w:t>
      </w:r>
      <w:r w:rsidR="005F20C3">
        <w:rPr>
          <w:rFonts w:ascii="ＭＳ ゴシック" w:hAnsi="ＭＳ ゴシック" w:cs="ＭＳ ゴシック"/>
        </w:rPr>
        <w:t>、</w:t>
      </w:r>
      <w:r>
        <w:rPr>
          <w:rFonts w:ascii="ＭＳ ゴシック" w:hAnsi="ＭＳ ゴシック" w:cs="ＭＳ ゴシック"/>
        </w:rPr>
        <w:t>回答できないことが多い。）</w:t>
      </w:r>
    </w:p>
    <w:p w:rsidR="00AF0E09" w:rsidRDefault="00AF0E09" w:rsidP="00AF0E09">
      <w:pPr>
        <w:pStyle w:val="af"/>
        <w:spacing w:line="300" w:lineRule="exact"/>
        <w:ind w:leftChars="0" w:left="584" w:firstLineChars="200" w:firstLine="420"/>
      </w:pPr>
      <w:r>
        <w:rPr>
          <w:rFonts w:hint="eastAsia"/>
        </w:rPr>
        <w:t>□　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w:t>
      </w:r>
      <w:r w:rsidR="005F20C3">
        <w:rPr>
          <w:rFonts w:ascii="ＭＳ ゴシック" w:hAnsi="ＭＳ ゴシック" w:cs="ＭＳ ゴシック"/>
        </w:rPr>
        <w:t>、</w:t>
      </w:r>
      <w:r>
        <w:rPr>
          <w:rFonts w:ascii="ＭＳ ゴシック" w:hAnsi="ＭＳ ゴシック" w:cs="ＭＳ ゴシック"/>
        </w:rPr>
        <w:t>基本的に回答することができない。）</w:t>
      </w:r>
      <w:r>
        <w:t xml:space="preserve">　　</w:t>
      </w:r>
    </w:p>
    <w:p w:rsidR="00333666" w:rsidRDefault="00333666" w:rsidP="00333666">
      <w:pPr>
        <w:spacing w:line="300" w:lineRule="exact"/>
        <w:rPr>
          <w:color w:val="000000"/>
        </w:rPr>
      </w:pPr>
    </w:p>
    <w:p w:rsidR="00AF0E09" w:rsidRPr="00A61A0C" w:rsidRDefault="00AF0E09" w:rsidP="00AF0E09">
      <w:pPr>
        <w:spacing w:line="300" w:lineRule="exact"/>
        <w:ind w:firstLineChars="270" w:firstLine="567"/>
        <w:rPr>
          <w:color w:val="000000"/>
        </w:rPr>
      </w:pPr>
      <w:r w:rsidRPr="00A61A0C">
        <w:rPr>
          <w:rFonts w:hint="eastAsia"/>
          <w:color w:val="000000"/>
        </w:rPr>
        <w:t>エ　本人が家族</w:t>
      </w:r>
      <w:r>
        <w:rPr>
          <w:color w:val="000000"/>
        </w:rPr>
        <w:t>等</w:t>
      </w:r>
      <w:r w:rsidRPr="00A61A0C">
        <w:rPr>
          <w:rFonts w:hint="eastAsia"/>
          <w:color w:val="000000"/>
        </w:rPr>
        <w:t>を認識できているかについて</w:t>
      </w:r>
    </w:p>
    <w:p w:rsidR="00AF0E09" w:rsidRDefault="00AF0E09" w:rsidP="00AF0E09">
      <w:pPr>
        <w:spacing w:line="300" w:lineRule="exact"/>
        <w:ind w:firstLineChars="472" w:firstLine="991"/>
        <w:rPr>
          <w:color w:val="000000"/>
        </w:rPr>
      </w:pPr>
      <w:r w:rsidRPr="00A61A0C">
        <w:rPr>
          <w:rFonts w:hint="eastAsia"/>
          <w:color w:val="000000"/>
        </w:rPr>
        <w:t>□　正しく認識している</w:t>
      </w:r>
      <w:r>
        <w:rPr>
          <w:rFonts w:hint="eastAsia"/>
          <w:color w:val="000000"/>
        </w:rPr>
        <w:t>。</w:t>
      </w:r>
    </w:p>
    <w:p w:rsidR="00E45BE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（日常的に顔を合わせていない家族又は友人等についても会えば正しく認識でき</w:t>
      </w:r>
    </w:p>
    <w:p w:rsidR="00AF0E09" w:rsidRDefault="00AF0E09" w:rsidP="00E45BE9">
      <w:pPr>
        <w:spacing w:line="300" w:lineRule="exact"/>
        <w:ind w:firstLineChars="772" w:firstLine="1621"/>
        <w:rPr>
          <w:color w:val="000000"/>
        </w:rPr>
      </w:pPr>
      <w:r>
        <w:rPr>
          <w:color w:val="000000"/>
        </w:rPr>
        <w:t>る。）</w:t>
      </w:r>
    </w:p>
    <w:p w:rsidR="00AF0E09" w:rsidRDefault="00AF0E09" w:rsidP="00AF0E09">
      <w:pPr>
        <w:spacing w:line="300" w:lineRule="exact"/>
        <w:ind w:firstLineChars="472" w:firstLine="991"/>
        <w:rPr>
          <w:color w:val="000000"/>
        </w:rPr>
      </w:pPr>
      <w:r w:rsidRPr="00A61A0C">
        <w:rPr>
          <w:rFonts w:hint="eastAsia"/>
          <w:color w:val="000000"/>
        </w:rPr>
        <w:t>□　認識できていないところがある</w:t>
      </w:r>
      <w:r>
        <w:rPr>
          <w:rFonts w:hint="eastAsia"/>
          <w:color w:val="000000"/>
        </w:rPr>
        <w:t>。</w:t>
      </w:r>
    </w:p>
    <w:p w:rsidR="00E45BE9" w:rsidRDefault="00AF0E09" w:rsidP="00AF0E09">
      <w:pPr>
        <w:spacing w:line="300" w:lineRule="exact"/>
        <w:ind w:leftChars="472" w:left="1201" w:hangingChars="100" w:hanging="210"/>
        <w:rPr>
          <w:color w:val="000000"/>
        </w:rPr>
      </w:pPr>
      <w:r>
        <w:rPr>
          <w:color w:val="000000"/>
        </w:rPr>
        <w:t xml:space="preserve">　</w:t>
      </w:r>
      <w:r w:rsidR="00E45BE9">
        <w:rPr>
          <w:color w:val="000000"/>
        </w:rPr>
        <w:t xml:space="preserve">　　</w:t>
      </w:r>
      <w:r>
        <w:rPr>
          <w:color w:val="000000"/>
        </w:rPr>
        <w:t>（日常的に顔を合わせている家族又は友人等は基本的に認識できるが</w:t>
      </w:r>
      <w:r w:rsidR="005F20C3">
        <w:rPr>
          <w:color w:val="000000"/>
        </w:rPr>
        <w:t>、</w:t>
      </w:r>
      <w:r>
        <w:rPr>
          <w:color w:val="000000"/>
        </w:rPr>
        <w:t>それ以外は</w:t>
      </w:r>
    </w:p>
    <w:p w:rsidR="00AF0E09" w:rsidRPr="00A61A0C" w:rsidRDefault="00AF0E09" w:rsidP="00E45BE9">
      <w:pPr>
        <w:spacing w:line="300" w:lineRule="exact"/>
        <w:ind w:leftChars="572" w:left="1201" w:firstLineChars="200" w:firstLine="420"/>
        <w:rPr>
          <w:color w:val="000000"/>
        </w:rPr>
      </w:pPr>
      <w:r>
        <w:rPr>
          <w:color w:val="000000"/>
        </w:rPr>
        <w:t>難しい。）</w:t>
      </w:r>
    </w:p>
    <w:p w:rsidR="00AF0E09" w:rsidRDefault="00AF0E09" w:rsidP="00AF0E09">
      <w:pPr>
        <w:spacing w:line="300" w:lineRule="exact"/>
        <w:ind w:firstLineChars="472" w:firstLine="991"/>
        <w:rPr>
          <w:color w:val="000000"/>
        </w:rPr>
      </w:pPr>
      <w:r w:rsidRPr="00A61A0C">
        <w:rPr>
          <w:rFonts w:hint="eastAsia"/>
          <w:color w:val="000000"/>
        </w:rPr>
        <w:t>□　ほとんど認識できていない</w:t>
      </w:r>
      <w:r>
        <w:rPr>
          <w:rFonts w:hint="eastAsia"/>
          <w:color w:val="000000"/>
        </w:rPr>
        <w:t>。</w:t>
      </w:r>
    </w:p>
    <w:p w:rsidR="00AF0E0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（日常的に顔を合わせている家族又は友人等と会っても認識できないことが多い。）</w:t>
      </w:r>
    </w:p>
    <w:p w:rsidR="00AF0E09" w:rsidRDefault="00AF0E09" w:rsidP="00AF0E09">
      <w:pPr>
        <w:spacing w:line="300" w:lineRule="exact"/>
        <w:ind w:firstLineChars="472" w:firstLine="991"/>
        <w:rPr>
          <w:color w:val="000000"/>
        </w:rPr>
      </w:pPr>
      <w:r w:rsidRPr="00A61A0C">
        <w:rPr>
          <w:rFonts w:hint="eastAsia"/>
          <w:color w:val="000000"/>
        </w:rPr>
        <w:t>□　認識できていない</w:t>
      </w:r>
      <w:r>
        <w:rPr>
          <w:rFonts w:hint="eastAsia"/>
          <w:color w:val="000000"/>
        </w:rPr>
        <w:t>。</w:t>
      </w:r>
    </w:p>
    <w:p w:rsidR="00AF0E09" w:rsidRPr="00A61A0C" w:rsidRDefault="00AF0E09" w:rsidP="00AF0E09">
      <w:pPr>
        <w:spacing w:line="300" w:lineRule="exact"/>
        <w:ind w:firstLineChars="472" w:firstLine="991"/>
        <w:rPr>
          <w:color w:val="000000"/>
        </w:rPr>
      </w:pPr>
      <w:r>
        <w:rPr>
          <w:color w:val="000000"/>
        </w:rPr>
        <w:t xml:space="preserve">　</w:t>
      </w:r>
      <w:r w:rsidR="00E45BE9">
        <w:rPr>
          <w:color w:val="000000"/>
        </w:rPr>
        <w:t xml:space="preserve">　　（日常的に顔を合わせている家族又は友人・知人と会っても</w:t>
      </w:r>
      <w:r>
        <w:rPr>
          <w:color w:val="000000"/>
        </w:rPr>
        <w:t>基本的に認識できない。）</w:t>
      </w:r>
    </w:p>
    <w:p w:rsidR="00AF0E09" w:rsidRDefault="00AF0E09" w:rsidP="00AF0E09">
      <w:pPr>
        <w:spacing w:line="300" w:lineRule="exact"/>
        <w:rPr>
          <w:color w:val="000000"/>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3</w:t>
      </w:r>
      <w:r w:rsidRPr="00B77E13">
        <w:rPr>
          <w:rFonts w:asciiTheme="minorEastAsia" w:eastAsiaTheme="minorEastAsia" w:hAnsiTheme="minorEastAsia"/>
          <w:bCs/>
        </w:rPr>
        <w:t>)</w:t>
      </w:r>
      <w:r>
        <w:rPr>
          <w:rFonts w:asciiTheme="minorEastAsia" w:eastAsiaTheme="minorEastAsia" w:hAnsiTheme="minorEastAsia"/>
          <w:bCs/>
        </w:rPr>
        <w:t xml:space="preserve">　</w:t>
      </w:r>
      <w:r>
        <w:t>日常・社会生活上支障となる行動障害について</w:t>
      </w:r>
    </w:p>
    <w:p w:rsidR="00863AC3" w:rsidRPr="00863AC3" w:rsidRDefault="00863AC3" w:rsidP="00B54020">
      <w:pPr>
        <w:spacing w:line="300" w:lineRule="exact"/>
        <w:ind w:leftChars="300" w:left="840" w:hangingChars="100" w:hanging="210"/>
        <w:rPr>
          <w:rFonts w:ascii="ＭＳ 明朝" w:hAnsi="ＭＳ 明朝"/>
        </w:rPr>
      </w:pPr>
      <w:r>
        <w:rPr>
          <w:rFonts w:ascii="ＭＳ 明朝" w:hAnsi="ＭＳ 明朝"/>
        </w:rPr>
        <w:t>※　「行動障害」とは</w:t>
      </w:r>
      <w:r w:rsidR="005F20C3">
        <w:rPr>
          <w:rFonts w:ascii="ＭＳ 明朝" w:hAnsi="ＭＳ 明朝"/>
        </w:rPr>
        <w:t>、</w:t>
      </w:r>
      <w:r>
        <w:rPr>
          <w:rFonts w:ascii="ＭＳ 明朝" w:hAnsi="ＭＳ 明朝"/>
        </w:rPr>
        <w:t>外出すると戻れない</w:t>
      </w:r>
      <w:r w:rsidR="005F20C3">
        <w:rPr>
          <w:rFonts w:ascii="ＭＳ 明朝" w:hAnsi="ＭＳ 明朝"/>
        </w:rPr>
        <w:t>、</w:t>
      </w:r>
      <w:r>
        <w:rPr>
          <w:rFonts w:ascii="ＭＳ 明朝" w:hAnsi="ＭＳ 明朝"/>
        </w:rPr>
        <w:t>物を壊す</w:t>
      </w:r>
      <w:r w:rsidR="005F20C3">
        <w:rPr>
          <w:rFonts w:ascii="ＭＳ 明朝" w:hAnsi="ＭＳ 明朝"/>
        </w:rPr>
        <w:t>、</w:t>
      </w:r>
      <w:r>
        <w:rPr>
          <w:rFonts w:ascii="ＭＳ 明朝" w:hAnsi="ＭＳ 明朝"/>
        </w:rPr>
        <w:t>大声を出すなど</w:t>
      </w:r>
      <w:r w:rsidR="005F20C3">
        <w:rPr>
          <w:rFonts w:ascii="ＭＳ 明朝" w:hAnsi="ＭＳ 明朝"/>
        </w:rPr>
        <w:t>、</w:t>
      </w:r>
      <w:r>
        <w:rPr>
          <w:rFonts w:ascii="ＭＳ 明朝" w:hAnsi="ＭＳ 明朝"/>
        </w:rPr>
        <w:t>社会生活上</w:t>
      </w:r>
      <w:r w:rsidR="005F20C3">
        <w:rPr>
          <w:rFonts w:ascii="ＭＳ 明朝" w:hAnsi="ＭＳ 明朝"/>
        </w:rPr>
        <w:t>、</w:t>
      </w:r>
      <w:r>
        <w:rPr>
          <w:rFonts w:ascii="ＭＳ 明朝" w:hAnsi="ＭＳ 明朝"/>
        </w:rPr>
        <w:t>場面や目的からみて不適当な行動のことをいいます。</w:t>
      </w:r>
    </w:p>
    <w:p w:rsidR="00AF0E09"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はない</w:t>
      </w:r>
      <w:r>
        <w:rPr>
          <w:rFonts w:ascii="ＭＳ ゴシック" w:hAnsi="ＭＳ ゴシック" w:cs="ＭＳ ゴシック"/>
          <w:color w:val="000000"/>
        </w:rPr>
        <w:t xml:space="preserve">。　　　　　</w:t>
      </w: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はほとんどない</w:t>
      </w:r>
      <w:r>
        <w:rPr>
          <w:rFonts w:ascii="ＭＳ ゴシック" w:hAnsi="ＭＳ ゴシック" w:cs="ＭＳ ゴシック"/>
          <w:color w:val="000000"/>
        </w:rPr>
        <w:t>。</w:t>
      </w:r>
    </w:p>
    <w:p w:rsidR="00AF0E09" w:rsidRPr="00A61A0C"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となる行動がときどきある</w:t>
      </w:r>
      <w:r>
        <w:rPr>
          <w:rFonts w:ascii="ＭＳ ゴシック" w:hAnsi="ＭＳ ゴシック" w:cs="ＭＳ ゴシック"/>
          <w:color w:val="000000"/>
        </w:rPr>
        <w:t xml:space="preserve">。　</w:t>
      </w:r>
      <w:r w:rsidRPr="009B0352">
        <w:rPr>
          <w:rFonts w:ascii="ＭＳ 明朝" w:hAnsi="ＭＳ 明朝" w:hint="eastAsia"/>
        </w:rPr>
        <w:t>□</w:t>
      </w:r>
      <w:r>
        <w:rPr>
          <w:rFonts w:ascii="ＭＳ ゴシック" w:hAnsi="ＭＳ ゴシック" w:cs="ＭＳ ゴシック"/>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となる行動がある</w:t>
      </w:r>
      <w:r>
        <w:rPr>
          <w:rFonts w:ascii="ＭＳ ゴシック" w:hAnsi="ＭＳ ゴシック" w:cs="ＭＳ ゴシック"/>
          <w:color w:val="000000"/>
        </w:rPr>
        <w:t>。</w:t>
      </w:r>
      <w:r w:rsidRPr="00A61A0C">
        <w:rPr>
          <w:rFonts w:ascii="ＭＳ ゴシック" w:hAnsi="ＭＳ ゴシック" w:cs="ＭＳ ゴシック"/>
          <w:color w:val="000000"/>
        </w:rPr>
        <w:t xml:space="preserve">　　　　</w:t>
      </w:r>
    </w:p>
    <w:p w:rsidR="00AF0E09" w:rsidRDefault="00DF4C76" w:rsidP="00DF4C76">
      <w:pPr>
        <w:pStyle w:val="af"/>
        <w:spacing w:line="300" w:lineRule="exact"/>
        <w:ind w:leftChars="300" w:hangingChars="100" w:hanging="210"/>
      </w:pPr>
      <w:r>
        <w:rPr>
          <w:rFonts w:ascii="ＭＳ 明朝" w:hAnsi="ＭＳ 明朝" w:cs="ＭＳ 明朝"/>
        </w:rPr>
        <w:t xml:space="preserve">※　</w:t>
      </w:r>
      <w:r w:rsidR="009217B2" w:rsidRPr="009217B2">
        <w:rPr>
          <w:rFonts w:hint="eastAsia"/>
        </w:rPr>
        <w:t>支障となる行動の</w:t>
      </w:r>
      <w:r w:rsidR="009217B2">
        <w:rPr>
          <w:rFonts w:hint="eastAsia"/>
        </w:rPr>
        <w:t>具体的内容及び頻度等</w:t>
      </w:r>
      <w:r w:rsidR="00BF2E70">
        <w:rPr>
          <w:rFonts w:hint="eastAsia"/>
        </w:rPr>
        <w:t>を記載するとともに</w:t>
      </w:r>
      <w:r w:rsidR="005F20C3">
        <w:rPr>
          <w:rFonts w:hint="eastAsia"/>
        </w:rPr>
        <w:t>、</w:t>
      </w:r>
      <w:r w:rsidR="00BF2E70">
        <w:rPr>
          <w:rFonts w:hint="eastAsia"/>
        </w:rPr>
        <w:t>当該行動について支援が必要な</w:t>
      </w:r>
      <w:r w:rsidR="009217B2">
        <w:rPr>
          <w:rFonts w:hint="eastAsia"/>
        </w:rPr>
        <w:t>場合は</w:t>
      </w:r>
      <w:r w:rsidR="005F20C3">
        <w:rPr>
          <w:rFonts w:hint="eastAsia"/>
        </w:rPr>
        <w:t>、</w:t>
      </w:r>
      <w:r w:rsidR="009217B2">
        <w:rPr>
          <w:rFonts w:hint="eastAsia"/>
        </w:rPr>
        <w:t>その支援の具体的内容を</w:t>
      </w:r>
      <w:r w:rsidR="00BF2E70">
        <w:rPr>
          <w:rFonts w:hint="eastAsia"/>
        </w:rPr>
        <w:t>併せて</w:t>
      </w:r>
      <w:r w:rsidR="009217B2">
        <w:rPr>
          <w:rFonts w:hint="eastAsia"/>
        </w:rPr>
        <w:t>記載してください。</w:t>
      </w:r>
    </w:p>
    <w:p w:rsidR="001D22A1"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8D60E8">
        <w:trPr>
          <w:trHeight w:val="474"/>
        </w:trPr>
        <w:tc>
          <w:tcPr>
            <w:tcW w:w="8759" w:type="dxa"/>
            <w:tcBorders>
              <w:left w:val="nil"/>
              <w:right w:val="nil"/>
            </w:tcBorders>
          </w:tcPr>
          <w:p w:rsidR="00BD4030" w:rsidRDefault="00BD4030" w:rsidP="00F74AC7">
            <w:pPr>
              <w:pStyle w:val="af"/>
              <w:spacing w:line="400" w:lineRule="exact"/>
              <w:ind w:leftChars="0" w:left="0"/>
            </w:pPr>
          </w:p>
        </w:tc>
      </w:tr>
      <w:tr w:rsidR="001D22A1" w:rsidTr="008D60E8">
        <w:trPr>
          <w:trHeight w:val="423"/>
        </w:trPr>
        <w:tc>
          <w:tcPr>
            <w:tcW w:w="8759" w:type="dxa"/>
            <w:tcBorders>
              <w:left w:val="nil"/>
              <w:right w:val="nil"/>
            </w:tcBorders>
          </w:tcPr>
          <w:p w:rsidR="001D22A1" w:rsidRDefault="001D22A1" w:rsidP="00F74AC7">
            <w:pPr>
              <w:pStyle w:val="af"/>
              <w:spacing w:line="400" w:lineRule="exact"/>
              <w:ind w:leftChars="0" w:left="0"/>
            </w:pPr>
          </w:p>
        </w:tc>
      </w:tr>
      <w:tr w:rsidR="00BC4D93" w:rsidTr="008D60E8">
        <w:trPr>
          <w:trHeight w:val="423"/>
        </w:trPr>
        <w:tc>
          <w:tcPr>
            <w:tcW w:w="8759" w:type="dxa"/>
            <w:tcBorders>
              <w:left w:val="nil"/>
              <w:right w:val="nil"/>
            </w:tcBorders>
          </w:tcPr>
          <w:p w:rsidR="00BC4D93" w:rsidRDefault="00BC4D93" w:rsidP="00F74AC7">
            <w:pPr>
              <w:pStyle w:val="af"/>
              <w:spacing w:line="400" w:lineRule="exact"/>
              <w:ind w:leftChars="0" w:left="0"/>
            </w:pPr>
          </w:p>
        </w:tc>
      </w:tr>
    </w:tbl>
    <w:p w:rsidR="00AF0E09" w:rsidRDefault="00AF0E09" w:rsidP="00C97DAA">
      <w:pPr>
        <w:tabs>
          <w:tab w:val="left" w:pos="6398"/>
        </w:tabs>
        <w:spacing w:line="300" w:lineRule="exact"/>
        <w:ind w:firstLineChars="100" w:firstLine="210"/>
      </w:pPr>
      <w:r w:rsidRPr="00B77E13">
        <w:rPr>
          <w:rFonts w:asciiTheme="minorEastAsia" w:eastAsiaTheme="minorEastAsia" w:hAnsiTheme="minorEastAsia"/>
          <w:bCs/>
        </w:rPr>
        <w:lastRenderedPageBreak/>
        <w:t>(</w:t>
      </w:r>
      <w:r>
        <w:rPr>
          <w:rFonts w:asciiTheme="minorEastAsia" w:eastAsiaTheme="minorEastAsia" w:hAnsiTheme="minorEastAsia"/>
          <w:bCs/>
        </w:rPr>
        <w:t>4</w:t>
      </w:r>
      <w:r w:rsidRPr="00B77E13">
        <w:rPr>
          <w:rFonts w:asciiTheme="minorEastAsia" w:eastAsiaTheme="minorEastAsia" w:hAnsiTheme="minorEastAsia"/>
          <w:bCs/>
        </w:rPr>
        <w:t>)</w:t>
      </w:r>
      <w:r>
        <w:rPr>
          <w:rFonts w:asciiTheme="minorEastAsia" w:eastAsiaTheme="minorEastAsia" w:hAnsiTheme="minorEastAsia"/>
          <w:bCs/>
        </w:rPr>
        <w:t xml:space="preserve">　</w:t>
      </w:r>
      <w:r>
        <w:t>社会・地域との交流</w:t>
      </w:r>
      <w:r>
        <w:rPr>
          <w:rFonts w:hint="eastAsia"/>
        </w:rPr>
        <w:t>頻度について</w:t>
      </w:r>
      <w:r w:rsidR="00C97DAA">
        <w:tab/>
      </w:r>
    </w:p>
    <w:p w:rsidR="00BD4030" w:rsidRDefault="00BD4030" w:rsidP="00C97DAA">
      <w:pPr>
        <w:spacing w:line="300" w:lineRule="exact"/>
        <w:ind w:leftChars="300" w:left="840" w:hangingChars="100" w:hanging="210"/>
      </w:pPr>
      <w:r>
        <w:rPr>
          <w:rFonts w:ascii="ＭＳ 明朝" w:hAnsi="ＭＳ 明朝" w:cs="ＭＳ 明朝"/>
        </w:rPr>
        <w:t>ア</w:t>
      </w:r>
      <w:r w:rsidR="00AF0E09">
        <w:rPr>
          <w:rFonts w:ascii="ＭＳ 明朝" w:hAnsi="ＭＳ 明朝" w:cs="ＭＳ 明朝"/>
        </w:rPr>
        <w:t xml:space="preserve">　</w:t>
      </w:r>
      <w:r w:rsidR="002F2981">
        <w:rPr>
          <w:rFonts w:ascii="ＭＳ 明朝" w:hAnsi="ＭＳ 明朝" w:cs="ＭＳ 明朝"/>
        </w:rPr>
        <w:t>家族・友人との交流</w:t>
      </w:r>
      <w:r w:rsidR="005F20C3">
        <w:rPr>
          <w:rFonts w:ascii="ＭＳ 明朝" w:hAnsi="ＭＳ 明朝" w:cs="ＭＳ 明朝"/>
        </w:rPr>
        <w:t>、</w:t>
      </w:r>
      <w:r w:rsidR="00AF0E09">
        <w:t>介護サービスの利用</w:t>
      </w:r>
      <w:r w:rsidR="005F20C3">
        <w:t>、</w:t>
      </w:r>
      <w:r w:rsidR="00AF0E09">
        <w:t>買い物</w:t>
      </w:r>
      <w:r w:rsidR="005F20C3">
        <w:t>、</w:t>
      </w:r>
      <w:r w:rsidR="00AF0E09">
        <w:t>趣味活動等によって</w:t>
      </w:r>
      <w:r w:rsidR="005F20C3">
        <w:t>、</w:t>
      </w:r>
      <w:r w:rsidR="00AF0E09">
        <w:t>本人が日常的にどの程度</w:t>
      </w:r>
      <w:r w:rsidR="005F20C3">
        <w:t>、</w:t>
      </w:r>
      <w:r w:rsidR="00AF0E09">
        <w:t>社会・地域と接</w:t>
      </w:r>
      <w:r w:rsidR="00C97DAA">
        <w:t>点を有しているかについて</w:t>
      </w:r>
      <w:r w:rsidR="005F20C3">
        <w:t>、</w:t>
      </w:r>
      <w:r w:rsidR="00C97DAA">
        <w:t>その交流する頻度を回答してください。</w:t>
      </w:r>
    </w:p>
    <w:p w:rsidR="00AF0E09" w:rsidRDefault="00AF0E09" w:rsidP="00E564B5">
      <w:pPr>
        <w:spacing w:line="300" w:lineRule="exact"/>
        <w:ind w:leftChars="400" w:left="840" w:firstLineChars="100" w:firstLine="210"/>
      </w:pPr>
      <w:r>
        <w:rPr>
          <w:rFonts w:hint="eastAsia"/>
        </w:rPr>
        <w:t>□　週１回以上　　□　月１回以上　　□　月１回未満</w:t>
      </w:r>
    </w:p>
    <w:p w:rsidR="00412874" w:rsidRDefault="00412874" w:rsidP="00C97DAA">
      <w:pPr>
        <w:spacing w:line="300" w:lineRule="exact"/>
        <w:ind w:firstLineChars="300" w:firstLine="630"/>
        <w:rPr>
          <w:rFonts w:asciiTheme="minorEastAsia" w:eastAsiaTheme="minorEastAsia" w:hAnsiTheme="minorEastAsia" w:cs="ＭＳ ゴシック"/>
        </w:rPr>
      </w:pPr>
    </w:p>
    <w:p w:rsidR="00C97DAA" w:rsidRPr="00C97DAA" w:rsidRDefault="00BD4030" w:rsidP="00C97DAA">
      <w:pPr>
        <w:spacing w:line="300" w:lineRule="exact"/>
        <w:ind w:firstLineChars="300" w:firstLine="630"/>
        <w:rPr>
          <w:rFonts w:asciiTheme="minorEastAsia" w:eastAsiaTheme="minorEastAsia" w:hAnsiTheme="minorEastAsia" w:cs="ＭＳ ゴシック"/>
        </w:rPr>
      </w:pPr>
      <w:r>
        <w:rPr>
          <w:rFonts w:asciiTheme="minorEastAsia" w:eastAsiaTheme="minorEastAsia" w:hAnsiTheme="minorEastAsia" w:cs="ＭＳ ゴシック"/>
        </w:rPr>
        <w:t xml:space="preserve">イ　</w:t>
      </w:r>
      <w:r w:rsidR="00C97DAA" w:rsidRPr="00C97DAA">
        <w:rPr>
          <w:rFonts w:asciiTheme="minorEastAsia" w:eastAsiaTheme="minorEastAsia" w:hAnsiTheme="minorEastAsia" w:cs="ＭＳ ゴシック"/>
        </w:rPr>
        <w:t>交流内容について具体的に記載してください。</w:t>
      </w:r>
    </w:p>
    <w:p w:rsidR="00C97DAA" w:rsidRDefault="00C97DAA" w:rsidP="00C97DAA">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97DAA" w:rsidTr="00515260">
        <w:trPr>
          <w:trHeight w:val="390"/>
        </w:trPr>
        <w:tc>
          <w:tcPr>
            <w:tcW w:w="8759" w:type="dxa"/>
            <w:tcBorders>
              <w:left w:val="nil"/>
              <w:right w:val="nil"/>
            </w:tcBorders>
          </w:tcPr>
          <w:p w:rsidR="00C97DAA" w:rsidRDefault="00C97DAA" w:rsidP="00515260">
            <w:pPr>
              <w:pStyle w:val="af"/>
              <w:spacing w:line="400" w:lineRule="exact"/>
              <w:ind w:leftChars="0" w:left="0"/>
            </w:pPr>
          </w:p>
        </w:tc>
      </w:tr>
    </w:tbl>
    <w:p w:rsidR="00A61598" w:rsidRPr="008C1CA8" w:rsidRDefault="00A61598" w:rsidP="00C97DAA">
      <w:pPr>
        <w:pStyle w:val="af"/>
        <w:spacing w:line="300" w:lineRule="exact"/>
        <w:ind w:leftChars="0" w:left="585"/>
      </w:pPr>
    </w:p>
    <w:p w:rsidR="00AF0E09" w:rsidRPr="00602131" w:rsidRDefault="00AF0E09" w:rsidP="00AF0E09">
      <w:pPr>
        <w:spacing w:line="300" w:lineRule="exact"/>
        <w:ind w:firstLineChars="100" w:firstLine="210"/>
      </w:pPr>
      <w:r>
        <w:rPr>
          <w:rFonts w:asciiTheme="minorEastAsia" w:eastAsiaTheme="minorEastAsia" w:hAnsiTheme="minorEastAsia"/>
          <w:bCs/>
        </w:rPr>
        <w:t>(5</w:t>
      </w:r>
      <w:r w:rsidRPr="00B77E13">
        <w:rPr>
          <w:rFonts w:asciiTheme="minorEastAsia" w:eastAsiaTheme="minorEastAsia" w:hAnsiTheme="minorEastAsia"/>
          <w:bCs/>
        </w:rPr>
        <w:t>)</w:t>
      </w:r>
      <w:r>
        <w:rPr>
          <w:rFonts w:hint="eastAsia"/>
        </w:rPr>
        <w:t xml:space="preserve">　</w:t>
      </w:r>
      <w:r>
        <w:t>日常の意思決定について</w:t>
      </w:r>
    </w:p>
    <w:p w:rsidR="00AF0E09" w:rsidRDefault="00C97DAA" w:rsidP="00DF4C76">
      <w:pPr>
        <w:spacing w:line="300" w:lineRule="exact"/>
        <w:ind w:left="840" w:hangingChars="400" w:hanging="840"/>
      </w:pPr>
      <w:r>
        <w:t xml:space="preserve">　　　</w:t>
      </w:r>
      <w:r w:rsidR="00AF0E09">
        <w:rPr>
          <w:rFonts w:ascii="ＭＳ 明朝" w:hAnsi="ＭＳ 明朝" w:cs="ＭＳ 明朝"/>
        </w:rPr>
        <w:t xml:space="preserve">※　</w:t>
      </w:r>
      <w:r w:rsidR="00AF0E09">
        <w:t>「日常の意思決定」とは</w:t>
      </w:r>
      <w:r w:rsidR="005F20C3">
        <w:t>、</w:t>
      </w:r>
      <w:r>
        <w:t>毎日の暮らしにおける活動に関</w:t>
      </w:r>
      <w:r w:rsidR="000D3456">
        <w:t>する</w:t>
      </w:r>
      <w:r>
        <w:t>意思決定</w:t>
      </w:r>
      <w:r w:rsidR="00093C44">
        <w:t>のこと</w:t>
      </w:r>
      <w:r>
        <w:t>をいいます。</w:t>
      </w:r>
    </w:p>
    <w:p w:rsidR="00AF0E09" w:rsidRDefault="00AF0E09" w:rsidP="00AF0E09">
      <w:pPr>
        <w:spacing w:line="300" w:lineRule="exact"/>
        <w:ind w:left="570"/>
      </w:pPr>
      <w:r>
        <w:rPr>
          <w:rFonts w:hint="eastAsia"/>
        </w:rPr>
        <w:t>□　できる。</w:t>
      </w:r>
    </w:p>
    <w:p w:rsidR="00AF0E09" w:rsidRDefault="00AF0E09" w:rsidP="00E45BE9">
      <w:pPr>
        <w:spacing w:line="300" w:lineRule="exact"/>
        <w:ind w:left="570" w:firstLineChars="200" w:firstLine="420"/>
      </w:pPr>
      <w:r>
        <w:t xml:space="preserve">　（毎日の暮らしにおける活動に関して</w:t>
      </w:r>
      <w:r w:rsidR="005F20C3">
        <w:t>、</w:t>
      </w:r>
      <w:r>
        <w:t>あらゆる場面で意思決定できる。）</w:t>
      </w:r>
    </w:p>
    <w:p w:rsidR="00AF0E09" w:rsidRDefault="00AF0E09" w:rsidP="00AF0E09">
      <w:pPr>
        <w:spacing w:line="300" w:lineRule="exact"/>
        <w:ind w:left="570"/>
      </w:pPr>
      <w:r>
        <w:rPr>
          <w:rFonts w:hint="eastAsia"/>
        </w:rPr>
        <w:t>□　特別な場合を除いてできる。</w:t>
      </w:r>
    </w:p>
    <w:p w:rsidR="00E45BE9" w:rsidRDefault="00AF0E09" w:rsidP="00DF4C76">
      <w:pPr>
        <w:spacing w:line="300" w:lineRule="exact"/>
        <w:ind w:left="840" w:hangingChars="400" w:hanging="840"/>
      </w:pPr>
      <w:r>
        <w:t xml:space="preserve">　</w:t>
      </w:r>
      <w:r w:rsidR="00DF4C76">
        <w:t xml:space="preserve">　　　</w:t>
      </w:r>
      <w:r w:rsidR="00E45BE9">
        <w:t xml:space="preserve">　　</w:t>
      </w:r>
      <w:r>
        <w:t>（テレビ番組や献立</w:t>
      </w:r>
      <w:r w:rsidR="005F20C3">
        <w:t>、</w:t>
      </w:r>
      <w:r>
        <w:t>服の選択等については意思決定できるが</w:t>
      </w:r>
      <w:r w:rsidR="005F20C3">
        <w:t>、</w:t>
      </w:r>
      <w:r>
        <w:t>治療方針等や居住環境</w:t>
      </w:r>
    </w:p>
    <w:p w:rsidR="00AF0E09" w:rsidRDefault="00AF0E09" w:rsidP="00E45BE9">
      <w:pPr>
        <w:spacing w:line="300" w:lineRule="exact"/>
        <w:ind w:leftChars="400" w:left="840" w:firstLineChars="200" w:firstLine="420"/>
      </w:pPr>
      <w:r>
        <w:t>の変更の決定は指示・支援を必要とする。）</w:t>
      </w:r>
    </w:p>
    <w:p w:rsidR="00AF0E09" w:rsidRDefault="00AF0E09" w:rsidP="00AF0E09">
      <w:pPr>
        <w:spacing w:line="300" w:lineRule="exact"/>
        <w:ind w:left="570"/>
      </w:pPr>
      <w:r>
        <w:rPr>
          <w:rFonts w:hint="eastAsia"/>
        </w:rPr>
        <w:t>□　日常的に困難である。</w:t>
      </w:r>
    </w:p>
    <w:p w:rsidR="00AF0E09" w:rsidRDefault="00AF0E09" w:rsidP="00AF0E09">
      <w:pPr>
        <w:spacing w:line="300" w:lineRule="exact"/>
        <w:ind w:left="570"/>
      </w:pPr>
      <w:r>
        <w:t xml:space="preserve">　</w:t>
      </w:r>
      <w:r w:rsidR="00E45BE9">
        <w:t xml:space="preserve">　　</w:t>
      </w:r>
      <w:r>
        <w:t>（テレビ番組や献立</w:t>
      </w:r>
      <w:r w:rsidR="005F20C3">
        <w:t>、</w:t>
      </w:r>
      <w:r>
        <w:t>服の選択等についてであれば意思決定できることがある。）</w:t>
      </w:r>
    </w:p>
    <w:p w:rsidR="00AF0E09" w:rsidRDefault="00AF0E09" w:rsidP="00AF0E09">
      <w:pPr>
        <w:spacing w:line="300" w:lineRule="exact"/>
        <w:ind w:left="570"/>
      </w:pPr>
      <w:r>
        <w:rPr>
          <w:rFonts w:hint="eastAsia"/>
        </w:rPr>
        <w:t>□　できない。</w:t>
      </w:r>
    </w:p>
    <w:p w:rsidR="00AF0E09" w:rsidRDefault="00AF0E09" w:rsidP="00AF0E09">
      <w:pPr>
        <w:spacing w:line="300" w:lineRule="exact"/>
        <w:ind w:left="570"/>
      </w:pPr>
      <w:r>
        <w:t xml:space="preserve">　</w:t>
      </w:r>
      <w:r w:rsidR="00E45BE9">
        <w:t xml:space="preserve">　　</w:t>
      </w:r>
      <w:r>
        <w:t>（意思決定が全くできない</w:t>
      </w:r>
      <w:r w:rsidR="005F20C3">
        <w:t>、</w:t>
      </w:r>
      <w:r>
        <w:t>あるいは意思決定できるかどうか分からない。）</w:t>
      </w:r>
    </w:p>
    <w:p w:rsidR="00333666" w:rsidRDefault="00333666" w:rsidP="00333666">
      <w:pPr>
        <w:spacing w:line="300" w:lineRule="exact"/>
        <w:rPr>
          <w:rFonts w:asciiTheme="minorEastAsia" w:eastAsiaTheme="minorEastAsia" w:hAnsiTheme="minorEastAsia"/>
          <w:bCs/>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6</w:t>
      </w:r>
      <w:r w:rsidRPr="00B77E13">
        <w:rPr>
          <w:rFonts w:asciiTheme="minorEastAsia" w:eastAsiaTheme="minorEastAsia" w:hAnsiTheme="minorEastAsia"/>
          <w:bCs/>
        </w:rPr>
        <w:t>)</w:t>
      </w:r>
      <w:r>
        <w:rPr>
          <w:rFonts w:hint="eastAsia"/>
        </w:rPr>
        <w:t xml:space="preserve">　</w:t>
      </w:r>
      <w:r>
        <w:t>金銭の管理について</w:t>
      </w:r>
    </w:p>
    <w:p w:rsidR="00AF0E09" w:rsidRPr="00F306B2" w:rsidRDefault="00AF0E09" w:rsidP="00C97DAA">
      <w:pPr>
        <w:spacing w:line="300" w:lineRule="exact"/>
        <w:ind w:firstLineChars="300" w:firstLine="630"/>
      </w:pPr>
      <w:r>
        <w:rPr>
          <w:rFonts w:hint="eastAsia"/>
        </w:rPr>
        <w:t>※　「金銭の管理」とは</w:t>
      </w:r>
      <w:r w:rsidR="005F20C3">
        <w:rPr>
          <w:rFonts w:hint="eastAsia"/>
        </w:rPr>
        <w:t>、</w:t>
      </w:r>
      <w:r>
        <w:rPr>
          <w:rFonts w:hint="eastAsia"/>
        </w:rPr>
        <w:t>所持金の支出入の</w:t>
      </w:r>
      <w:r w:rsidR="00C97DAA">
        <w:rPr>
          <w:rFonts w:hint="eastAsia"/>
        </w:rPr>
        <w:t>把握</w:t>
      </w:r>
      <w:r w:rsidR="005F20C3">
        <w:rPr>
          <w:rFonts w:hint="eastAsia"/>
        </w:rPr>
        <w:t>、</w:t>
      </w:r>
      <w:r w:rsidR="00C97DAA">
        <w:rPr>
          <w:rFonts w:hint="eastAsia"/>
        </w:rPr>
        <w:t>管理</w:t>
      </w:r>
      <w:r w:rsidR="005F20C3">
        <w:rPr>
          <w:rFonts w:hint="eastAsia"/>
        </w:rPr>
        <w:t>、</w:t>
      </w:r>
      <w:r w:rsidR="00C97DAA">
        <w:rPr>
          <w:rFonts w:hint="eastAsia"/>
        </w:rPr>
        <w:t>計算等を指します。</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1F456E" w:rsidRDefault="00AF0E09" w:rsidP="001F456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（多額の財産や有価証券等についても</w:t>
      </w:r>
      <w:r w:rsidR="005F20C3">
        <w:rPr>
          <w:rFonts w:ascii="ＭＳ ゴシック" w:hAnsi="ＭＳ ゴシック" w:cs="ＭＳ ゴシック" w:hint="eastAsia"/>
        </w:rPr>
        <w:t>、</w:t>
      </w:r>
      <w:r>
        <w:rPr>
          <w:rFonts w:ascii="ＭＳ ゴシック" w:hAnsi="ＭＳ ゴシック" w:cs="ＭＳ ゴシック" w:hint="eastAsia"/>
        </w:rPr>
        <w:t>本人が全て管理している。）</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親族又は第三者の支援を受けて本人が管理している。</w:t>
      </w:r>
    </w:p>
    <w:p w:rsidR="00AF0E09" w:rsidRDefault="00AF0E09" w:rsidP="00AF0E09">
      <w:pPr>
        <w:spacing w:line="300" w:lineRule="exact"/>
        <w:ind w:left="570"/>
      </w:pPr>
      <w:r>
        <w:t xml:space="preserve">　</w:t>
      </w:r>
      <w:r w:rsidR="00E45BE9">
        <w:t xml:space="preserve">　　</w:t>
      </w:r>
      <w:r>
        <w:t>（通帳を預かってもらいながら</w:t>
      </w:r>
      <w:r w:rsidR="005F20C3">
        <w:t>、</w:t>
      </w:r>
      <w:r>
        <w:t>本人が自らの生活費等を管理している。）</w:t>
      </w:r>
    </w:p>
    <w:p w:rsidR="001F456E" w:rsidRPr="001F456E" w:rsidRDefault="001F456E" w:rsidP="00AF0E09">
      <w:pPr>
        <w:spacing w:line="300" w:lineRule="exact"/>
        <w:ind w:left="570"/>
        <w:rPr>
          <w:rFonts w:ascii="ＭＳ ゴシック" w:hAnsi="ＭＳ ゴシック" w:cs="ＭＳ ゴシック"/>
        </w:rPr>
      </w:pPr>
      <w:r>
        <w:rPr>
          <w:rFonts w:hint="eastAsia"/>
        </w:rPr>
        <w:t xml:space="preserve">　→支援者（氏名：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1F456E" w:rsidRPr="001F456E" w:rsidRDefault="001F456E" w:rsidP="00AF0E09">
      <w:pPr>
        <w:spacing w:line="300" w:lineRule="exact"/>
        <w:ind w:left="570"/>
      </w:pPr>
      <w:r>
        <w:rPr>
          <w:rFonts w:hint="eastAsia"/>
        </w:rPr>
        <w:t xml:space="preserve">　　支援の内容（</w:t>
      </w:r>
      <w:r w:rsidRPr="001F456E">
        <w:rPr>
          <w:rFonts w:hint="eastAsia"/>
          <w:u w:val="single"/>
        </w:rPr>
        <w:t xml:space="preserve">　　　　　　　　　　　　　　　　　　　　　　　　　　　</w:t>
      </w:r>
      <w:r>
        <w:rPr>
          <w:rFonts w:hint="eastAsia"/>
        </w:rPr>
        <w:t>）</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親族又は第三者が管理している。</w:t>
      </w:r>
    </w:p>
    <w:p w:rsidR="00AF0E09" w:rsidRDefault="00AF0E09" w:rsidP="00E45BE9">
      <w:pPr>
        <w:spacing w:line="300" w:lineRule="exact"/>
        <w:ind w:left="570" w:firstLineChars="300" w:firstLine="630"/>
        <w:rPr>
          <w:rFonts w:ascii="ＭＳ ゴシック" w:hAnsi="ＭＳ ゴシック" w:cs="ＭＳ ゴシック"/>
        </w:rPr>
      </w:pPr>
      <w:r>
        <w:rPr>
          <w:rFonts w:ascii="ＭＳ ゴシック" w:hAnsi="ＭＳ ゴシック" w:cs="ＭＳ ゴシック"/>
        </w:rPr>
        <w:t>（本人の日々の生活費も含めて第三者等が支払等をして管理している。）</w:t>
      </w:r>
    </w:p>
    <w:p w:rsidR="001F456E" w:rsidRPr="001F456E" w:rsidRDefault="001F456E" w:rsidP="001F456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Pr>
          <w:rFonts w:hint="eastAsia"/>
        </w:rPr>
        <w:t>→管理者（氏名：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1F456E" w:rsidRPr="001F456E" w:rsidRDefault="001F456E" w:rsidP="001F456E">
      <w:pPr>
        <w:spacing w:line="300" w:lineRule="exact"/>
        <w:ind w:left="570"/>
      </w:pPr>
      <w:r>
        <w:rPr>
          <w:rFonts w:hint="eastAsia"/>
        </w:rPr>
        <w:t xml:space="preserve">　　管理の内容（</w:t>
      </w:r>
      <w:r w:rsidRPr="001F456E">
        <w:rPr>
          <w:rFonts w:hint="eastAsia"/>
          <w:u w:val="single"/>
        </w:rPr>
        <w:t xml:space="preserve">　　　　　　　　　　　　　　　　　　　　　　　　　　　</w:t>
      </w:r>
      <w:r>
        <w:rPr>
          <w:rFonts w:hint="eastAsia"/>
        </w:rPr>
        <w:t>）</w:t>
      </w:r>
    </w:p>
    <w:p w:rsidR="001F456E" w:rsidRDefault="001F456E" w:rsidP="00E71378">
      <w:pPr>
        <w:spacing w:line="300" w:lineRule="exact"/>
        <w:rPr>
          <w:rFonts w:ascii="ＭＳ ゴシック" w:eastAsia="ＭＳ ゴシック" w:hAnsi="ＭＳ ゴシック"/>
          <w:b/>
          <w:bCs/>
          <w:sz w:val="22"/>
        </w:rPr>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DF4C76" w:rsidRPr="009B0352" w:rsidRDefault="00DF4C76" w:rsidP="00DF4C76">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Pr>
          <w:rFonts w:ascii="ＭＳ ゴシック" w:eastAsia="ＭＳ ゴシック" w:hAnsi="ＭＳ ゴシック" w:hint="eastAsia"/>
          <w:b/>
          <w:bCs/>
        </w:rPr>
        <w:t>本人について</w:t>
      </w:r>
      <w:r w:rsidR="005F20C3">
        <w:rPr>
          <w:rFonts w:ascii="ＭＳ ゴシック" w:eastAsia="ＭＳ ゴシック" w:hAnsi="ＭＳ ゴシック" w:hint="eastAsia"/>
          <w:b/>
          <w:bCs/>
        </w:rPr>
        <w:t>、</w:t>
      </w:r>
      <w:r w:rsidRPr="009B0352">
        <w:rPr>
          <w:rFonts w:ascii="ＭＳ ゴシック" w:eastAsia="ＭＳ ゴシック" w:hAnsi="ＭＳ ゴシック" w:hint="eastAsia"/>
          <w:b/>
          <w:bCs/>
        </w:rPr>
        <w:t>これまで家庭裁判所の</w:t>
      </w:r>
      <w:r>
        <w:rPr>
          <w:rFonts w:ascii="ＭＳ ゴシック" w:eastAsia="ＭＳ ゴシック" w:hAnsi="ＭＳ ゴシック" w:hint="eastAsia"/>
          <w:b/>
          <w:bCs/>
        </w:rPr>
        <w:t>成年後見制度の</w:t>
      </w:r>
      <w:r w:rsidRPr="009B0352">
        <w:rPr>
          <w:rFonts w:ascii="ＭＳ ゴシック" w:eastAsia="ＭＳ ゴシック" w:hAnsi="ＭＳ ゴシック" w:hint="eastAsia"/>
          <w:b/>
          <w:bCs/>
        </w:rPr>
        <w:t>手続</w:t>
      </w:r>
      <w:r w:rsidR="002F2981">
        <w:rPr>
          <w:rFonts w:ascii="ＭＳ ゴシック" w:eastAsia="ＭＳ ゴシック" w:hAnsi="ＭＳ ゴシック" w:hint="eastAsia"/>
          <w:b/>
          <w:bCs/>
        </w:rPr>
        <w:t>を利用</w:t>
      </w:r>
      <w:r w:rsidR="00D4596E">
        <w:rPr>
          <w:rFonts w:ascii="ＭＳ ゴシック" w:eastAsia="ＭＳ ゴシック" w:hAnsi="ＭＳ ゴシック" w:hint="eastAsia"/>
          <w:b/>
          <w:bCs/>
        </w:rPr>
        <w:t>し</w:t>
      </w:r>
      <w:r w:rsidR="002F2981">
        <w:rPr>
          <w:rFonts w:ascii="ＭＳ ゴシック" w:eastAsia="ＭＳ ゴシック" w:hAnsi="ＭＳ ゴシック" w:hint="eastAsia"/>
          <w:b/>
          <w:bCs/>
        </w:rPr>
        <w:t>たり</w:t>
      </w:r>
      <w:r w:rsidR="005F20C3">
        <w:rPr>
          <w:rFonts w:ascii="ＭＳ ゴシック" w:eastAsia="ＭＳ ゴシック" w:hAnsi="ＭＳ ゴシック" w:hint="eastAsia"/>
          <w:b/>
          <w:bCs/>
        </w:rPr>
        <w:t>、</w:t>
      </w:r>
      <w:r w:rsidR="002F2981">
        <w:rPr>
          <w:rFonts w:ascii="ＭＳ ゴシック" w:eastAsia="ＭＳ ゴシック" w:hAnsi="ＭＳ ゴシック" w:hint="eastAsia"/>
          <w:b/>
          <w:bCs/>
        </w:rPr>
        <w:t>どなたかとの間で</w:t>
      </w:r>
      <w:r>
        <w:rPr>
          <w:rFonts w:ascii="ＭＳ ゴシック" w:eastAsia="ＭＳ ゴシック" w:hAnsi="ＭＳ ゴシック" w:hint="eastAsia"/>
          <w:b/>
          <w:bCs/>
        </w:rPr>
        <w:t>任意後見契約</w:t>
      </w:r>
      <w:r w:rsidR="002F2981">
        <w:rPr>
          <w:rFonts w:ascii="ＭＳ ゴシック" w:eastAsia="ＭＳ ゴシック" w:hAnsi="ＭＳ ゴシック" w:hint="eastAsia"/>
          <w:b/>
          <w:bCs/>
        </w:rPr>
        <w:t>を締結した</w:t>
      </w:r>
      <w:r w:rsidRPr="009B0352">
        <w:rPr>
          <w:rFonts w:ascii="ＭＳ ゴシック" w:eastAsia="ＭＳ ゴシック" w:hAnsi="ＭＳ ゴシック" w:hint="eastAsia"/>
          <w:b/>
          <w:bCs/>
        </w:rPr>
        <w:t>ことがありますか。</w:t>
      </w:r>
    </w:p>
    <w:p w:rsidR="00DF4C76" w:rsidRDefault="00DF4C76" w:rsidP="00DF4C76">
      <w:pPr>
        <w:spacing w:line="300" w:lineRule="exact"/>
        <w:rPr>
          <w:rFonts w:ascii="ＭＳ 明朝" w:hAnsi="ＭＳ 明朝"/>
        </w:rPr>
      </w:pPr>
      <w:r w:rsidRPr="009B0352">
        <w:rPr>
          <w:rFonts w:ascii="ＭＳ 明朝" w:hAnsi="ＭＳ 明朝" w:hint="eastAsia"/>
          <w:b/>
          <w:bCs/>
        </w:rPr>
        <w:t xml:space="preserve">  　</w:t>
      </w: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DF4C76" w:rsidRDefault="00DF4C76" w:rsidP="00DF4C76">
      <w:pPr>
        <w:spacing w:line="300" w:lineRule="exact"/>
        <w:ind w:firstLineChars="200" w:firstLine="42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w:t>
      </w:r>
      <w:r w:rsidR="005E1B64">
        <w:rPr>
          <w:rFonts w:ascii="ＭＳ 明朝" w:hAnsi="ＭＳ 明朝" w:hint="eastAsia"/>
        </w:rPr>
        <w:t>頃</w:t>
      </w:r>
    </w:p>
    <w:p w:rsidR="00DF4C76" w:rsidRDefault="00DF4C76" w:rsidP="00DF4C76">
      <w:pPr>
        <w:spacing w:line="300" w:lineRule="exact"/>
        <w:ind w:firstLineChars="200" w:firstLine="420"/>
        <w:rPr>
          <w:rFonts w:ascii="ＭＳ 明朝" w:hAnsi="ＭＳ 明朝"/>
        </w:rPr>
      </w:pPr>
      <w:r>
        <w:rPr>
          <w:rFonts w:ascii="ＭＳ 明朝" w:hAnsi="ＭＳ 明朝"/>
        </w:rPr>
        <w:t xml:space="preserve">　　　　　　　□　家庭裁判所の成年後見制度の手続を利用したことがある。</w:t>
      </w:r>
    </w:p>
    <w:p w:rsidR="00DF4C76" w:rsidRPr="009B0352" w:rsidRDefault="00DF4C76" w:rsidP="00DF4C76">
      <w:pPr>
        <w:spacing w:line="300" w:lineRule="exact"/>
        <w:ind w:firstLineChars="1100" w:firstLine="2310"/>
        <w:rPr>
          <w:rFonts w:ascii="ＭＳ 明朝" w:hAnsi="ＭＳ 明朝"/>
          <w:spacing w:val="2"/>
        </w:rPr>
      </w:pPr>
      <w:r>
        <w:rPr>
          <w:rFonts w:ascii="ＭＳ 明朝" w:hAnsi="ＭＳ 明朝"/>
        </w:rPr>
        <w:t>利用した裁判所：</w:t>
      </w:r>
      <w:r>
        <w:rPr>
          <w:rFonts w:ascii="ＭＳ 明朝" w:hAnsi="ＭＳ 明朝" w:hint="eastAsia"/>
        </w:rPr>
        <w:t xml:space="preserve">　</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Pr>
          <w:rFonts w:ascii="ＭＳ 明朝" w:hAnsi="ＭＳ 明朝" w:hint="eastAsia"/>
        </w:rPr>
        <w:t>家庭裁判所</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支部・出張所</w:t>
      </w:r>
    </w:p>
    <w:p w:rsidR="00DF4C76" w:rsidRPr="009B0352" w:rsidRDefault="00DF4C76" w:rsidP="009F18D1">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年（家）第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DF4C76" w:rsidRPr="009B0352" w:rsidRDefault="00DF4C76" w:rsidP="00103E8A">
      <w:pPr>
        <w:tabs>
          <w:tab w:val="left" w:pos="284"/>
        </w:tabs>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w:t>
      </w:r>
      <w:r w:rsidRPr="00B54020">
        <w:rPr>
          <w:rFonts w:ascii="ＭＳ 明朝" w:hAnsi="ＭＳ 明朝" w:hint="eastAsia"/>
          <w:u w:val="single"/>
        </w:rPr>
        <w:t xml:space="preserve">　　　　　　</w:t>
      </w:r>
      <w:r w:rsidRPr="009B0352">
        <w:rPr>
          <w:rFonts w:ascii="ＭＳ 明朝" w:hAnsi="ＭＳ 明朝" w:hint="eastAsia"/>
        </w:rPr>
        <w:t>）</w:t>
      </w:r>
    </w:p>
    <w:p w:rsidR="00DF4C76" w:rsidRDefault="00DF4C76" w:rsidP="00DF4C76">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lastRenderedPageBreak/>
        <w:t xml:space="preserve">　　　　　　　　　□　任意後見契約を</w:t>
      </w:r>
      <w:r w:rsidR="002F2981">
        <w:rPr>
          <w:rFonts w:asciiTheme="minorEastAsia" w:eastAsiaTheme="minorEastAsia" w:hAnsiTheme="minorEastAsia"/>
          <w:bCs/>
        </w:rPr>
        <w:t>締結</w:t>
      </w:r>
      <w:r w:rsidRPr="00B77E13">
        <w:rPr>
          <w:rFonts w:asciiTheme="minorEastAsia" w:eastAsiaTheme="minorEastAsia" w:hAnsiTheme="minorEastAsia"/>
          <w:bCs/>
        </w:rPr>
        <w:t>したことがある。</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公正証書を作成した公証人の所属：</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法務局</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証書番号：</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証書作成年月日：</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月</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日</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登記番号：第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任意後見受任者氏名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Default="00DF4C76" w:rsidP="00333666">
      <w:pPr>
        <w:spacing w:line="300" w:lineRule="exact"/>
        <w:rPr>
          <w:rFonts w:ascii="ＭＳ ゴシック" w:eastAsia="ＭＳ ゴシック" w:hAnsi="ＭＳ ゴシック"/>
          <w:b/>
          <w:bCs/>
        </w:rPr>
      </w:pPr>
    </w:p>
    <w:p w:rsidR="00E45BE9" w:rsidRPr="00B64EB2" w:rsidRDefault="00DF4C76" w:rsidP="00333666">
      <w:pPr>
        <w:spacing w:line="300" w:lineRule="exact"/>
        <w:rPr>
          <w:rFonts w:ascii="ＭＳ ゴシック" w:eastAsia="ＭＳ ゴシック" w:hAnsi="ＭＳ ゴシック"/>
          <w:b/>
          <w:bCs/>
        </w:rPr>
      </w:pPr>
      <w:r w:rsidRPr="00B64EB2">
        <w:rPr>
          <w:rFonts w:ascii="ＭＳ ゴシック" w:eastAsia="ＭＳ ゴシック" w:hAnsi="ＭＳ ゴシック" w:hint="eastAsia"/>
          <w:b/>
          <w:bCs/>
        </w:rPr>
        <w:t>２</w:t>
      </w:r>
      <w:r w:rsidR="00333666" w:rsidRPr="00B64EB2">
        <w:rPr>
          <w:rFonts w:ascii="ＭＳ ゴシック" w:eastAsia="ＭＳ ゴシック" w:hAnsi="ＭＳ ゴシック" w:hint="eastAsia"/>
          <w:b/>
          <w:bCs/>
        </w:rPr>
        <w:t xml:space="preserve">　本人には</w:t>
      </w:r>
      <w:r w:rsidR="005F20C3">
        <w:rPr>
          <w:rFonts w:ascii="ＭＳ ゴシック" w:eastAsia="ＭＳ ゴシック" w:hAnsi="ＭＳ ゴシック" w:hint="eastAsia"/>
          <w:b/>
          <w:bCs/>
        </w:rPr>
        <w:t>、</w:t>
      </w:r>
      <w:r w:rsidR="00333666" w:rsidRPr="00B64EB2">
        <w:rPr>
          <w:rFonts w:ascii="ＭＳ ゴシック" w:eastAsia="ＭＳ ゴシック" w:hAnsi="ＭＳ ゴシック" w:hint="eastAsia"/>
          <w:b/>
          <w:bCs/>
        </w:rPr>
        <w:t>今回の手続をすることを知らせていますか。</w:t>
      </w:r>
    </w:p>
    <w:p w:rsidR="00E45BE9" w:rsidRPr="00B64EB2" w:rsidRDefault="00E45BE9" w:rsidP="00CF4C1B">
      <w:pPr>
        <w:spacing w:line="300" w:lineRule="exact"/>
        <w:ind w:firstLineChars="100" w:firstLine="211"/>
        <w:rPr>
          <w:rFonts w:ascii="ＭＳ ゴシック" w:eastAsia="ＭＳ ゴシック" w:hAnsi="ＭＳ ゴシック"/>
          <w:b/>
          <w:bCs/>
        </w:rPr>
      </w:pPr>
      <w:r w:rsidRPr="00BD4030">
        <w:rPr>
          <w:rFonts w:ascii="ＭＳ ゴシック" w:eastAsia="ＭＳ ゴシック" w:hAnsi="ＭＳ ゴシック"/>
          <w:b/>
          <w:bCs/>
        </w:rPr>
        <w:t>※</w:t>
      </w:r>
      <w:r w:rsidRPr="00B64EB2">
        <w:rPr>
          <w:rFonts w:ascii="ＭＳ ゴシック" w:eastAsia="ＭＳ ゴシック" w:hAnsi="ＭＳ ゴシック"/>
          <w:b/>
          <w:bCs/>
        </w:rPr>
        <w:t xml:space="preserve">　本人が申立人の場合は記載不要です。</w:t>
      </w:r>
    </w:p>
    <w:p w:rsidR="007A1518"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申立てをすることを説明しており</w:t>
      </w:r>
      <w:r w:rsidR="005F20C3">
        <w:rPr>
          <w:rFonts w:asciiTheme="minorEastAsia" w:eastAsiaTheme="minorEastAsia" w:hAnsiTheme="minorEastAsia" w:cs="ＭＳ ゴシック"/>
        </w:rPr>
        <w:t>、</w:t>
      </w:r>
      <w:r w:rsidRPr="00B64EB2">
        <w:rPr>
          <w:rFonts w:asciiTheme="minorEastAsia" w:eastAsiaTheme="minorEastAsia" w:hAnsiTheme="minorEastAsia" w:cs="ＭＳ ゴシック"/>
        </w:rPr>
        <w:t xml:space="preserve">知っている。　　</w:t>
      </w:r>
    </w:p>
    <w:p w:rsidR="002F2981"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申立てについての本人の意見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2F2981" w:rsidRPr="00B64EB2"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後見人等候補者についての本人の意見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申立てをすることを説明したが</w:t>
      </w:r>
      <w:r w:rsidR="005F20C3">
        <w:rPr>
          <w:rFonts w:asciiTheme="minorEastAsia" w:eastAsiaTheme="minorEastAsia" w:hAnsiTheme="minorEastAsia" w:cs="ＭＳ ゴシック"/>
        </w:rPr>
        <w:t>、</w:t>
      </w:r>
      <w:r w:rsidRPr="00B64EB2">
        <w:rPr>
          <w:rFonts w:asciiTheme="minorEastAsia" w:eastAsiaTheme="minorEastAsia" w:hAnsiTheme="minorEastAsia" w:cs="ＭＳ ゴシック"/>
        </w:rPr>
        <w:t>理解できていない。</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申立てをすることを説明しておらず</w:t>
      </w:r>
      <w:r w:rsidR="005F20C3">
        <w:rPr>
          <w:rFonts w:asciiTheme="minorEastAsia" w:eastAsiaTheme="minorEastAsia" w:hAnsiTheme="minorEastAsia" w:cs="ＭＳ ゴシック"/>
        </w:rPr>
        <w:t>、</w:t>
      </w:r>
      <w:r w:rsidRPr="00B64EB2">
        <w:rPr>
          <w:rFonts w:asciiTheme="minorEastAsia" w:eastAsiaTheme="minorEastAsia" w:hAnsiTheme="minorEastAsia" w:cs="ＭＳ ゴシック"/>
        </w:rPr>
        <w:t xml:space="preserve">知らない。　　</w:t>
      </w:r>
    </w:p>
    <w:p w:rsidR="007A1518" w:rsidRPr="00B64EB2" w:rsidRDefault="007A1518" w:rsidP="00CF4C1B">
      <w:pPr>
        <w:spacing w:line="300" w:lineRule="exact"/>
        <w:ind w:leftChars="100" w:left="210"/>
        <w:rPr>
          <w:rFonts w:asciiTheme="minorEastAsia" w:eastAsiaTheme="minorEastAsia" w:hAnsiTheme="minorEastAsia"/>
        </w:rPr>
      </w:pPr>
      <w:r w:rsidRPr="00B64EB2">
        <w:rPr>
          <w:rFonts w:asciiTheme="minorEastAsia" w:eastAsiaTheme="minorEastAsia" w:hAnsiTheme="minorEastAsia" w:cs="ＭＳ ゴシック"/>
        </w:rPr>
        <w:t>□　その他</w:t>
      </w:r>
      <w:r w:rsidR="0001585A">
        <w:rPr>
          <w:rFonts w:asciiTheme="minorEastAsia" w:eastAsiaTheme="minorEastAsia" w:hAnsiTheme="minorEastAsia" w:cs="ＭＳ ゴシック"/>
          <w:sz w:val="22"/>
          <w:szCs w:val="22"/>
        </w:rPr>
        <w:t>（</w:t>
      </w:r>
      <w:r w:rsidR="0001585A" w:rsidRPr="00D4389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u w:val="single"/>
        </w:rPr>
        <w:t xml:space="preserve">　　　　　</w:t>
      </w:r>
      <w:r w:rsidR="0001585A" w:rsidRPr="00D4389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rPr>
        <w:t>）</w:t>
      </w:r>
    </w:p>
    <w:p w:rsidR="00E45BE9" w:rsidRPr="00B64EB2" w:rsidRDefault="00E45BE9" w:rsidP="00333666">
      <w:pPr>
        <w:spacing w:line="300" w:lineRule="exact"/>
        <w:ind w:left="424" w:hanging="424"/>
        <w:rPr>
          <w:rFonts w:ascii="ＭＳ ゴシック" w:eastAsia="ＭＳ ゴシック" w:hAnsi="ＭＳ ゴシック"/>
          <w:b/>
          <w:bCs/>
        </w:rPr>
      </w:pPr>
    </w:p>
    <w:p w:rsidR="00333666" w:rsidRPr="00B64EB2" w:rsidRDefault="00DF4C76" w:rsidP="00333666">
      <w:pPr>
        <w:spacing w:line="300" w:lineRule="exact"/>
        <w:ind w:left="424" w:hanging="424"/>
        <w:rPr>
          <w:rFonts w:ascii="ＭＳ ゴシック" w:eastAsia="ＭＳ ゴシック" w:hAnsi="ＭＳ ゴシック"/>
          <w:spacing w:val="2"/>
        </w:rPr>
      </w:pPr>
      <w:r w:rsidRPr="00B64EB2">
        <w:rPr>
          <w:rFonts w:ascii="ＭＳ ゴシック" w:eastAsia="ＭＳ ゴシック" w:hAnsi="ＭＳ ゴシック" w:hint="eastAsia"/>
          <w:b/>
          <w:bCs/>
        </w:rPr>
        <w:t>３</w:t>
      </w:r>
      <w:r w:rsidR="00CA75D8">
        <w:rPr>
          <w:rFonts w:ascii="ＭＳ ゴシック" w:eastAsia="ＭＳ ゴシック" w:hAnsi="ＭＳ ゴシック" w:hint="eastAsia"/>
          <w:b/>
          <w:bCs/>
        </w:rPr>
        <w:t xml:space="preserve">　本人の推定相続人について</w:t>
      </w:r>
    </w:p>
    <w:p w:rsidR="00BD4030" w:rsidRDefault="00333666" w:rsidP="00DE3805">
      <w:pPr>
        <w:spacing w:line="300" w:lineRule="exact"/>
        <w:ind w:left="424" w:hanging="424"/>
        <w:rPr>
          <w:rFonts w:ascii="ＭＳ 明朝" w:hAnsi="ＭＳ 明朝"/>
        </w:rPr>
      </w:pPr>
      <w:r w:rsidRPr="00B64EB2">
        <w:rPr>
          <w:rFonts w:ascii="ＭＳ 明朝" w:hAnsi="ＭＳ 明朝" w:hint="eastAsia"/>
        </w:rPr>
        <w:t xml:space="preserve">　(</w:t>
      </w:r>
      <w:r w:rsidRPr="00B64EB2">
        <w:rPr>
          <w:rFonts w:ascii="ＭＳ 明朝" w:hAnsi="ＭＳ 明朝"/>
        </w:rPr>
        <w:t>1</w:t>
      </w:r>
      <w:r w:rsidRPr="00B64EB2">
        <w:rPr>
          <w:rFonts w:ascii="ＭＳ 明朝" w:hAnsi="ＭＳ 明朝" w:hint="eastAsia"/>
        </w:rPr>
        <w:t>)</w:t>
      </w:r>
      <w:r w:rsidR="00DE3805" w:rsidRPr="00B64EB2">
        <w:rPr>
          <w:rFonts w:ascii="ＭＳ 明朝" w:hAnsi="ＭＳ 明朝" w:hint="eastAsia"/>
        </w:rPr>
        <w:t xml:space="preserve">　本人の推定相続人</w:t>
      </w:r>
      <w:r w:rsidRPr="00B64EB2">
        <w:rPr>
          <w:rFonts w:ascii="ＭＳ 明朝" w:hAnsi="ＭＳ 明朝" w:hint="eastAsia"/>
        </w:rPr>
        <w:t>について氏名</w:t>
      </w:r>
      <w:r w:rsidR="005F20C3">
        <w:rPr>
          <w:rFonts w:ascii="ＭＳ 明朝" w:hAnsi="ＭＳ 明朝" w:hint="eastAsia"/>
        </w:rPr>
        <w:t>、</w:t>
      </w:r>
      <w:r w:rsidRPr="00B64EB2">
        <w:rPr>
          <w:rFonts w:ascii="ＭＳ 明朝" w:hAnsi="ＭＳ 明朝" w:hint="eastAsia"/>
        </w:rPr>
        <w:t>住所等を</w:t>
      </w:r>
      <w:r w:rsidR="007B0FA9">
        <w:rPr>
          <w:rFonts w:ascii="ＭＳ 明朝" w:hAnsi="ＭＳ 明朝" w:hint="eastAsia"/>
        </w:rPr>
        <w:t>わかる範囲で</w:t>
      </w:r>
      <w:r w:rsidRPr="00B64EB2">
        <w:rPr>
          <w:rFonts w:ascii="ＭＳ 明朝" w:hAnsi="ＭＳ 明朝" w:hint="eastAsia"/>
        </w:rPr>
        <w:t>記載してください。</w:t>
      </w:r>
    </w:p>
    <w:p w:rsidR="00DE3805" w:rsidRPr="00E564B5" w:rsidRDefault="00BD4030" w:rsidP="00E564B5">
      <w:pPr>
        <w:spacing w:line="300" w:lineRule="exact"/>
        <w:ind w:leftChars="100" w:left="210" w:firstLineChars="100" w:firstLine="200"/>
        <w:rPr>
          <w:rFonts w:ascii="ＭＳ 明朝" w:hAnsi="ＭＳ 明朝"/>
          <w:sz w:val="20"/>
          <w:szCs w:val="20"/>
        </w:rPr>
      </w:pPr>
      <w:r w:rsidRPr="00E564B5">
        <w:rPr>
          <w:rFonts w:ascii="ＭＳ 明朝" w:hAnsi="ＭＳ 明朝"/>
          <w:sz w:val="20"/>
          <w:szCs w:val="20"/>
        </w:rPr>
        <w:t xml:space="preserve">※　</w:t>
      </w:r>
      <w:r w:rsidR="00251131" w:rsidRPr="00E564B5">
        <w:rPr>
          <w:rFonts w:ascii="ＭＳ 明朝" w:hAnsi="ＭＳ 明朝" w:hint="eastAsia"/>
          <w:sz w:val="20"/>
          <w:szCs w:val="20"/>
        </w:rPr>
        <w:t>欄が不足する場合は</w:t>
      </w:r>
      <w:r w:rsidR="005F20C3">
        <w:rPr>
          <w:rFonts w:ascii="ＭＳ 明朝" w:hAnsi="ＭＳ 明朝" w:hint="eastAsia"/>
          <w:sz w:val="20"/>
          <w:szCs w:val="20"/>
        </w:rPr>
        <w:t>、</w:t>
      </w:r>
      <w:r w:rsidR="00251131" w:rsidRPr="00E564B5">
        <w:rPr>
          <w:rFonts w:ascii="ＭＳ 明朝" w:hAnsi="ＭＳ 明朝" w:hint="eastAsia"/>
          <w:sz w:val="20"/>
          <w:szCs w:val="20"/>
        </w:rPr>
        <w:t>別紙</w:t>
      </w:r>
      <w:r w:rsidR="0001585A">
        <w:rPr>
          <w:rFonts w:ascii="ＭＳ 明朝" w:hAnsi="ＭＳ 明朝"/>
          <w:sz w:val="16"/>
          <w:szCs w:val="16"/>
        </w:rPr>
        <w:t>★</w:t>
      </w:r>
      <w:r w:rsidR="00251131" w:rsidRPr="00E564B5">
        <w:rPr>
          <w:rFonts w:ascii="ＭＳ 明朝" w:hAnsi="ＭＳ 明朝" w:hint="eastAsia"/>
          <w:sz w:val="20"/>
          <w:szCs w:val="20"/>
        </w:rPr>
        <w:t>に記載してください。</w:t>
      </w:r>
      <w:r w:rsidR="0001585A">
        <w:rPr>
          <w:rFonts w:ascii="ＭＳ 明朝" w:hAnsi="ＭＳ 明朝"/>
          <w:sz w:val="16"/>
          <w:szCs w:val="16"/>
        </w:rPr>
        <w:t>★Ａ４サイズの用紙をご自分で準備してください。</w:t>
      </w:r>
    </w:p>
    <w:p w:rsidR="00992332" w:rsidRPr="00DE3805" w:rsidRDefault="00DE3805" w:rsidP="00992332">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w:t>
      </w:r>
      <w:r w:rsidR="00BD4030">
        <w:rPr>
          <w:rFonts w:ascii="ＭＳ 明朝" w:hAnsi="ＭＳ 明朝"/>
          <w:sz w:val="20"/>
          <w:szCs w:val="20"/>
        </w:rPr>
        <w:t>※</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w:t>
      </w:r>
      <w:r w:rsidR="005F20C3">
        <w:rPr>
          <w:rFonts w:ascii="ＭＳ 明朝" w:hAnsi="ＭＳ 明朝" w:hint="eastAsia"/>
          <w:sz w:val="20"/>
          <w:szCs w:val="20"/>
        </w:rPr>
        <w:t>、</w:t>
      </w:r>
      <w:r w:rsidR="00F16417">
        <w:rPr>
          <w:rFonts w:ascii="ＭＳ 明朝" w:hAnsi="ＭＳ 明朝" w:hint="eastAsia"/>
          <w:sz w:val="20"/>
          <w:szCs w:val="20"/>
        </w:rPr>
        <w:t>仮に本人が亡くなられ</w:t>
      </w:r>
      <w:r w:rsidR="00764A64">
        <w:rPr>
          <w:rFonts w:ascii="ＭＳ 明朝" w:hAnsi="ＭＳ 明朝" w:hint="eastAsia"/>
          <w:sz w:val="20"/>
          <w:szCs w:val="20"/>
        </w:rPr>
        <w:t>た場合に相続人となる方々です。具体的には</w:t>
      </w:r>
      <w:r w:rsidR="005F20C3">
        <w:rPr>
          <w:rFonts w:ascii="ＭＳ 明朝" w:hAnsi="ＭＳ 明朝" w:hint="eastAsia"/>
          <w:sz w:val="20"/>
          <w:szCs w:val="20"/>
        </w:rPr>
        <w:t>、</w:t>
      </w:r>
      <w:r w:rsidR="00992332" w:rsidRPr="00992332">
        <w:rPr>
          <w:rFonts w:ascii="ＭＳ 明朝" w:hAnsi="ＭＳ 明朝" w:hint="eastAsia"/>
          <w:sz w:val="20"/>
          <w:szCs w:val="20"/>
        </w:rPr>
        <w:t>「親族の意見書について」の２をご参照ください。</w:t>
      </w:r>
    </w:p>
    <w:p w:rsidR="00515260" w:rsidRDefault="00333666" w:rsidP="001943D7">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  「</w:t>
      </w:r>
      <w:r w:rsidRPr="00AB33FD">
        <w:rPr>
          <w:rFonts w:ascii="ＭＳ 明朝" w:hAnsi="ＭＳ 明朝" w:hint="eastAsia"/>
          <w:color w:val="000000"/>
          <w:sz w:val="20"/>
          <w:szCs w:val="20"/>
        </w:rPr>
        <w:t>意見</w:t>
      </w:r>
      <w:r w:rsidR="00515260">
        <w:rPr>
          <w:rFonts w:ascii="ＭＳ 明朝" w:hAnsi="ＭＳ 明朝" w:hint="eastAsia"/>
          <w:color w:val="000000"/>
          <w:sz w:val="20"/>
          <w:szCs w:val="20"/>
        </w:rPr>
        <w:t>１</w:t>
      </w:r>
      <w:r>
        <w:rPr>
          <w:rFonts w:ascii="ＭＳ 明朝" w:hAnsi="ＭＳ 明朝" w:hint="eastAsia"/>
          <w:sz w:val="20"/>
          <w:szCs w:val="20"/>
        </w:rPr>
        <w:t>」欄にはこの申立て</w:t>
      </w:r>
      <w:r w:rsidRPr="009B0352">
        <w:rPr>
          <w:rFonts w:ascii="ＭＳ 明朝" w:hAnsi="ＭＳ 明朝" w:hint="eastAsia"/>
          <w:sz w:val="20"/>
          <w:szCs w:val="20"/>
        </w:rPr>
        <w:t>に</w:t>
      </w:r>
      <w:r>
        <w:rPr>
          <w:rFonts w:ascii="ＭＳ 明朝" w:hAnsi="ＭＳ 明朝" w:hint="eastAsia"/>
          <w:sz w:val="20"/>
          <w:szCs w:val="20"/>
        </w:rPr>
        <w:t>関するそ</w:t>
      </w:r>
      <w:r w:rsidR="00764A64">
        <w:rPr>
          <w:rFonts w:ascii="ＭＳ 明朝" w:hAnsi="ＭＳ 明朝" w:hint="eastAsia"/>
          <w:sz w:val="20"/>
          <w:szCs w:val="20"/>
        </w:rPr>
        <w:t>の方の意見について</w:t>
      </w:r>
      <w:r w:rsidR="005F20C3">
        <w:rPr>
          <w:rFonts w:ascii="ＭＳ 明朝" w:hAnsi="ＭＳ 明朝" w:hint="eastAsia"/>
          <w:sz w:val="20"/>
          <w:szCs w:val="20"/>
        </w:rPr>
        <w:t>、</w:t>
      </w:r>
      <w:r w:rsidR="00515260">
        <w:rPr>
          <w:rFonts w:ascii="ＭＳ 明朝" w:hAnsi="ＭＳ 明朝"/>
          <w:sz w:val="20"/>
          <w:szCs w:val="20"/>
        </w:rPr>
        <w:t>「意見２」欄には後見人等候補者に関するその方の意見について</w:t>
      </w:r>
      <w:r w:rsidR="005F20C3">
        <w:rPr>
          <w:rFonts w:ascii="ＭＳ 明朝" w:hAnsi="ＭＳ 明朝"/>
          <w:sz w:val="20"/>
          <w:szCs w:val="20"/>
        </w:rPr>
        <w:t>、</w:t>
      </w:r>
      <w:r w:rsidR="00515260">
        <w:rPr>
          <w:rFonts w:ascii="ＭＳ 明朝" w:hAnsi="ＭＳ 明朝"/>
          <w:sz w:val="20"/>
          <w:szCs w:val="20"/>
        </w:rPr>
        <w:t>該当する部分の□に</w:t>
      </w:r>
      <w:r w:rsidR="000D3456">
        <w:rPr>
          <w:rFonts w:ascii="ＭＳ 明朝" w:hAnsi="ＭＳ 明朝"/>
          <w:sz w:val="20"/>
          <w:szCs w:val="20"/>
        </w:rPr>
        <w:t>それぞれ</w:t>
      </w:r>
      <w:r w:rsidR="00515260">
        <w:rPr>
          <w:rFonts w:ascii="ＭＳ 明朝" w:hAnsi="ＭＳ 明朝"/>
          <w:sz w:val="20"/>
          <w:szCs w:val="20"/>
        </w:rPr>
        <w:t>チェックを付してください。</w:t>
      </w:r>
      <w:r w:rsidR="00515260">
        <w:rPr>
          <w:rFonts w:ascii="ＭＳ 明朝" w:hAnsi="ＭＳ 明朝" w:hint="eastAsia"/>
          <w:sz w:val="20"/>
          <w:szCs w:val="20"/>
        </w:rPr>
        <w:t>（「一任」とは</w:t>
      </w:r>
      <w:r w:rsidR="005F20C3">
        <w:rPr>
          <w:rFonts w:ascii="ＭＳ 明朝" w:hAnsi="ＭＳ 明朝" w:hint="eastAsia"/>
          <w:sz w:val="20"/>
          <w:szCs w:val="20"/>
        </w:rPr>
        <w:t>、</w:t>
      </w:r>
      <w:r w:rsidR="00515260">
        <w:rPr>
          <w:rFonts w:ascii="ＭＳ 明朝" w:hAnsi="ＭＳ 明朝" w:hint="eastAsia"/>
          <w:sz w:val="20"/>
          <w:szCs w:val="20"/>
        </w:rPr>
        <w:t>家庭裁判所の判断に委ねることを指します</w:t>
      </w:r>
      <w:r w:rsidR="00515260">
        <w:rPr>
          <w:rFonts w:ascii="ＭＳ 明朝" w:hAnsi="ＭＳ 明朝"/>
          <w:sz w:val="20"/>
          <w:szCs w:val="20"/>
        </w:rPr>
        <w:t>。</w:t>
      </w:r>
      <w:r w:rsidR="00515260">
        <w:rPr>
          <w:rFonts w:ascii="ＭＳ 明朝" w:hAnsi="ＭＳ 明朝" w:hint="eastAsia"/>
          <w:sz w:val="20"/>
          <w:szCs w:val="20"/>
        </w:rPr>
        <w:t>）</w:t>
      </w:r>
    </w:p>
    <w:tbl>
      <w:tblPr>
        <w:tblpPr w:leftFromText="142" w:rightFromText="142" w:vertAnchor="text" w:horzAnchor="margin" w:tblpXSpec="right" w:tblpY="55"/>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9"/>
        <w:gridCol w:w="708"/>
        <w:gridCol w:w="3555"/>
        <w:gridCol w:w="1134"/>
        <w:gridCol w:w="1134"/>
      </w:tblGrid>
      <w:tr w:rsidR="00515260" w:rsidRPr="00EE740E" w:rsidTr="00BD4030">
        <w:trPr>
          <w:trHeight w:val="210"/>
        </w:trPr>
        <w:tc>
          <w:tcPr>
            <w:tcW w:w="1980"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709"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708"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3555"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c>
          <w:tcPr>
            <w:tcW w:w="1134" w:type="dxa"/>
            <w:tcBorders>
              <w:bottom w:val="double" w:sz="4" w:space="0" w:color="auto"/>
              <w:right w:val="sing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sidRPr="009F18D1">
              <w:rPr>
                <w:rFonts w:asciiTheme="minorEastAsia" w:eastAsiaTheme="minorEastAsia" w:hAnsiTheme="minorEastAsia"/>
                <w:color w:val="000000"/>
                <w:szCs w:val="21"/>
              </w:rPr>
              <w:t>意見</w:t>
            </w:r>
            <w:r>
              <w:rPr>
                <w:rFonts w:asciiTheme="minorEastAsia" w:eastAsiaTheme="minorEastAsia" w:hAnsiTheme="minorEastAsia"/>
                <w:color w:val="000000"/>
                <w:szCs w:val="21"/>
              </w:rPr>
              <w:t>１</w:t>
            </w:r>
          </w:p>
        </w:tc>
        <w:tc>
          <w:tcPr>
            <w:tcW w:w="1134" w:type="dxa"/>
            <w:tcBorders>
              <w:left w:val="single" w:sz="4" w:space="0" w:color="auto"/>
              <w:bottom w:val="doub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意見２</w:t>
            </w:r>
          </w:p>
        </w:tc>
      </w:tr>
      <w:tr w:rsidR="00515260" w:rsidRPr="00EE740E" w:rsidTr="00BD4030">
        <w:trPr>
          <w:trHeight w:val="680"/>
        </w:trPr>
        <w:tc>
          <w:tcPr>
            <w:tcW w:w="1980"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ouble" w:sz="4" w:space="0" w:color="auto"/>
              <w:bottom w:val="dashed" w:sz="4" w:space="0" w:color="auto"/>
              <w:right w:val="single" w:sz="4" w:space="0" w:color="auto"/>
            </w:tcBorders>
          </w:tcPr>
          <w:p w:rsidR="00515260"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515260" w:rsidRPr="009F18D1"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ouble"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widowControl/>
              <w:jc w:val="left"/>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695"/>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706"/>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706"/>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BD4030">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CB48AD">
        <w:trPr>
          <w:trHeight w:val="688"/>
        </w:trPr>
        <w:tc>
          <w:tcPr>
            <w:tcW w:w="1980"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BD4030">
        <w:trPr>
          <w:trHeight w:val="570"/>
        </w:trPr>
        <w:tc>
          <w:tcPr>
            <w:tcW w:w="1980"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DE3805" w:rsidRDefault="00DE3805" w:rsidP="001943D7">
      <w:pPr>
        <w:spacing w:line="300" w:lineRule="exact"/>
        <w:rPr>
          <w:rFonts w:ascii="ＭＳ 明朝" w:hAnsi="ＭＳ 明朝"/>
        </w:rPr>
      </w:pPr>
    </w:p>
    <w:p w:rsidR="001943D7" w:rsidRPr="001943D7" w:rsidRDefault="00C6477A" w:rsidP="00DE7E01">
      <w:pPr>
        <w:spacing w:line="300" w:lineRule="exact"/>
        <w:ind w:leftChars="100" w:left="567" w:hangingChars="170" w:hanging="357"/>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w:t>
      </w:r>
      <w:r w:rsidR="00FE2726" w:rsidRPr="009B0352">
        <w:rPr>
          <w:rFonts w:ascii="ＭＳ 明朝" w:hAnsi="ＭＳ 明朝" w:hint="eastAsia"/>
        </w:rPr>
        <w:t xml:space="preserve">　</w:t>
      </w:r>
      <w:r w:rsidR="00DE3805">
        <w:rPr>
          <w:rFonts w:ascii="ＭＳ 明朝" w:hAnsi="ＭＳ 明朝" w:hint="eastAsia"/>
        </w:rPr>
        <w:t>(1)で挙げた方のうち</w:t>
      </w:r>
      <w:r w:rsidR="005F20C3">
        <w:rPr>
          <w:rFonts w:ascii="ＭＳ 明朝" w:hAnsi="ＭＳ 明朝" w:hint="eastAsia"/>
        </w:rPr>
        <w:t>、</w:t>
      </w:r>
      <w:r w:rsidR="00FE2726" w:rsidRPr="009B0352">
        <w:rPr>
          <w:rFonts w:ascii="ＭＳ 明朝" w:hAnsi="ＭＳ 明朝" w:hint="eastAsia"/>
        </w:rPr>
        <w:t>この申立てに反対の意向を示している</w:t>
      </w:r>
      <w:r w:rsidR="009D0A03">
        <w:rPr>
          <w:rFonts w:ascii="ＭＳ 明朝" w:hAnsi="ＭＳ 明朝" w:hint="eastAsia"/>
        </w:rPr>
        <w:t>方や意向が不明な方</w:t>
      </w:r>
      <w:r w:rsidR="005F20C3">
        <w:rPr>
          <w:rFonts w:ascii="ＭＳ 明朝" w:hAnsi="ＭＳ 明朝" w:hint="eastAsia"/>
        </w:rPr>
        <w:t>、</w:t>
      </w:r>
      <w:r w:rsidR="009D0A03">
        <w:rPr>
          <w:rFonts w:ascii="ＭＳ 明朝" w:hAnsi="ＭＳ 明朝" w:hint="eastAsia"/>
        </w:rPr>
        <w:t>親族の意見書を提出していない方</w:t>
      </w:r>
      <w:r w:rsidR="00FE2726" w:rsidRPr="009B0352">
        <w:rPr>
          <w:rFonts w:ascii="ＭＳ 明朝" w:hAnsi="ＭＳ 明朝" w:hint="eastAsia"/>
        </w:rPr>
        <w:t>がい</w:t>
      </w:r>
      <w:r w:rsidR="009D0A03">
        <w:rPr>
          <w:rFonts w:ascii="ＭＳ 明朝" w:hAnsi="ＭＳ 明朝" w:hint="eastAsia"/>
        </w:rPr>
        <w:t>る場合には</w:t>
      </w:r>
      <w:r w:rsidR="005F20C3">
        <w:rPr>
          <w:rFonts w:ascii="ＭＳ 明朝" w:hAnsi="ＭＳ 明朝" w:hint="eastAsia"/>
        </w:rPr>
        <w:t>、</w:t>
      </w:r>
      <w:r w:rsidR="009D0A03">
        <w:rPr>
          <w:rFonts w:ascii="ＭＳ 明朝" w:hAnsi="ＭＳ 明朝" w:hint="eastAsia"/>
        </w:rPr>
        <w:t>その方の氏名及び</w:t>
      </w:r>
      <w:r w:rsidR="00FE2726" w:rsidRPr="009B0352">
        <w:rPr>
          <w:rFonts w:ascii="ＭＳ 明朝" w:hAnsi="ＭＳ 明朝" w:hint="eastAsia"/>
        </w:rPr>
        <w:t>その理由</w:t>
      </w:r>
      <w:r w:rsidR="009D0A03">
        <w:rPr>
          <w:rFonts w:ascii="ＭＳ 明朝" w:hAnsi="ＭＳ 明朝" w:hint="eastAsia"/>
        </w:rPr>
        <w:t>等</w:t>
      </w:r>
      <w:r w:rsidR="00FE2726" w:rsidRPr="009B0352">
        <w:rPr>
          <w:rFonts w:ascii="ＭＳ 明朝" w:hAnsi="ＭＳ 明朝" w:hint="eastAsia"/>
        </w:rPr>
        <w:t>を具体的に</w:t>
      </w:r>
      <w:r w:rsidR="009D0A03">
        <w:rPr>
          <w:rFonts w:ascii="ＭＳ 明朝" w:hAnsi="ＭＳ 明朝" w:hint="eastAsia"/>
        </w:rPr>
        <w:t>記載して</w:t>
      </w:r>
      <w:r w:rsidR="00FE2726" w:rsidRPr="009B0352">
        <w:rPr>
          <w:rFonts w:ascii="ＭＳ 明朝" w:hAnsi="ＭＳ 明朝" w:hint="eastAsia"/>
        </w:rPr>
        <w:t>ください。</w:t>
      </w:r>
    </w:p>
    <w:tbl>
      <w:tblPr>
        <w:tblStyle w:val="af2"/>
        <w:tblpPr w:leftFromText="142" w:rightFromText="142" w:vertAnchor="text" w:horzAnchor="margin" w:tblpXSpec="right" w:tblpY="40"/>
        <w:tblW w:w="9189" w:type="dxa"/>
        <w:tblLook w:val="04A0" w:firstRow="1" w:lastRow="0" w:firstColumn="1" w:lastColumn="0" w:noHBand="0" w:noVBand="1"/>
      </w:tblPr>
      <w:tblGrid>
        <w:gridCol w:w="2689"/>
        <w:gridCol w:w="6500"/>
      </w:tblGrid>
      <w:tr w:rsidR="001943D7" w:rsidTr="00BD4030">
        <w:trPr>
          <w:trHeight w:val="274"/>
        </w:trPr>
        <w:tc>
          <w:tcPr>
            <w:tcW w:w="2689" w:type="dxa"/>
            <w:tcBorders>
              <w:left w:val="single" w:sz="4" w:space="0" w:color="auto"/>
              <w:right w:val="single" w:sz="4" w:space="0" w:color="auto"/>
            </w:tcBorders>
          </w:tcPr>
          <w:p w:rsidR="001943D7" w:rsidRDefault="001943D7" w:rsidP="002054C8">
            <w:pPr>
              <w:jc w:val="center"/>
            </w:pPr>
            <w:r w:rsidRPr="009F18D1">
              <w:rPr>
                <w:rFonts w:asciiTheme="minorEastAsia" w:eastAsiaTheme="minorEastAsia" w:hAnsiTheme="minorEastAsia" w:hint="eastAsia"/>
                <w:szCs w:val="21"/>
              </w:rPr>
              <w:t>氏　　名</w:t>
            </w:r>
          </w:p>
        </w:tc>
        <w:tc>
          <w:tcPr>
            <w:tcW w:w="6500" w:type="dxa"/>
            <w:tcBorders>
              <w:left w:val="single" w:sz="4" w:space="0" w:color="auto"/>
              <w:right w:val="single" w:sz="4" w:space="0" w:color="auto"/>
            </w:tcBorders>
          </w:tcPr>
          <w:p w:rsidR="001943D7" w:rsidRDefault="001943D7" w:rsidP="002054C8">
            <w:pPr>
              <w:jc w:val="center"/>
            </w:pPr>
            <w:r>
              <w:t>理由</w:t>
            </w:r>
            <w:r w:rsidR="0045025C">
              <w:t>等</w:t>
            </w:r>
          </w:p>
        </w:tc>
      </w:tr>
      <w:tr w:rsidR="001943D7" w:rsidTr="00BD4030">
        <w:trPr>
          <w:trHeight w:val="405"/>
        </w:trPr>
        <w:tc>
          <w:tcPr>
            <w:tcW w:w="2689" w:type="dxa"/>
            <w:tcBorders>
              <w:top w:val="double" w:sz="4" w:space="0" w:color="auto"/>
              <w:left w:val="single" w:sz="4" w:space="0" w:color="auto"/>
              <w:bottom w:val="dashed" w:sz="4" w:space="0" w:color="auto"/>
              <w:right w:val="single" w:sz="4" w:space="0" w:color="auto"/>
            </w:tcBorders>
          </w:tcPr>
          <w:p w:rsidR="001943D7" w:rsidRDefault="001943D7" w:rsidP="002054C8">
            <w:pPr>
              <w:pStyle w:val="af"/>
              <w:spacing w:line="400" w:lineRule="exact"/>
              <w:ind w:leftChars="0" w:left="0"/>
            </w:pPr>
          </w:p>
        </w:tc>
        <w:tc>
          <w:tcPr>
            <w:tcW w:w="6500" w:type="dxa"/>
            <w:tcBorders>
              <w:top w:val="double"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1943D7" w:rsidTr="00BD4030">
        <w:trPr>
          <w:trHeight w:val="405"/>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2054C8">
            <w:pPr>
              <w:pStyle w:val="af"/>
              <w:spacing w:line="400" w:lineRule="exact"/>
              <w:ind w:leftChars="0" w:left="0"/>
            </w:pPr>
          </w:p>
        </w:tc>
        <w:tc>
          <w:tcPr>
            <w:tcW w:w="6500" w:type="dxa"/>
            <w:tcBorders>
              <w:top w:val="dashed"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Pr="005F61D8" w:rsidRDefault="006A764F" w:rsidP="00BD4030">
            <w:pPr>
              <w:pStyle w:val="af"/>
              <w:ind w:leftChars="0" w:left="0"/>
            </w:pPr>
          </w:p>
          <w:p w:rsidR="005F61D8" w:rsidRP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80"/>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20"/>
        </w:trPr>
        <w:tc>
          <w:tcPr>
            <w:tcW w:w="2689" w:type="dxa"/>
            <w:tcBorders>
              <w:top w:val="dashed" w:sz="4" w:space="0" w:color="auto"/>
              <w:left w:val="single" w:sz="4" w:space="0" w:color="auto"/>
              <w:bottom w:val="dashed" w:sz="4" w:space="0" w:color="auto"/>
              <w:right w:val="single" w:sz="4" w:space="0" w:color="auto"/>
            </w:tcBorders>
          </w:tcPr>
          <w:p w:rsidR="002054C8" w:rsidRDefault="002054C8"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2054C8" w:rsidTr="00BD4030">
        <w:trPr>
          <w:trHeight w:val="465"/>
        </w:trPr>
        <w:tc>
          <w:tcPr>
            <w:tcW w:w="2689" w:type="dxa"/>
            <w:tcBorders>
              <w:top w:val="dashed" w:sz="4" w:space="0" w:color="auto"/>
              <w:left w:val="single" w:sz="4" w:space="0" w:color="auto"/>
              <w:bottom w:val="single" w:sz="4" w:space="0" w:color="auto"/>
              <w:right w:val="single" w:sz="4" w:space="0" w:color="auto"/>
            </w:tcBorders>
          </w:tcPr>
          <w:p w:rsidR="002054C8" w:rsidRDefault="002054C8" w:rsidP="002054C8">
            <w:pPr>
              <w:spacing w:line="400" w:lineRule="exact"/>
            </w:pPr>
          </w:p>
        </w:tc>
        <w:tc>
          <w:tcPr>
            <w:tcW w:w="6500" w:type="dxa"/>
            <w:tcBorders>
              <w:top w:val="dashed" w:sz="4" w:space="0" w:color="auto"/>
              <w:left w:val="single" w:sz="4" w:space="0" w:color="auto"/>
              <w:bottom w:val="single" w:sz="4" w:space="0" w:color="auto"/>
              <w:right w:val="single" w:sz="4" w:space="0" w:color="auto"/>
            </w:tcBorders>
          </w:tcPr>
          <w:p w:rsidR="002054C8" w:rsidRDefault="002054C8"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bl>
    <w:p w:rsidR="009A4E01" w:rsidRDefault="009A4E01" w:rsidP="006A764F">
      <w:pPr>
        <w:ind w:left="211" w:hangingChars="100" w:hanging="211"/>
        <w:rPr>
          <w:rFonts w:ascii="ＭＳ ゴシック" w:eastAsia="ＭＳ ゴシック" w:hAnsi="ＭＳ ゴシック"/>
          <w:b/>
        </w:rPr>
      </w:pPr>
    </w:p>
    <w:p w:rsidR="00103E8A" w:rsidRDefault="006A764F" w:rsidP="00DB0958">
      <w:pPr>
        <w:ind w:left="211" w:hangingChars="100" w:hanging="211"/>
        <w:rPr>
          <w:rFonts w:asciiTheme="minorEastAsia" w:eastAsiaTheme="minorEastAsia" w:hAnsiTheme="minorEastAsia"/>
        </w:rPr>
      </w:pPr>
      <w:r>
        <w:rPr>
          <w:rFonts w:ascii="ＭＳ ゴシック" w:eastAsia="ＭＳ ゴシック" w:hAnsi="ＭＳ ゴシック" w:hint="eastAsia"/>
          <w:b/>
        </w:rPr>
        <w:t>４　本人に関し何らかの相談をし又は何らかの援助を受けた福祉機関があれば</w:t>
      </w:r>
      <w:r w:rsidR="005F20C3">
        <w:rPr>
          <w:rFonts w:ascii="ＭＳ ゴシック" w:eastAsia="ＭＳ ゴシック" w:hAnsi="ＭＳ ゴシック"/>
          <w:b/>
        </w:rPr>
        <w:t>、</w:t>
      </w:r>
      <w:r w:rsidR="00F3331A">
        <w:rPr>
          <w:rFonts w:ascii="ＭＳ ゴシック" w:eastAsia="ＭＳ ゴシック" w:hAnsi="ＭＳ ゴシック"/>
          <w:b/>
        </w:rPr>
        <w:t>チェックを付して</w:t>
      </w:r>
      <w:r w:rsidR="005F20C3">
        <w:rPr>
          <w:rFonts w:ascii="ＭＳ ゴシック" w:eastAsia="ＭＳ ゴシック" w:hAnsi="ＭＳ ゴシック"/>
          <w:b/>
        </w:rPr>
        <w:t>、</w:t>
      </w:r>
      <w:r>
        <w:rPr>
          <w:rFonts w:ascii="ＭＳ ゴシック" w:eastAsia="ＭＳ ゴシック" w:hAnsi="ＭＳ ゴシック" w:hint="eastAsia"/>
          <w:b/>
        </w:rPr>
        <w:t>その名称を記載してください。</w:t>
      </w:r>
    </w:p>
    <w:p w:rsidR="00A61598" w:rsidRDefault="006A764F" w:rsidP="00DB0958">
      <w:pPr>
        <w:ind w:firstLineChars="200" w:firstLine="420"/>
        <w:rPr>
          <w:rFonts w:asciiTheme="minorEastAsia" w:eastAsiaTheme="minorEastAsia" w:hAnsiTheme="minorEastAsia"/>
        </w:rPr>
      </w:pPr>
      <w:r w:rsidRPr="00BD4030">
        <w:rPr>
          <w:rFonts w:asciiTheme="minorEastAsia" w:eastAsiaTheme="minorEastAsia" w:hAnsiTheme="minorEastAsia"/>
        </w:rPr>
        <w:t>□</w:t>
      </w:r>
      <w:r>
        <w:rPr>
          <w:rFonts w:asciiTheme="minorEastAsia" w:eastAsiaTheme="minorEastAsia" w:hAnsiTheme="minorEastAsia"/>
        </w:rPr>
        <w:t xml:space="preserve">　地域包括支援センター</w:t>
      </w:r>
      <w:r w:rsidR="00A61598">
        <w:rPr>
          <w:rFonts w:asciiTheme="minorEastAsia" w:eastAsiaTheme="minorEastAsia" w:hAnsiTheme="minorEastAsia"/>
        </w:rPr>
        <w:t>（名称：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A61598" w:rsidRDefault="006A764F" w:rsidP="00DB0958">
      <w:pPr>
        <w:ind w:firstLineChars="200" w:firstLine="420"/>
        <w:rPr>
          <w:rFonts w:asciiTheme="minorEastAsia" w:eastAsiaTheme="minorEastAsia" w:hAnsiTheme="minorEastAsia"/>
        </w:rPr>
      </w:pPr>
      <w:r>
        <w:rPr>
          <w:rFonts w:asciiTheme="minorEastAsia" w:eastAsiaTheme="minorEastAsia" w:hAnsiTheme="minorEastAsia"/>
        </w:rPr>
        <w:t>□　権利擁護センター</w:t>
      </w:r>
      <w:r w:rsidR="00A61598">
        <w:rPr>
          <w:rFonts w:asciiTheme="minorEastAsia" w:eastAsiaTheme="minorEastAsia" w:hAnsiTheme="minorEastAsia"/>
        </w:rPr>
        <w:t xml:space="preserve">　　（名称：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w:t>
      </w:r>
      <w:r w:rsidR="00A61598">
        <w:rPr>
          <w:rFonts w:asciiTheme="minorEastAsia" w:eastAsiaTheme="minorEastAsia" w:hAnsiTheme="minorEastAsia"/>
        </w:rPr>
        <w:t xml:space="preserve">　　　（名称：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w:t>
      </w:r>
      <w:r w:rsidR="00103E8A">
        <w:rPr>
          <w:rFonts w:asciiTheme="minorEastAsia" w:eastAsiaTheme="minorEastAsia" w:hAnsiTheme="minorEastAsia"/>
        </w:rPr>
        <w:t xml:space="preserve">　</w:t>
      </w:r>
      <w:r>
        <w:rPr>
          <w:rFonts w:asciiTheme="minorEastAsia" w:eastAsiaTheme="minorEastAsia" w:hAnsiTheme="minorEastAsia"/>
        </w:rPr>
        <w:t>□　その他</w:t>
      </w:r>
      <w:r w:rsidR="00A61598">
        <w:rPr>
          <w:rFonts w:asciiTheme="minorEastAsia" w:eastAsiaTheme="minorEastAsia" w:hAnsiTheme="minorEastAsia"/>
        </w:rPr>
        <w:t xml:space="preserve">　　　　　　　</w:t>
      </w:r>
      <w:r>
        <w:rPr>
          <w:rFonts w:asciiTheme="minorEastAsia" w:eastAsiaTheme="minorEastAsia" w:hAnsiTheme="minorEastAsia"/>
        </w:rPr>
        <w:t>（</w:t>
      </w:r>
      <w:r w:rsidR="00A61598">
        <w:rPr>
          <w:rFonts w:asciiTheme="minorEastAsia" w:eastAsiaTheme="minorEastAsia" w:hAnsiTheme="minorEastAsia"/>
        </w:rPr>
        <w:t>名称：</w:t>
      </w:r>
      <w:r w:rsidRPr="004F2E50">
        <w:rPr>
          <w:rFonts w:asciiTheme="minorEastAsia" w:eastAsiaTheme="minorEastAsia" w:hAnsiTheme="minorEastAsia"/>
          <w:u w:val="single"/>
        </w:rPr>
        <w:t xml:space="preserve">　　　　　　　　　　　　　　</w:t>
      </w:r>
      <w:r>
        <w:rPr>
          <w:rFonts w:asciiTheme="minorEastAsia" w:eastAsiaTheme="minorEastAsia" w:hAnsiTheme="minorEastAsia"/>
        </w:rPr>
        <w:t>）</w:t>
      </w:r>
    </w:p>
    <w:p w:rsidR="00412874" w:rsidRPr="00BD4030" w:rsidRDefault="00412874"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相談をし又は援助を受けた福祉機関はない。</w:t>
      </w:r>
    </w:p>
    <w:p w:rsidR="007B0FA9" w:rsidRDefault="007B0FA9" w:rsidP="00DB0958">
      <w:pPr>
        <w:rPr>
          <w:rFonts w:ascii="ＭＳ ゴシック" w:eastAsia="ＭＳ ゴシック" w:hAnsi="ＭＳ ゴシック"/>
          <w:b/>
        </w:rPr>
      </w:pPr>
    </w:p>
    <w:p w:rsidR="002444A7" w:rsidRDefault="006A764F" w:rsidP="006B4D71">
      <w:pPr>
        <w:ind w:left="211" w:hangingChars="100" w:hanging="211"/>
        <w:rPr>
          <w:rFonts w:ascii="ＭＳ ゴシック" w:eastAsia="ＭＳ ゴシック" w:hAnsi="ＭＳ ゴシック"/>
          <w:b/>
        </w:rPr>
      </w:pPr>
      <w:r>
        <w:rPr>
          <w:rFonts w:ascii="ＭＳ ゴシック" w:eastAsia="ＭＳ ゴシック" w:hAnsi="ＭＳ ゴシック"/>
          <w:b/>
        </w:rPr>
        <w:t>５</w:t>
      </w:r>
      <w:r w:rsidR="0025270C">
        <w:rPr>
          <w:rFonts w:ascii="ＭＳ ゴシック" w:eastAsia="ＭＳ ゴシック" w:hAnsi="ＭＳ ゴシック" w:hint="eastAsia"/>
          <w:b/>
        </w:rPr>
        <w:t xml:space="preserve">　</w:t>
      </w:r>
      <w:r w:rsidR="009D0A03">
        <w:rPr>
          <w:rFonts w:ascii="ＭＳ ゴシック" w:eastAsia="ＭＳ ゴシック" w:hAnsi="ＭＳ ゴシック" w:hint="eastAsia"/>
          <w:b/>
        </w:rPr>
        <w:t>成年後見人等</w:t>
      </w:r>
      <w:r w:rsidR="0025270C">
        <w:rPr>
          <w:rFonts w:ascii="ＭＳ ゴシック" w:eastAsia="ＭＳ ゴシック" w:hAnsi="ＭＳ ゴシック" w:hint="eastAsia"/>
          <w:b/>
        </w:rPr>
        <w:t>候補者が</w:t>
      </w:r>
      <w:r w:rsidR="00603511">
        <w:rPr>
          <w:rFonts w:ascii="ＭＳ ゴシック" w:eastAsia="ＭＳ ゴシック" w:hAnsi="ＭＳ ゴシック" w:hint="eastAsia"/>
          <w:b/>
        </w:rPr>
        <w:t>いる場合は</w:t>
      </w:r>
      <w:r w:rsidR="005F20C3">
        <w:rPr>
          <w:rFonts w:ascii="ＭＳ ゴシック" w:eastAsia="ＭＳ ゴシック" w:hAnsi="ＭＳ ゴシック" w:hint="eastAsia"/>
          <w:b/>
        </w:rPr>
        <w:t>、</w:t>
      </w:r>
      <w:r w:rsidR="00603511">
        <w:rPr>
          <w:rFonts w:ascii="ＭＳ ゴシック" w:eastAsia="ＭＳ ゴシック" w:hAnsi="ＭＳ ゴシック" w:hint="eastAsia"/>
          <w:b/>
        </w:rPr>
        <w:t>その方が</w:t>
      </w:r>
      <w:r w:rsidR="0025270C">
        <w:rPr>
          <w:rFonts w:ascii="ＭＳ ゴシック" w:eastAsia="ＭＳ ゴシック" w:hAnsi="ＭＳ ゴシック" w:hint="eastAsia"/>
          <w:b/>
        </w:rPr>
        <w:t>後見人等にふさわしい理由を</w:t>
      </w:r>
      <w:r w:rsidR="005B5B85">
        <w:rPr>
          <w:rFonts w:ascii="ＭＳ ゴシック" w:eastAsia="ＭＳ ゴシック" w:hAnsi="ＭＳ ゴシック" w:hint="eastAsia"/>
          <w:b/>
        </w:rPr>
        <w:t>記載してください。また</w:t>
      </w:r>
      <w:r w:rsidR="005F20C3">
        <w:rPr>
          <w:rFonts w:ascii="ＭＳ ゴシック" w:eastAsia="ＭＳ ゴシック" w:hAnsi="ＭＳ ゴシック" w:hint="eastAsia"/>
          <w:b/>
        </w:rPr>
        <w:t>、</w:t>
      </w:r>
      <w:r w:rsidR="007B0FA9">
        <w:rPr>
          <w:rFonts w:ascii="ＭＳ ゴシック" w:eastAsia="ＭＳ ゴシック" w:hAnsi="ＭＳ ゴシック" w:hint="eastAsia"/>
          <w:b/>
        </w:rPr>
        <w:t>家庭裁判所に一任</w:t>
      </w:r>
      <w:r w:rsidR="005B5B85">
        <w:rPr>
          <w:rFonts w:ascii="ＭＳ ゴシック" w:eastAsia="ＭＳ ゴシック" w:hAnsi="ＭＳ ゴシック" w:hint="eastAsia"/>
          <w:b/>
        </w:rPr>
        <w:t>する</w:t>
      </w:r>
      <w:r w:rsidR="007B0FA9">
        <w:rPr>
          <w:rFonts w:ascii="ＭＳ ゴシック" w:eastAsia="ＭＳ ゴシック" w:hAnsi="ＭＳ ゴシック" w:hint="eastAsia"/>
          <w:b/>
        </w:rPr>
        <w:t>（家庭裁判所の判断に委ねる）場合には</w:t>
      </w:r>
      <w:r w:rsidR="005F20C3">
        <w:rPr>
          <w:rFonts w:ascii="ＭＳ ゴシック" w:eastAsia="ＭＳ ゴシック" w:hAnsi="ＭＳ ゴシック" w:hint="eastAsia"/>
          <w:b/>
        </w:rPr>
        <w:t>、</w:t>
      </w:r>
      <w:r w:rsidR="007B0FA9">
        <w:rPr>
          <w:rFonts w:ascii="ＭＳ ゴシック" w:eastAsia="ＭＳ ゴシック" w:hAnsi="ＭＳ ゴシック" w:hint="eastAsia"/>
          <w:b/>
        </w:rPr>
        <w:t>その</w:t>
      </w:r>
      <w:r w:rsidR="005B5B85">
        <w:rPr>
          <w:rFonts w:ascii="ＭＳ ゴシック" w:eastAsia="ＭＳ ゴシック" w:hAnsi="ＭＳ ゴシック" w:hint="eastAsia"/>
          <w:b/>
        </w:rPr>
        <w:t>理由</w:t>
      </w:r>
      <w:r w:rsidR="007B0FA9">
        <w:rPr>
          <w:rFonts w:ascii="ＭＳ ゴシック" w:eastAsia="ＭＳ ゴシック" w:hAnsi="ＭＳ ゴシック" w:hint="eastAsia"/>
          <w:b/>
        </w:rPr>
        <w:t>や</w:t>
      </w:r>
      <w:r w:rsidR="005B5B85">
        <w:rPr>
          <w:rFonts w:ascii="ＭＳ ゴシック" w:eastAsia="ＭＳ ゴシック" w:hAnsi="ＭＳ ゴシック" w:hint="eastAsia"/>
          <w:b/>
        </w:rPr>
        <w:t>事情</w:t>
      </w:r>
      <w:r w:rsidR="007B0FA9">
        <w:rPr>
          <w:rFonts w:ascii="ＭＳ ゴシック" w:eastAsia="ＭＳ ゴシック" w:hAnsi="ＭＳ ゴシック" w:hint="eastAsia"/>
          <w:b/>
        </w:rPr>
        <w:t>（例：近隣に</w:t>
      </w:r>
      <w:r w:rsidR="005B5B85">
        <w:rPr>
          <w:rFonts w:ascii="ＭＳ ゴシック" w:eastAsia="ＭＳ ゴシック" w:hAnsi="ＭＳ ゴシック" w:hint="eastAsia"/>
          <w:b/>
        </w:rPr>
        <w:t>候補者となる</w:t>
      </w:r>
      <w:r w:rsidR="007B0FA9">
        <w:rPr>
          <w:rFonts w:ascii="ＭＳ ゴシック" w:eastAsia="ＭＳ ゴシック" w:hAnsi="ＭＳ ゴシック" w:hint="eastAsia"/>
          <w:b/>
        </w:rPr>
        <w:t>親族がいないなど）を</w:t>
      </w:r>
      <w:r w:rsidR="009D0A03">
        <w:rPr>
          <w:rFonts w:ascii="ＭＳ ゴシック" w:eastAsia="ＭＳ ゴシック" w:hAnsi="ＭＳ ゴシック" w:hint="eastAsia"/>
          <w:b/>
        </w:rPr>
        <w:t>記載して</w:t>
      </w:r>
      <w:r w:rsidR="003A49CD">
        <w:rPr>
          <w:rFonts w:ascii="ＭＳ ゴシック" w:eastAsia="ＭＳ ゴシック" w:hAnsi="ＭＳ ゴシック" w:hint="eastAsia"/>
          <w:b/>
        </w:rPr>
        <w:t>ください。</w:t>
      </w:r>
    </w:p>
    <w:p w:rsidR="00831E44" w:rsidRPr="00831E44" w:rsidRDefault="00831E44" w:rsidP="001D22A1">
      <w:pPr>
        <w:ind w:leftChars="100" w:left="420" w:hangingChars="100" w:hanging="210"/>
        <w:rPr>
          <w:rFonts w:asciiTheme="majorEastAsia" w:eastAsiaTheme="majorEastAsia" w:hAnsiTheme="majorEastAsia"/>
          <w:b/>
          <w:szCs w:val="21"/>
        </w:rPr>
      </w:pPr>
      <w:r w:rsidRPr="00BD4030">
        <w:rPr>
          <w:rFonts w:asciiTheme="majorEastAsia" w:eastAsiaTheme="majorEastAsia" w:hAnsiTheme="majorEastAsia"/>
          <w:szCs w:val="21"/>
        </w:rPr>
        <w:t>※</w:t>
      </w:r>
      <w:r w:rsidRPr="00BD4030">
        <w:rPr>
          <w:rFonts w:asciiTheme="majorEastAsia" w:eastAsiaTheme="majorEastAsia" w:hAnsiTheme="majorEastAsia" w:hint="eastAsia"/>
          <w:bCs/>
          <w:szCs w:val="21"/>
        </w:rPr>
        <w:t xml:space="preserve">　家庭裁判所の判断により</w:t>
      </w:r>
      <w:r w:rsidR="005F20C3">
        <w:rPr>
          <w:rFonts w:asciiTheme="majorEastAsia" w:eastAsiaTheme="majorEastAsia" w:hAnsiTheme="majorEastAsia" w:hint="eastAsia"/>
          <w:bCs/>
          <w:szCs w:val="21"/>
        </w:rPr>
        <w:t>、</w:t>
      </w:r>
      <w:r w:rsidRPr="00BD4030">
        <w:rPr>
          <w:rFonts w:asciiTheme="majorEastAsia" w:eastAsiaTheme="majorEastAsia" w:hAnsiTheme="majorEastAsia" w:hint="eastAsia"/>
          <w:bCs/>
          <w:szCs w:val="21"/>
        </w:rPr>
        <w:t>候補者以外の</w:t>
      </w:r>
      <w:r w:rsidR="00BD4030">
        <w:rPr>
          <w:rFonts w:asciiTheme="majorEastAsia" w:eastAsiaTheme="majorEastAsia" w:hAnsiTheme="majorEastAsia"/>
          <w:bCs/>
          <w:szCs w:val="21"/>
        </w:rPr>
        <w:t>方</w:t>
      </w:r>
      <w:r w:rsidRPr="00BD4030">
        <w:rPr>
          <w:rFonts w:asciiTheme="majorEastAsia" w:eastAsiaTheme="majorEastAsia" w:hAnsiTheme="majorEastAsia" w:hint="eastAsia"/>
          <w:bCs/>
          <w:szCs w:val="21"/>
        </w:rPr>
        <w:t>を</w:t>
      </w:r>
      <w:r w:rsidRPr="00BD4030">
        <w:rPr>
          <w:rFonts w:asciiTheme="majorEastAsia" w:eastAsiaTheme="majorEastAsia" w:hAnsiTheme="majorEastAsia" w:hint="eastAsia"/>
          <w:bCs/>
          <w:color w:val="000000"/>
          <w:szCs w:val="21"/>
        </w:rPr>
        <w:t>成年後見人等</w:t>
      </w:r>
      <w:r w:rsidRPr="00BD4030">
        <w:rPr>
          <w:rFonts w:asciiTheme="majorEastAsia" w:eastAsiaTheme="majorEastAsia" w:hAnsiTheme="majorEastAsia" w:hint="eastAsia"/>
          <w:bCs/>
          <w:szCs w:val="21"/>
        </w:rPr>
        <w:t>に選任する場合があります。</w:t>
      </w:r>
    </w:p>
    <w:p w:rsidR="001D22A1" w:rsidRPr="00831E44"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bl>
    <w:p w:rsidR="00F3331A" w:rsidRDefault="00F3331A" w:rsidP="001D22A1">
      <w:pPr>
        <w:pStyle w:val="af"/>
        <w:spacing w:line="300" w:lineRule="exact"/>
        <w:ind w:leftChars="0" w:left="585"/>
      </w:pPr>
    </w:p>
    <w:p w:rsidR="007D2AB3" w:rsidRDefault="006A764F"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lastRenderedPageBreak/>
        <w:t>６</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7D2AB3" w:rsidP="007D2AB3">
      <w:pPr>
        <w:spacing w:line="300" w:lineRule="exact"/>
        <w:rPr>
          <w:rFonts w:ascii="ＭＳ 明朝" w:hAnsi="ＭＳ 明朝"/>
        </w:rPr>
      </w:pPr>
      <w:r w:rsidRPr="009B0352">
        <w:rPr>
          <w:rFonts w:ascii="ＭＳ 明朝" w:hAnsi="ＭＳ 明朝" w:hint="eastAsia"/>
        </w:rPr>
        <w:t xml:space="preserve">　　□ </w:t>
      </w:r>
      <w:r>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794D76">
      <w:pPr>
        <w:spacing w:line="400" w:lineRule="exact"/>
        <w:ind w:firstLineChars="400" w:firstLine="856"/>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p>
    <w:p w:rsidR="008955A8" w:rsidRPr="007D2AB3" w:rsidRDefault="008955A8" w:rsidP="001E0922">
      <w:pPr>
        <w:spacing w:line="300" w:lineRule="exact"/>
        <w:rPr>
          <w:rFonts w:ascii="ＭＳ ゴシック" w:eastAsia="ＭＳ ゴシック" w:hAnsi="ＭＳ ゴシック"/>
          <w:b/>
          <w:spacing w:val="2"/>
        </w:rPr>
      </w:pPr>
    </w:p>
    <w:p w:rsidR="009D6300" w:rsidRDefault="006A764F" w:rsidP="00603511">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w:t>
      </w:r>
    </w:p>
    <w:p w:rsidR="007D2AB3" w:rsidRPr="00645CC7" w:rsidRDefault="007D2AB3" w:rsidP="009D6300">
      <w:pPr>
        <w:spacing w:line="300" w:lineRule="exact"/>
        <w:ind w:leftChars="100" w:left="421" w:hangingChars="100" w:hanging="211"/>
        <w:rPr>
          <w:rFonts w:ascii="ＭＳ ゴシック" w:eastAsia="ＭＳ ゴシック" w:hAnsi="ＭＳ ゴシック"/>
          <w:b/>
          <w:bCs/>
        </w:rPr>
      </w:pPr>
      <w:r w:rsidRPr="009B0352">
        <w:rPr>
          <w:rFonts w:ascii="ＭＳ ゴシック" w:eastAsia="ＭＳ ゴシック" w:hAnsi="ＭＳ ゴシック" w:hint="eastAsia"/>
          <w:b/>
          <w:bCs/>
        </w:rPr>
        <w:t>あれば記載してください。</w:t>
      </w:r>
    </w:p>
    <w:p w:rsidR="00645CC7" w:rsidRPr="00603511" w:rsidRDefault="00645CC7"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F16417">
        <w:tc>
          <w:tcPr>
            <w:tcW w:w="8759" w:type="dxa"/>
            <w:tcBorders>
              <w:left w:val="nil"/>
              <w:bottom w:val="single" w:sz="4" w:space="0" w:color="auto"/>
              <w:right w:val="nil"/>
            </w:tcBorders>
          </w:tcPr>
          <w:p w:rsidR="00645CC7" w:rsidRDefault="00645CC7" w:rsidP="00F74AC7">
            <w:pPr>
              <w:pStyle w:val="af"/>
              <w:spacing w:line="400" w:lineRule="exact"/>
              <w:ind w:leftChars="0" w:left="0"/>
            </w:pPr>
          </w:p>
        </w:tc>
      </w:tr>
    </w:tbl>
    <w:p w:rsidR="00645CC7" w:rsidRDefault="00645CC7" w:rsidP="00645CC7">
      <w:pPr>
        <w:pStyle w:val="af"/>
        <w:spacing w:line="300" w:lineRule="exact"/>
        <w:ind w:leftChars="0" w:left="585"/>
      </w:pPr>
    </w:p>
    <w:p w:rsidR="00495EB6" w:rsidRPr="009B0352" w:rsidRDefault="00495EB6" w:rsidP="00495EB6">
      <w:pPr>
        <w:spacing w:afterLines="50" w:after="120" w:line="200" w:lineRule="exact"/>
        <w:jc w:val="left"/>
        <w:rPr>
          <w:rFonts w:ascii="ＭＳ 明朝" w:hAnsi="ＭＳ 明朝"/>
        </w:rPr>
      </w:pPr>
    </w:p>
    <w:sectPr w:rsidR="00495EB6" w:rsidRPr="009B0352" w:rsidSect="00BC4D93">
      <w:headerReference w:type="even" r:id="rId7"/>
      <w:headerReference w:type="default" r:id="rId8"/>
      <w:footerReference w:type="even" r:id="rId9"/>
      <w:footerReference w:type="default" r:id="rId10"/>
      <w:headerReference w:type="first" r:id="rId11"/>
      <w:footerReference w:type="first" r:id="rId12"/>
      <w:pgSz w:w="11906" w:h="16838" w:code="9"/>
      <w:pgMar w:top="1701" w:right="851" w:bottom="1134" w:left="1701" w:header="851" w:footer="737" w:gutter="0"/>
      <w:pgNumType w:start="1"/>
      <w:cols w:space="425"/>
      <w:titlePg/>
      <w:docGrid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EC4" w:rsidRDefault="007D0EC4" w:rsidP="008A095B">
      <w:r>
        <w:separator/>
      </w:r>
    </w:p>
  </w:endnote>
  <w:endnote w:type="continuationSeparator" w:id="0">
    <w:p w:rsidR="007D0EC4" w:rsidRDefault="007D0EC4"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E9" w:rsidRDefault="00ED0DE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260" w:rsidRDefault="00515260">
    <w:pPr>
      <w:pStyle w:val="a5"/>
      <w:jc w:val="center"/>
    </w:pPr>
    <w:r>
      <w:fldChar w:fldCharType="begin"/>
    </w:r>
    <w:r>
      <w:instrText>PAGE   \* MERGEFORMAT</w:instrText>
    </w:r>
    <w:r>
      <w:fldChar w:fldCharType="separate"/>
    </w:r>
    <w:r w:rsidR="009014BB" w:rsidRPr="009014BB">
      <w:rPr>
        <w:noProof/>
        <w:lang w:val="ja-JP"/>
      </w:rPr>
      <w:t>5</w:t>
    </w:r>
    <w:r>
      <w:fldChar w:fldCharType="end"/>
    </w:r>
  </w:p>
  <w:p w:rsidR="00515260" w:rsidRDefault="0051526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AB" w:rsidRDefault="004F2E50" w:rsidP="004F2E50">
    <w:pPr>
      <w:pStyle w:val="a5"/>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EC4" w:rsidRDefault="007D0EC4" w:rsidP="008A095B">
      <w:r>
        <w:separator/>
      </w:r>
    </w:p>
  </w:footnote>
  <w:footnote w:type="continuationSeparator" w:id="0">
    <w:p w:rsidR="007D0EC4" w:rsidRDefault="007D0EC4" w:rsidP="008A0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DE9" w:rsidRDefault="00ED0DE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341" w:rsidRPr="00B44341" w:rsidRDefault="00B44341" w:rsidP="00B44341">
    <w:pPr>
      <w:pStyle w:val="a3"/>
      <w:ind w:firstLineChars="3600" w:firstLine="7200"/>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A73" w:rsidRPr="005931AB" w:rsidRDefault="00466A73" w:rsidP="005931AB">
    <w:pPr>
      <w:pStyle w:val="a3"/>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3F9"/>
    <w:rsid w:val="000049A4"/>
    <w:rsid w:val="00006BB2"/>
    <w:rsid w:val="00006BF1"/>
    <w:rsid w:val="0001189D"/>
    <w:rsid w:val="00013B89"/>
    <w:rsid w:val="0001585A"/>
    <w:rsid w:val="00016F30"/>
    <w:rsid w:val="00017AA6"/>
    <w:rsid w:val="00017F67"/>
    <w:rsid w:val="00020FF6"/>
    <w:rsid w:val="00022A8E"/>
    <w:rsid w:val="00023897"/>
    <w:rsid w:val="0002541D"/>
    <w:rsid w:val="0002632F"/>
    <w:rsid w:val="000305D6"/>
    <w:rsid w:val="000319AF"/>
    <w:rsid w:val="000319EF"/>
    <w:rsid w:val="00032EF2"/>
    <w:rsid w:val="00035AB8"/>
    <w:rsid w:val="00040D60"/>
    <w:rsid w:val="00041130"/>
    <w:rsid w:val="0004684A"/>
    <w:rsid w:val="00046C2A"/>
    <w:rsid w:val="000473BD"/>
    <w:rsid w:val="000503E6"/>
    <w:rsid w:val="00054601"/>
    <w:rsid w:val="000558E0"/>
    <w:rsid w:val="00055E58"/>
    <w:rsid w:val="0005640F"/>
    <w:rsid w:val="00062304"/>
    <w:rsid w:val="00063217"/>
    <w:rsid w:val="00063EF3"/>
    <w:rsid w:val="00065036"/>
    <w:rsid w:val="00066667"/>
    <w:rsid w:val="00071AFD"/>
    <w:rsid w:val="00077B4F"/>
    <w:rsid w:val="00081870"/>
    <w:rsid w:val="00083FF2"/>
    <w:rsid w:val="00085A71"/>
    <w:rsid w:val="00086D40"/>
    <w:rsid w:val="00091D48"/>
    <w:rsid w:val="00092127"/>
    <w:rsid w:val="00093C44"/>
    <w:rsid w:val="00097C94"/>
    <w:rsid w:val="000A2D74"/>
    <w:rsid w:val="000A4633"/>
    <w:rsid w:val="000A6BC3"/>
    <w:rsid w:val="000A716B"/>
    <w:rsid w:val="000B1292"/>
    <w:rsid w:val="000B1AF2"/>
    <w:rsid w:val="000B2F37"/>
    <w:rsid w:val="000B42A6"/>
    <w:rsid w:val="000B5AC8"/>
    <w:rsid w:val="000B75E3"/>
    <w:rsid w:val="000B7E8E"/>
    <w:rsid w:val="000C2C69"/>
    <w:rsid w:val="000C3BB6"/>
    <w:rsid w:val="000C4EA1"/>
    <w:rsid w:val="000D3420"/>
    <w:rsid w:val="000D3456"/>
    <w:rsid w:val="000D61D9"/>
    <w:rsid w:val="000D65E3"/>
    <w:rsid w:val="000D7322"/>
    <w:rsid w:val="000E4B2A"/>
    <w:rsid w:val="000F13C5"/>
    <w:rsid w:val="000F1D90"/>
    <w:rsid w:val="00101893"/>
    <w:rsid w:val="00103AEC"/>
    <w:rsid w:val="00103E8A"/>
    <w:rsid w:val="00107A67"/>
    <w:rsid w:val="00111610"/>
    <w:rsid w:val="00112E01"/>
    <w:rsid w:val="00114150"/>
    <w:rsid w:val="00115FD1"/>
    <w:rsid w:val="00125513"/>
    <w:rsid w:val="00126297"/>
    <w:rsid w:val="00127BE0"/>
    <w:rsid w:val="0013027A"/>
    <w:rsid w:val="00131573"/>
    <w:rsid w:val="001345B5"/>
    <w:rsid w:val="00134734"/>
    <w:rsid w:val="00134BEF"/>
    <w:rsid w:val="00136593"/>
    <w:rsid w:val="00137F79"/>
    <w:rsid w:val="00140007"/>
    <w:rsid w:val="00140D5B"/>
    <w:rsid w:val="001435A0"/>
    <w:rsid w:val="0014483C"/>
    <w:rsid w:val="00153C27"/>
    <w:rsid w:val="00153C3E"/>
    <w:rsid w:val="0015430D"/>
    <w:rsid w:val="00154E0C"/>
    <w:rsid w:val="00154E5E"/>
    <w:rsid w:val="00155A24"/>
    <w:rsid w:val="00155DD2"/>
    <w:rsid w:val="00156695"/>
    <w:rsid w:val="00160D11"/>
    <w:rsid w:val="001633BD"/>
    <w:rsid w:val="001641B5"/>
    <w:rsid w:val="00165D69"/>
    <w:rsid w:val="0017166F"/>
    <w:rsid w:val="00177723"/>
    <w:rsid w:val="00182FD5"/>
    <w:rsid w:val="001830D5"/>
    <w:rsid w:val="00185F70"/>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9AD"/>
    <w:rsid w:val="001C0F69"/>
    <w:rsid w:val="001C0F9F"/>
    <w:rsid w:val="001C2363"/>
    <w:rsid w:val="001C484A"/>
    <w:rsid w:val="001D09F5"/>
    <w:rsid w:val="001D1FB2"/>
    <w:rsid w:val="001D22A1"/>
    <w:rsid w:val="001D64F5"/>
    <w:rsid w:val="001D65A7"/>
    <w:rsid w:val="001E0922"/>
    <w:rsid w:val="001E0B17"/>
    <w:rsid w:val="001E30F1"/>
    <w:rsid w:val="001E4BAE"/>
    <w:rsid w:val="001E5918"/>
    <w:rsid w:val="001F06CE"/>
    <w:rsid w:val="001F1337"/>
    <w:rsid w:val="001F456E"/>
    <w:rsid w:val="001F47E3"/>
    <w:rsid w:val="001F4CE1"/>
    <w:rsid w:val="001F612B"/>
    <w:rsid w:val="001F725A"/>
    <w:rsid w:val="00202BD7"/>
    <w:rsid w:val="002054C8"/>
    <w:rsid w:val="00213C6B"/>
    <w:rsid w:val="0022062C"/>
    <w:rsid w:val="00221D6A"/>
    <w:rsid w:val="002224E7"/>
    <w:rsid w:val="00230244"/>
    <w:rsid w:val="00233714"/>
    <w:rsid w:val="00234A27"/>
    <w:rsid w:val="00235B6C"/>
    <w:rsid w:val="00235CDE"/>
    <w:rsid w:val="00236DE0"/>
    <w:rsid w:val="002375D0"/>
    <w:rsid w:val="002377B9"/>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7276D"/>
    <w:rsid w:val="00275E23"/>
    <w:rsid w:val="0027661C"/>
    <w:rsid w:val="002766EB"/>
    <w:rsid w:val="0027726F"/>
    <w:rsid w:val="00284DC8"/>
    <w:rsid w:val="00285AED"/>
    <w:rsid w:val="00285C4C"/>
    <w:rsid w:val="00292561"/>
    <w:rsid w:val="00293DAB"/>
    <w:rsid w:val="00293F0D"/>
    <w:rsid w:val="00296EFE"/>
    <w:rsid w:val="00297126"/>
    <w:rsid w:val="002A02E7"/>
    <w:rsid w:val="002A0A6A"/>
    <w:rsid w:val="002A2964"/>
    <w:rsid w:val="002A2B5A"/>
    <w:rsid w:val="002A2FC1"/>
    <w:rsid w:val="002A36D1"/>
    <w:rsid w:val="002A3ECB"/>
    <w:rsid w:val="002A5062"/>
    <w:rsid w:val="002A76EB"/>
    <w:rsid w:val="002B0BD9"/>
    <w:rsid w:val="002B769D"/>
    <w:rsid w:val="002C075F"/>
    <w:rsid w:val="002C0EEE"/>
    <w:rsid w:val="002C10F3"/>
    <w:rsid w:val="002C4673"/>
    <w:rsid w:val="002C5DF3"/>
    <w:rsid w:val="002C71B9"/>
    <w:rsid w:val="002D2128"/>
    <w:rsid w:val="002D3E7F"/>
    <w:rsid w:val="002D6850"/>
    <w:rsid w:val="002D7EC6"/>
    <w:rsid w:val="002E1034"/>
    <w:rsid w:val="002E29E3"/>
    <w:rsid w:val="002E3057"/>
    <w:rsid w:val="002E337D"/>
    <w:rsid w:val="002E4A52"/>
    <w:rsid w:val="002E6E59"/>
    <w:rsid w:val="002F0113"/>
    <w:rsid w:val="002F2981"/>
    <w:rsid w:val="002F2D8A"/>
    <w:rsid w:val="002F6AFC"/>
    <w:rsid w:val="002F7301"/>
    <w:rsid w:val="00303950"/>
    <w:rsid w:val="0030413B"/>
    <w:rsid w:val="00311619"/>
    <w:rsid w:val="00311A58"/>
    <w:rsid w:val="00311F9A"/>
    <w:rsid w:val="00312169"/>
    <w:rsid w:val="00314F27"/>
    <w:rsid w:val="00325F95"/>
    <w:rsid w:val="00330C8E"/>
    <w:rsid w:val="00330EBA"/>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6B5A"/>
    <w:rsid w:val="00360A4B"/>
    <w:rsid w:val="00362D2D"/>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AAA"/>
    <w:rsid w:val="0039680F"/>
    <w:rsid w:val="003A238B"/>
    <w:rsid w:val="003A2864"/>
    <w:rsid w:val="003A49CD"/>
    <w:rsid w:val="003A59F1"/>
    <w:rsid w:val="003A65D8"/>
    <w:rsid w:val="003B49C9"/>
    <w:rsid w:val="003B5468"/>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2DA0"/>
    <w:rsid w:val="003F52CB"/>
    <w:rsid w:val="003F761F"/>
    <w:rsid w:val="00400667"/>
    <w:rsid w:val="00404181"/>
    <w:rsid w:val="00411AA5"/>
    <w:rsid w:val="00412825"/>
    <w:rsid w:val="00412874"/>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374F"/>
    <w:rsid w:val="00443F58"/>
    <w:rsid w:val="0044496B"/>
    <w:rsid w:val="00445AFF"/>
    <w:rsid w:val="00447299"/>
    <w:rsid w:val="0045025C"/>
    <w:rsid w:val="00450876"/>
    <w:rsid w:val="00451782"/>
    <w:rsid w:val="00452470"/>
    <w:rsid w:val="00457EE0"/>
    <w:rsid w:val="0046064C"/>
    <w:rsid w:val="004638AB"/>
    <w:rsid w:val="0046404F"/>
    <w:rsid w:val="0046445E"/>
    <w:rsid w:val="004650AF"/>
    <w:rsid w:val="00466A73"/>
    <w:rsid w:val="0047064D"/>
    <w:rsid w:val="00470B02"/>
    <w:rsid w:val="00470C43"/>
    <w:rsid w:val="0047191B"/>
    <w:rsid w:val="00474BCE"/>
    <w:rsid w:val="00476B96"/>
    <w:rsid w:val="00480E46"/>
    <w:rsid w:val="00481004"/>
    <w:rsid w:val="00483247"/>
    <w:rsid w:val="00493919"/>
    <w:rsid w:val="0049410C"/>
    <w:rsid w:val="00494682"/>
    <w:rsid w:val="00495EB6"/>
    <w:rsid w:val="004974CD"/>
    <w:rsid w:val="00497F91"/>
    <w:rsid w:val="004A0CCB"/>
    <w:rsid w:val="004A0DB5"/>
    <w:rsid w:val="004A5BF4"/>
    <w:rsid w:val="004A6226"/>
    <w:rsid w:val="004B1B77"/>
    <w:rsid w:val="004B29A4"/>
    <w:rsid w:val="004B35A1"/>
    <w:rsid w:val="004B68DD"/>
    <w:rsid w:val="004C0A30"/>
    <w:rsid w:val="004C64F8"/>
    <w:rsid w:val="004C7821"/>
    <w:rsid w:val="004C7DC5"/>
    <w:rsid w:val="004D0EE9"/>
    <w:rsid w:val="004D0FE9"/>
    <w:rsid w:val="004D52BF"/>
    <w:rsid w:val="004D5EF9"/>
    <w:rsid w:val="004D7373"/>
    <w:rsid w:val="004E0182"/>
    <w:rsid w:val="004E0428"/>
    <w:rsid w:val="004E354F"/>
    <w:rsid w:val="004E3947"/>
    <w:rsid w:val="004E4FD2"/>
    <w:rsid w:val="004F05FC"/>
    <w:rsid w:val="004F2E50"/>
    <w:rsid w:val="004F5FC2"/>
    <w:rsid w:val="004F6343"/>
    <w:rsid w:val="004F7E5E"/>
    <w:rsid w:val="00501551"/>
    <w:rsid w:val="00503DD5"/>
    <w:rsid w:val="00504631"/>
    <w:rsid w:val="00505039"/>
    <w:rsid w:val="00512A89"/>
    <w:rsid w:val="00513126"/>
    <w:rsid w:val="00515260"/>
    <w:rsid w:val="005161F7"/>
    <w:rsid w:val="00516DB7"/>
    <w:rsid w:val="005215B3"/>
    <w:rsid w:val="00525071"/>
    <w:rsid w:val="00526BCE"/>
    <w:rsid w:val="00526C75"/>
    <w:rsid w:val="00530B4B"/>
    <w:rsid w:val="00533414"/>
    <w:rsid w:val="0053384C"/>
    <w:rsid w:val="00533B02"/>
    <w:rsid w:val="00533B79"/>
    <w:rsid w:val="005369A9"/>
    <w:rsid w:val="005377BE"/>
    <w:rsid w:val="00537FB9"/>
    <w:rsid w:val="00540126"/>
    <w:rsid w:val="00541383"/>
    <w:rsid w:val="005430CF"/>
    <w:rsid w:val="00553160"/>
    <w:rsid w:val="005541C8"/>
    <w:rsid w:val="005555C9"/>
    <w:rsid w:val="00556B5F"/>
    <w:rsid w:val="00561B26"/>
    <w:rsid w:val="00562C95"/>
    <w:rsid w:val="00564534"/>
    <w:rsid w:val="00565E95"/>
    <w:rsid w:val="005672AC"/>
    <w:rsid w:val="00570F71"/>
    <w:rsid w:val="00572008"/>
    <w:rsid w:val="00574174"/>
    <w:rsid w:val="005749DB"/>
    <w:rsid w:val="00577471"/>
    <w:rsid w:val="005808BB"/>
    <w:rsid w:val="00580DBA"/>
    <w:rsid w:val="005840D5"/>
    <w:rsid w:val="00587AB9"/>
    <w:rsid w:val="005914DA"/>
    <w:rsid w:val="0059310A"/>
    <w:rsid w:val="005931AB"/>
    <w:rsid w:val="00594484"/>
    <w:rsid w:val="00594D12"/>
    <w:rsid w:val="00595841"/>
    <w:rsid w:val="00595A40"/>
    <w:rsid w:val="005A5D71"/>
    <w:rsid w:val="005A62D6"/>
    <w:rsid w:val="005B17A5"/>
    <w:rsid w:val="005B2A37"/>
    <w:rsid w:val="005B5B85"/>
    <w:rsid w:val="005B7ABC"/>
    <w:rsid w:val="005B7BDB"/>
    <w:rsid w:val="005C2D8F"/>
    <w:rsid w:val="005D1765"/>
    <w:rsid w:val="005D2575"/>
    <w:rsid w:val="005D4420"/>
    <w:rsid w:val="005D5181"/>
    <w:rsid w:val="005D6587"/>
    <w:rsid w:val="005E1B64"/>
    <w:rsid w:val="005E1CD3"/>
    <w:rsid w:val="005E2031"/>
    <w:rsid w:val="005E2C7B"/>
    <w:rsid w:val="005E4029"/>
    <w:rsid w:val="005E76D9"/>
    <w:rsid w:val="005F20C3"/>
    <w:rsid w:val="005F3D4E"/>
    <w:rsid w:val="005F5A1C"/>
    <w:rsid w:val="005F61D8"/>
    <w:rsid w:val="005F6F1D"/>
    <w:rsid w:val="005F7654"/>
    <w:rsid w:val="00602131"/>
    <w:rsid w:val="00603511"/>
    <w:rsid w:val="006050DD"/>
    <w:rsid w:val="00606AFF"/>
    <w:rsid w:val="0061148E"/>
    <w:rsid w:val="0061186A"/>
    <w:rsid w:val="006176E6"/>
    <w:rsid w:val="00622F81"/>
    <w:rsid w:val="00624760"/>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49EB"/>
    <w:rsid w:val="0066179C"/>
    <w:rsid w:val="006630F5"/>
    <w:rsid w:val="00672166"/>
    <w:rsid w:val="00673981"/>
    <w:rsid w:val="00674045"/>
    <w:rsid w:val="00675302"/>
    <w:rsid w:val="00675357"/>
    <w:rsid w:val="00677FFD"/>
    <w:rsid w:val="006802CA"/>
    <w:rsid w:val="006813BD"/>
    <w:rsid w:val="00681661"/>
    <w:rsid w:val="00696ADC"/>
    <w:rsid w:val="00697600"/>
    <w:rsid w:val="00697CB4"/>
    <w:rsid w:val="006A1EDB"/>
    <w:rsid w:val="006A57D2"/>
    <w:rsid w:val="006A6212"/>
    <w:rsid w:val="006A764F"/>
    <w:rsid w:val="006B0CAF"/>
    <w:rsid w:val="006B3D5A"/>
    <w:rsid w:val="006B42C9"/>
    <w:rsid w:val="006B4D71"/>
    <w:rsid w:val="006B7395"/>
    <w:rsid w:val="006B740D"/>
    <w:rsid w:val="006B7814"/>
    <w:rsid w:val="006C4A32"/>
    <w:rsid w:val="006C4FF4"/>
    <w:rsid w:val="006C6014"/>
    <w:rsid w:val="006D02BD"/>
    <w:rsid w:val="006D1A10"/>
    <w:rsid w:val="006D1F75"/>
    <w:rsid w:val="006D4001"/>
    <w:rsid w:val="006D5AFA"/>
    <w:rsid w:val="006D5F37"/>
    <w:rsid w:val="006E006F"/>
    <w:rsid w:val="006E23F3"/>
    <w:rsid w:val="006E4426"/>
    <w:rsid w:val="006E7840"/>
    <w:rsid w:val="006F0276"/>
    <w:rsid w:val="006F2645"/>
    <w:rsid w:val="006F2D15"/>
    <w:rsid w:val="00702ABF"/>
    <w:rsid w:val="00702E96"/>
    <w:rsid w:val="00703BC4"/>
    <w:rsid w:val="0070450C"/>
    <w:rsid w:val="00704D90"/>
    <w:rsid w:val="0071004D"/>
    <w:rsid w:val="00710607"/>
    <w:rsid w:val="00710889"/>
    <w:rsid w:val="00710DCF"/>
    <w:rsid w:val="00714ADB"/>
    <w:rsid w:val="00714BA5"/>
    <w:rsid w:val="00716720"/>
    <w:rsid w:val="0072003C"/>
    <w:rsid w:val="00720493"/>
    <w:rsid w:val="007217B0"/>
    <w:rsid w:val="00722E52"/>
    <w:rsid w:val="00725CBE"/>
    <w:rsid w:val="00726F35"/>
    <w:rsid w:val="0072756A"/>
    <w:rsid w:val="00732BBE"/>
    <w:rsid w:val="00732E50"/>
    <w:rsid w:val="00733CDE"/>
    <w:rsid w:val="00736A7C"/>
    <w:rsid w:val="00737840"/>
    <w:rsid w:val="007401E7"/>
    <w:rsid w:val="00754C90"/>
    <w:rsid w:val="00764734"/>
    <w:rsid w:val="00764A64"/>
    <w:rsid w:val="007666F4"/>
    <w:rsid w:val="0076723A"/>
    <w:rsid w:val="00767D90"/>
    <w:rsid w:val="00774D60"/>
    <w:rsid w:val="0077670E"/>
    <w:rsid w:val="00777149"/>
    <w:rsid w:val="00781BA0"/>
    <w:rsid w:val="00782654"/>
    <w:rsid w:val="00790A24"/>
    <w:rsid w:val="0079266A"/>
    <w:rsid w:val="00794D76"/>
    <w:rsid w:val="007A0684"/>
    <w:rsid w:val="007A1518"/>
    <w:rsid w:val="007A5C37"/>
    <w:rsid w:val="007A7E0C"/>
    <w:rsid w:val="007B0FA9"/>
    <w:rsid w:val="007B10BA"/>
    <w:rsid w:val="007B1A02"/>
    <w:rsid w:val="007B3092"/>
    <w:rsid w:val="007B33E5"/>
    <w:rsid w:val="007B504E"/>
    <w:rsid w:val="007B687A"/>
    <w:rsid w:val="007B7AD6"/>
    <w:rsid w:val="007C31A5"/>
    <w:rsid w:val="007C6D44"/>
    <w:rsid w:val="007D0EC4"/>
    <w:rsid w:val="007D1E5F"/>
    <w:rsid w:val="007D22CD"/>
    <w:rsid w:val="007D2AB3"/>
    <w:rsid w:val="007D52EE"/>
    <w:rsid w:val="007D5D57"/>
    <w:rsid w:val="007E4A80"/>
    <w:rsid w:val="007E6826"/>
    <w:rsid w:val="007E73BE"/>
    <w:rsid w:val="007F2661"/>
    <w:rsid w:val="007F3493"/>
    <w:rsid w:val="007F5CA3"/>
    <w:rsid w:val="0080269A"/>
    <w:rsid w:val="00803F1A"/>
    <w:rsid w:val="00811D09"/>
    <w:rsid w:val="00811FE4"/>
    <w:rsid w:val="008122AC"/>
    <w:rsid w:val="00815161"/>
    <w:rsid w:val="00816833"/>
    <w:rsid w:val="00817439"/>
    <w:rsid w:val="00820375"/>
    <w:rsid w:val="00821312"/>
    <w:rsid w:val="008262F5"/>
    <w:rsid w:val="00826E29"/>
    <w:rsid w:val="008275FF"/>
    <w:rsid w:val="00831B82"/>
    <w:rsid w:val="00831E44"/>
    <w:rsid w:val="008326AD"/>
    <w:rsid w:val="008344C4"/>
    <w:rsid w:val="00834BCE"/>
    <w:rsid w:val="00837CB5"/>
    <w:rsid w:val="00840A7F"/>
    <w:rsid w:val="0084225D"/>
    <w:rsid w:val="008423C3"/>
    <w:rsid w:val="00845F5F"/>
    <w:rsid w:val="0084763D"/>
    <w:rsid w:val="00847914"/>
    <w:rsid w:val="00850530"/>
    <w:rsid w:val="0085107C"/>
    <w:rsid w:val="0085590B"/>
    <w:rsid w:val="00856A80"/>
    <w:rsid w:val="00860706"/>
    <w:rsid w:val="00861A71"/>
    <w:rsid w:val="00862172"/>
    <w:rsid w:val="00863AC3"/>
    <w:rsid w:val="00866011"/>
    <w:rsid w:val="00867A94"/>
    <w:rsid w:val="008719E1"/>
    <w:rsid w:val="00871EF9"/>
    <w:rsid w:val="00873340"/>
    <w:rsid w:val="00875383"/>
    <w:rsid w:val="00880F03"/>
    <w:rsid w:val="0088625A"/>
    <w:rsid w:val="0089271D"/>
    <w:rsid w:val="008955A8"/>
    <w:rsid w:val="008A095B"/>
    <w:rsid w:val="008A2509"/>
    <w:rsid w:val="008A568C"/>
    <w:rsid w:val="008B3359"/>
    <w:rsid w:val="008B449E"/>
    <w:rsid w:val="008B5726"/>
    <w:rsid w:val="008B71D0"/>
    <w:rsid w:val="008C0C00"/>
    <w:rsid w:val="008C28BD"/>
    <w:rsid w:val="008C304B"/>
    <w:rsid w:val="008C556C"/>
    <w:rsid w:val="008C5CE2"/>
    <w:rsid w:val="008C5CE4"/>
    <w:rsid w:val="008C6988"/>
    <w:rsid w:val="008D191E"/>
    <w:rsid w:val="008D38B7"/>
    <w:rsid w:val="008D4631"/>
    <w:rsid w:val="008D60E8"/>
    <w:rsid w:val="008E021B"/>
    <w:rsid w:val="008E0761"/>
    <w:rsid w:val="008E1434"/>
    <w:rsid w:val="008E15F4"/>
    <w:rsid w:val="008E1F7A"/>
    <w:rsid w:val="008E42FB"/>
    <w:rsid w:val="008E4EB9"/>
    <w:rsid w:val="008E660A"/>
    <w:rsid w:val="008E75AD"/>
    <w:rsid w:val="008F0A44"/>
    <w:rsid w:val="008F29A6"/>
    <w:rsid w:val="008F74A2"/>
    <w:rsid w:val="009014BB"/>
    <w:rsid w:val="00904BB7"/>
    <w:rsid w:val="00906CE0"/>
    <w:rsid w:val="0091115E"/>
    <w:rsid w:val="00912886"/>
    <w:rsid w:val="00913479"/>
    <w:rsid w:val="00915E44"/>
    <w:rsid w:val="00917A6B"/>
    <w:rsid w:val="0092025D"/>
    <w:rsid w:val="00920597"/>
    <w:rsid w:val="0092143F"/>
    <w:rsid w:val="009217B2"/>
    <w:rsid w:val="00926928"/>
    <w:rsid w:val="00941176"/>
    <w:rsid w:val="009448C7"/>
    <w:rsid w:val="00944BBE"/>
    <w:rsid w:val="00950567"/>
    <w:rsid w:val="0095455B"/>
    <w:rsid w:val="00960DB4"/>
    <w:rsid w:val="009641CE"/>
    <w:rsid w:val="00966878"/>
    <w:rsid w:val="00970FE2"/>
    <w:rsid w:val="00971E0C"/>
    <w:rsid w:val="00971F80"/>
    <w:rsid w:val="00972E46"/>
    <w:rsid w:val="0097300F"/>
    <w:rsid w:val="00975686"/>
    <w:rsid w:val="009809D1"/>
    <w:rsid w:val="00981865"/>
    <w:rsid w:val="0098768A"/>
    <w:rsid w:val="009914AD"/>
    <w:rsid w:val="00992332"/>
    <w:rsid w:val="00995C13"/>
    <w:rsid w:val="009A01A4"/>
    <w:rsid w:val="009A08B4"/>
    <w:rsid w:val="009A1CB7"/>
    <w:rsid w:val="009A4D98"/>
    <w:rsid w:val="009A4E01"/>
    <w:rsid w:val="009A5727"/>
    <w:rsid w:val="009A63AC"/>
    <w:rsid w:val="009A68C3"/>
    <w:rsid w:val="009A7EE5"/>
    <w:rsid w:val="009B0352"/>
    <w:rsid w:val="009B33C0"/>
    <w:rsid w:val="009C164C"/>
    <w:rsid w:val="009C44C0"/>
    <w:rsid w:val="009C5BE5"/>
    <w:rsid w:val="009D0A03"/>
    <w:rsid w:val="009D2D48"/>
    <w:rsid w:val="009D3489"/>
    <w:rsid w:val="009D4472"/>
    <w:rsid w:val="009D552B"/>
    <w:rsid w:val="009D598C"/>
    <w:rsid w:val="009D5990"/>
    <w:rsid w:val="009D6300"/>
    <w:rsid w:val="009E1D8F"/>
    <w:rsid w:val="009F18D1"/>
    <w:rsid w:val="009F5134"/>
    <w:rsid w:val="009F5EE5"/>
    <w:rsid w:val="00A01B18"/>
    <w:rsid w:val="00A05825"/>
    <w:rsid w:val="00A07199"/>
    <w:rsid w:val="00A076A4"/>
    <w:rsid w:val="00A12FDE"/>
    <w:rsid w:val="00A14C0C"/>
    <w:rsid w:val="00A15C74"/>
    <w:rsid w:val="00A21346"/>
    <w:rsid w:val="00A23D45"/>
    <w:rsid w:val="00A23E28"/>
    <w:rsid w:val="00A24318"/>
    <w:rsid w:val="00A25742"/>
    <w:rsid w:val="00A267AE"/>
    <w:rsid w:val="00A267D8"/>
    <w:rsid w:val="00A2798D"/>
    <w:rsid w:val="00A36C2D"/>
    <w:rsid w:val="00A404E1"/>
    <w:rsid w:val="00A40B08"/>
    <w:rsid w:val="00A43EA5"/>
    <w:rsid w:val="00A445C9"/>
    <w:rsid w:val="00A4655A"/>
    <w:rsid w:val="00A512C1"/>
    <w:rsid w:val="00A55220"/>
    <w:rsid w:val="00A56B5B"/>
    <w:rsid w:val="00A57764"/>
    <w:rsid w:val="00A61598"/>
    <w:rsid w:val="00A61A0C"/>
    <w:rsid w:val="00A62F7B"/>
    <w:rsid w:val="00A63453"/>
    <w:rsid w:val="00A635D6"/>
    <w:rsid w:val="00A6724E"/>
    <w:rsid w:val="00A71423"/>
    <w:rsid w:val="00A73E83"/>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3152"/>
    <w:rsid w:val="00AD3B7F"/>
    <w:rsid w:val="00AD5189"/>
    <w:rsid w:val="00AD5714"/>
    <w:rsid w:val="00AD66F9"/>
    <w:rsid w:val="00AE3221"/>
    <w:rsid w:val="00AE3EA6"/>
    <w:rsid w:val="00AE59A9"/>
    <w:rsid w:val="00AF0E09"/>
    <w:rsid w:val="00AF1AA5"/>
    <w:rsid w:val="00AF387B"/>
    <w:rsid w:val="00AF3BF4"/>
    <w:rsid w:val="00AF7DAE"/>
    <w:rsid w:val="00B039CF"/>
    <w:rsid w:val="00B04BE6"/>
    <w:rsid w:val="00B10C13"/>
    <w:rsid w:val="00B12F02"/>
    <w:rsid w:val="00B137A0"/>
    <w:rsid w:val="00B13970"/>
    <w:rsid w:val="00B141CB"/>
    <w:rsid w:val="00B14C4C"/>
    <w:rsid w:val="00B2169F"/>
    <w:rsid w:val="00B22400"/>
    <w:rsid w:val="00B22700"/>
    <w:rsid w:val="00B248B3"/>
    <w:rsid w:val="00B2569F"/>
    <w:rsid w:val="00B25A5A"/>
    <w:rsid w:val="00B27BDE"/>
    <w:rsid w:val="00B27F84"/>
    <w:rsid w:val="00B32DED"/>
    <w:rsid w:val="00B3441E"/>
    <w:rsid w:val="00B3778D"/>
    <w:rsid w:val="00B40C0E"/>
    <w:rsid w:val="00B42108"/>
    <w:rsid w:val="00B43021"/>
    <w:rsid w:val="00B44341"/>
    <w:rsid w:val="00B478FC"/>
    <w:rsid w:val="00B54020"/>
    <w:rsid w:val="00B542AA"/>
    <w:rsid w:val="00B60C70"/>
    <w:rsid w:val="00B63A90"/>
    <w:rsid w:val="00B64EB2"/>
    <w:rsid w:val="00B6508A"/>
    <w:rsid w:val="00B657FD"/>
    <w:rsid w:val="00B65A8F"/>
    <w:rsid w:val="00B66BB5"/>
    <w:rsid w:val="00B67AAA"/>
    <w:rsid w:val="00B67CD1"/>
    <w:rsid w:val="00B709BD"/>
    <w:rsid w:val="00B70BD1"/>
    <w:rsid w:val="00B70D92"/>
    <w:rsid w:val="00B733FC"/>
    <w:rsid w:val="00B75DED"/>
    <w:rsid w:val="00B765E9"/>
    <w:rsid w:val="00B7740C"/>
    <w:rsid w:val="00B7743F"/>
    <w:rsid w:val="00B77E13"/>
    <w:rsid w:val="00B80F08"/>
    <w:rsid w:val="00B82952"/>
    <w:rsid w:val="00B8467E"/>
    <w:rsid w:val="00B92AF0"/>
    <w:rsid w:val="00B94024"/>
    <w:rsid w:val="00B94252"/>
    <w:rsid w:val="00B95029"/>
    <w:rsid w:val="00B960F9"/>
    <w:rsid w:val="00B96FA5"/>
    <w:rsid w:val="00BA428F"/>
    <w:rsid w:val="00BB1C3B"/>
    <w:rsid w:val="00BC0BF1"/>
    <w:rsid w:val="00BC1ECD"/>
    <w:rsid w:val="00BC4D93"/>
    <w:rsid w:val="00BC4E71"/>
    <w:rsid w:val="00BC60E6"/>
    <w:rsid w:val="00BC7277"/>
    <w:rsid w:val="00BD4030"/>
    <w:rsid w:val="00BD5A08"/>
    <w:rsid w:val="00BD7638"/>
    <w:rsid w:val="00BE0C20"/>
    <w:rsid w:val="00BE1D8C"/>
    <w:rsid w:val="00BE28B0"/>
    <w:rsid w:val="00BE2A36"/>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B9D"/>
    <w:rsid w:val="00C66FBB"/>
    <w:rsid w:val="00C67025"/>
    <w:rsid w:val="00C67686"/>
    <w:rsid w:val="00C7144A"/>
    <w:rsid w:val="00C73191"/>
    <w:rsid w:val="00C760A5"/>
    <w:rsid w:val="00C77542"/>
    <w:rsid w:val="00C812BF"/>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A75D8"/>
    <w:rsid w:val="00CB0AA2"/>
    <w:rsid w:val="00CB228A"/>
    <w:rsid w:val="00CB3606"/>
    <w:rsid w:val="00CB39FD"/>
    <w:rsid w:val="00CB4427"/>
    <w:rsid w:val="00CB4492"/>
    <w:rsid w:val="00CB48AD"/>
    <w:rsid w:val="00CB4D05"/>
    <w:rsid w:val="00CB6AC5"/>
    <w:rsid w:val="00CB75C5"/>
    <w:rsid w:val="00CC0B99"/>
    <w:rsid w:val="00CC0CF9"/>
    <w:rsid w:val="00CC654F"/>
    <w:rsid w:val="00CC68FC"/>
    <w:rsid w:val="00CC7019"/>
    <w:rsid w:val="00CD248F"/>
    <w:rsid w:val="00CD4B65"/>
    <w:rsid w:val="00CD7B2C"/>
    <w:rsid w:val="00CE24CB"/>
    <w:rsid w:val="00CE32FB"/>
    <w:rsid w:val="00CE3A56"/>
    <w:rsid w:val="00CE469D"/>
    <w:rsid w:val="00CE4CE4"/>
    <w:rsid w:val="00CE65F3"/>
    <w:rsid w:val="00CE7FBE"/>
    <w:rsid w:val="00CF0B83"/>
    <w:rsid w:val="00CF4C1B"/>
    <w:rsid w:val="00CF7EED"/>
    <w:rsid w:val="00D01A8F"/>
    <w:rsid w:val="00D02D38"/>
    <w:rsid w:val="00D04D2B"/>
    <w:rsid w:val="00D078E8"/>
    <w:rsid w:val="00D105A1"/>
    <w:rsid w:val="00D123BF"/>
    <w:rsid w:val="00D149BC"/>
    <w:rsid w:val="00D16486"/>
    <w:rsid w:val="00D22A57"/>
    <w:rsid w:val="00D301FA"/>
    <w:rsid w:val="00D3532E"/>
    <w:rsid w:val="00D45297"/>
    <w:rsid w:val="00D4596E"/>
    <w:rsid w:val="00D45A50"/>
    <w:rsid w:val="00D46FB3"/>
    <w:rsid w:val="00D50C3A"/>
    <w:rsid w:val="00D534F5"/>
    <w:rsid w:val="00D56607"/>
    <w:rsid w:val="00D56ACB"/>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42DB"/>
    <w:rsid w:val="00D87E09"/>
    <w:rsid w:val="00D918EE"/>
    <w:rsid w:val="00D919FE"/>
    <w:rsid w:val="00D91C47"/>
    <w:rsid w:val="00D91CB4"/>
    <w:rsid w:val="00D91EA4"/>
    <w:rsid w:val="00D9204D"/>
    <w:rsid w:val="00D92EAA"/>
    <w:rsid w:val="00D93033"/>
    <w:rsid w:val="00D93EA3"/>
    <w:rsid w:val="00D93F02"/>
    <w:rsid w:val="00D95D84"/>
    <w:rsid w:val="00D961EA"/>
    <w:rsid w:val="00D963F4"/>
    <w:rsid w:val="00DA2676"/>
    <w:rsid w:val="00DA378B"/>
    <w:rsid w:val="00DA677E"/>
    <w:rsid w:val="00DA6AA7"/>
    <w:rsid w:val="00DB0958"/>
    <w:rsid w:val="00DB14A6"/>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E7E01"/>
    <w:rsid w:val="00DF1A45"/>
    <w:rsid w:val="00DF4816"/>
    <w:rsid w:val="00DF4C76"/>
    <w:rsid w:val="00E04D86"/>
    <w:rsid w:val="00E06703"/>
    <w:rsid w:val="00E071B8"/>
    <w:rsid w:val="00E11590"/>
    <w:rsid w:val="00E130F3"/>
    <w:rsid w:val="00E241A7"/>
    <w:rsid w:val="00E24978"/>
    <w:rsid w:val="00E2566F"/>
    <w:rsid w:val="00E2698F"/>
    <w:rsid w:val="00E40E7F"/>
    <w:rsid w:val="00E41042"/>
    <w:rsid w:val="00E43AC4"/>
    <w:rsid w:val="00E452D3"/>
    <w:rsid w:val="00E45BE9"/>
    <w:rsid w:val="00E468E1"/>
    <w:rsid w:val="00E46B3F"/>
    <w:rsid w:val="00E47665"/>
    <w:rsid w:val="00E524D6"/>
    <w:rsid w:val="00E52928"/>
    <w:rsid w:val="00E52C65"/>
    <w:rsid w:val="00E53BB6"/>
    <w:rsid w:val="00E541A8"/>
    <w:rsid w:val="00E5510C"/>
    <w:rsid w:val="00E5646A"/>
    <w:rsid w:val="00E564B5"/>
    <w:rsid w:val="00E56BC9"/>
    <w:rsid w:val="00E60018"/>
    <w:rsid w:val="00E60C72"/>
    <w:rsid w:val="00E71298"/>
    <w:rsid w:val="00E71378"/>
    <w:rsid w:val="00E7239B"/>
    <w:rsid w:val="00E73A25"/>
    <w:rsid w:val="00E73B99"/>
    <w:rsid w:val="00E75D21"/>
    <w:rsid w:val="00E75F20"/>
    <w:rsid w:val="00E81F3F"/>
    <w:rsid w:val="00E8362A"/>
    <w:rsid w:val="00E85718"/>
    <w:rsid w:val="00E8641F"/>
    <w:rsid w:val="00E96675"/>
    <w:rsid w:val="00E97E8C"/>
    <w:rsid w:val="00EA0381"/>
    <w:rsid w:val="00EA30B5"/>
    <w:rsid w:val="00EA3C65"/>
    <w:rsid w:val="00EA3D4A"/>
    <w:rsid w:val="00EA4363"/>
    <w:rsid w:val="00EA56AB"/>
    <w:rsid w:val="00EB46EE"/>
    <w:rsid w:val="00EB5271"/>
    <w:rsid w:val="00EB609D"/>
    <w:rsid w:val="00EC1471"/>
    <w:rsid w:val="00EC1A24"/>
    <w:rsid w:val="00EC2A77"/>
    <w:rsid w:val="00EC39AC"/>
    <w:rsid w:val="00EC4095"/>
    <w:rsid w:val="00EC573E"/>
    <w:rsid w:val="00EC5D56"/>
    <w:rsid w:val="00EC7C64"/>
    <w:rsid w:val="00ED0DE9"/>
    <w:rsid w:val="00ED29F5"/>
    <w:rsid w:val="00ED50E7"/>
    <w:rsid w:val="00ED5B1B"/>
    <w:rsid w:val="00EE0591"/>
    <w:rsid w:val="00EE0FAE"/>
    <w:rsid w:val="00EE289D"/>
    <w:rsid w:val="00EE2CDE"/>
    <w:rsid w:val="00EE2F2D"/>
    <w:rsid w:val="00EE3126"/>
    <w:rsid w:val="00EE575E"/>
    <w:rsid w:val="00EE740E"/>
    <w:rsid w:val="00EF01BB"/>
    <w:rsid w:val="00EF01D2"/>
    <w:rsid w:val="00EF330F"/>
    <w:rsid w:val="00EF3ED5"/>
    <w:rsid w:val="00EF4AD7"/>
    <w:rsid w:val="00EF4EE8"/>
    <w:rsid w:val="00F01606"/>
    <w:rsid w:val="00F05FE7"/>
    <w:rsid w:val="00F06697"/>
    <w:rsid w:val="00F07348"/>
    <w:rsid w:val="00F136CF"/>
    <w:rsid w:val="00F140CF"/>
    <w:rsid w:val="00F16130"/>
    <w:rsid w:val="00F16417"/>
    <w:rsid w:val="00F227C3"/>
    <w:rsid w:val="00F30372"/>
    <w:rsid w:val="00F306B2"/>
    <w:rsid w:val="00F3331A"/>
    <w:rsid w:val="00F337B5"/>
    <w:rsid w:val="00F36721"/>
    <w:rsid w:val="00F36740"/>
    <w:rsid w:val="00F427A4"/>
    <w:rsid w:val="00F441FC"/>
    <w:rsid w:val="00F4502C"/>
    <w:rsid w:val="00F47DC8"/>
    <w:rsid w:val="00F5350F"/>
    <w:rsid w:val="00F537B3"/>
    <w:rsid w:val="00F5407A"/>
    <w:rsid w:val="00F55CDA"/>
    <w:rsid w:val="00F5729A"/>
    <w:rsid w:val="00F60A63"/>
    <w:rsid w:val="00F62E04"/>
    <w:rsid w:val="00F6406A"/>
    <w:rsid w:val="00F67301"/>
    <w:rsid w:val="00F67844"/>
    <w:rsid w:val="00F701EF"/>
    <w:rsid w:val="00F712C7"/>
    <w:rsid w:val="00F72392"/>
    <w:rsid w:val="00F72C16"/>
    <w:rsid w:val="00F732D5"/>
    <w:rsid w:val="00F73551"/>
    <w:rsid w:val="00F74AC7"/>
    <w:rsid w:val="00F75B3D"/>
    <w:rsid w:val="00F75DEB"/>
    <w:rsid w:val="00F7715A"/>
    <w:rsid w:val="00F80659"/>
    <w:rsid w:val="00F828EF"/>
    <w:rsid w:val="00F82AB4"/>
    <w:rsid w:val="00F84B9F"/>
    <w:rsid w:val="00F90740"/>
    <w:rsid w:val="00F907B9"/>
    <w:rsid w:val="00F9409E"/>
    <w:rsid w:val="00F94F31"/>
    <w:rsid w:val="00F9545D"/>
    <w:rsid w:val="00F96761"/>
    <w:rsid w:val="00FA1F03"/>
    <w:rsid w:val="00FA2E55"/>
    <w:rsid w:val="00FA5789"/>
    <w:rsid w:val="00FA5F25"/>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1044</Words>
  <Characters>5957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2021-11-12T05:49:00Z</dcterms:created>
  <dcterms:modified xsi:type="dcterms:W3CDTF">2023-03-30T09:27:00Z</dcterms:modified>
</cp:coreProperties>
</file>