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F91023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F91023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F91023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65AB875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</w:t>
      </w:r>
      <w:r w:rsidR="00EE6DD1">
        <w:rPr>
          <w:rFonts w:hint="eastAsia"/>
          <w:b/>
          <w:bCs/>
          <w:sz w:val="24"/>
        </w:rPr>
        <w:t>、</w:t>
      </w:r>
      <w:r w:rsidRPr="00085C39">
        <w:rPr>
          <w:rFonts w:hint="eastAsia"/>
          <w:b/>
          <w:bCs/>
          <w:sz w:val="24"/>
        </w:rPr>
        <w:t>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6D692B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6D692B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0A7988D6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 w:rsidR="00EE6DD1">
        <w:rPr>
          <w:rFonts w:ascii="ＭＳ 明朝" w:hAnsi="ＭＳ 明朝"/>
          <w:b/>
          <w:bCs/>
          <w:sz w:val="24"/>
        </w:rPr>
        <w:t>、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6D692B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6D692B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6D692B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sectPr w:rsidR="00FE6FF3" w:rsidSect="000B2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8CDC" w14:textId="77777777" w:rsidR="006D692B" w:rsidRDefault="006D692B" w:rsidP="00674CF1">
      <w:r>
        <w:separator/>
      </w:r>
    </w:p>
  </w:endnote>
  <w:endnote w:type="continuationSeparator" w:id="0">
    <w:p w14:paraId="5EC426D1" w14:textId="77777777" w:rsidR="006D692B" w:rsidRDefault="006D692B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79D1" w14:textId="77777777" w:rsidR="00E2264B" w:rsidRDefault="00E226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58BF" w14:textId="77777777" w:rsidR="00E2264B" w:rsidRDefault="00E226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F19D" w14:textId="77777777" w:rsidR="00E2264B" w:rsidRDefault="00E226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2C01" w14:textId="77777777" w:rsidR="006D692B" w:rsidRDefault="006D692B" w:rsidP="00674CF1">
      <w:r>
        <w:separator/>
      </w:r>
    </w:p>
  </w:footnote>
  <w:footnote w:type="continuationSeparator" w:id="0">
    <w:p w14:paraId="7FA928AC" w14:textId="77777777" w:rsidR="006D692B" w:rsidRDefault="006D692B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A2F2" w14:textId="77777777" w:rsidR="00E2264B" w:rsidRDefault="00E226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8D6C" w14:textId="2341F6D5" w:rsidR="00F564DD" w:rsidRPr="00E2264B" w:rsidRDefault="00B178EB" w:rsidP="000B2DE0">
    <w:pPr>
      <w:pStyle w:val="a3"/>
      <w:ind w:firstLineChars="4400" w:firstLine="7920"/>
      <w:rPr>
        <w:color w:val="FFFFFF" w:themeColor="background1"/>
        <w:sz w:val="18"/>
        <w:szCs w:val="18"/>
      </w:rPr>
    </w:pPr>
    <w:r w:rsidRPr="00E2264B">
      <w:rPr>
        <w:rFonts w:hint="eastAsia"/>
        <w:color w:val="FFFFFF" w:themeColor="background1"/>
        <w:sz w:val="18"/>
        <w:szCs w:val="18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781" w14:textId="77777777" w:rsidR="00E2264B" w:rsidRDefault="00E22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75FBF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D692B"/>
    <w:rsid w:val="006F47F5"/>
    <w:rsid w:val="006F7096"/>
    <w:rsid w:val="00701902"/>
    <w:rsid w:val="00707947"/>
    <w:rsid w:val="00726347"/>
    <w:rsid w:val="00730E69"/>
    <w:rsid w:val="00742C8C"/>
    <w:rsid w:val="007458CE"/>
    <w:rsid w:val="00747636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2937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2264B"/>
    <w:rsid w:val="00E3501F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E6DD1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91023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2020-05-21T09:20:00Z</dcterms:created>
  <dcterms:modified xsi:type="dcterms:W3CDTF">2023-03-30T09:30:00Z</dcterms:modified>
</cp:coreProperties>
</file>