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EA6A70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EA6A70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</w:t>
      </w:r>
      <w:r w:rsidR="00A459C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</w:t>
      </w:r>
      <w:r w:rsidR="00A459C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</w:t>
      </w:r>
      <w:r w:rsidR="00A459C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</w:t>
      </w:r>
      <w:r w:rsidR="00A459C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</w:t>
      </w:r>
      <w:r w:rsidR="00A459CA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 w:hint="eastAsia"/>
          <w:b/>
          <w:bCs/>
        </w:rPr>
        <w:t>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</w:t>
            </w:r>
            <w:r w:rsidR="00A459CA">
              <w:rPr>
                <w:rFonts w:ascii="ＭＳ 明朝" w:hAnsi="ＭＳ 明朝"/>
                <w:sz w:val="22"/>
                <w:szCs w:val="22"/>
              </w:rPr>
              <w:t>、</w:t>
            </w:r>
            <w:r w:rsidRPr="005440DA">
              <w:rPr>
                <w:rFonts w:ascii="ＭＳ 明朝" w:hAnsi="ＭＳ 明朝"/>
                <w:sz w:val="22"/>
                <w:szCs w:val="22"/>
              </w:rPr>
              <w:t>学歴</w:t>
            </w:r>
            <w:r w:rsidR="00A459CA">
              <w:rPr>
                <w:rFonts w:ascii="ＭＳ 明朝" w:hAnsi="ＭＳ 明朝"/>
                <w:sz w:val="22"/>
                <w:szCs w:val="22"/>
              </w:rPr>
              <w:t>、</w:t>
            </w:r>
            <w:r w:rsidRPr="005440DA">
              <w:rPr>
                <w:rFonts w:ascii="ＭＳ 明朝" w:hAnsi="ＭＳ 明朝"/>
                <w:sz w:val="22"/>
                <w:szCs w:val="22"/>
              </w:rPr>
              <w:t>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</w:t>
            </w:r>
            <w:r w:rsidR="00A459CA">
              <w:rPr>
                <w:rFonts w:ascii="ＭＳ 明朝" w:hAnsi="ＭＳ 明朝"/>
                <w:sz w:val="22"/>
                <w:szCs w:val="22"/>
              </w:rPr>
              <w:t>、</w:t>
            </w:r>
            <w:r w:rsidRPr="005440DA">
              <w:rPr>
                <w:rFonts w:ascii="ＭＳ 明朝" w:hAnsi="ＭＳ 明朝"/>
                <w:sz w:val="22"/>
                <w:szCs w:val="22"/>
              </w:rPr>
              <w:t>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</w:t>
      </w:r>
      <w:r w:rsidR="00A459CA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</w:t>
      </w:r>
      <w:r w:rsidR="00A459CA">
        <w:rPr>
          <w:rFonts w:asciiTheme="minorEastAsia" w:eastAsiaTheme="minorEastAsia" w:hAnsiTheme="minorEastAsia"/>
          <w:bCs/>
          <w:sz w:val="22"/>
          <w:szCs w:val="22"/>
        </w:rPr>
        <w:t>、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>医師から</w:t>
      </w:r>
      <w:r w:rsidR="00A459CA">
        <w:rPr>
          <w:rFonts w:asciiTheme="minorEastAsia" w:eastAsiaTheme="minorEastAsia" w:hAnsiTheme="minorEastAsia"/>
          <w:bCs/>
          <w:sz w:val="22"/>
          <w:szCs w:val="22"/>
        </w:rPr>
        <w:t>、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</w:t>
      </w:r>
      <w:r w:rsidR="00A459CA">
        <w:rPr>
          <w:rFonts w:asciiTheme="minorEastAsia" w:eastAsiaTheme="minorEastAsia" w:hAnsiTheme="minorEastAsia"/>
          <w:bCs/>
          <w:sz w:val="22"/>
          <w:szCs w:val="22"/>
        </w:rPr>
        <w:t>、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</w:t>
      </w:r>
      <w:r w:rsidR="00A459CA">
        <w:rPr>
          <w:rFonts w:asciiTheme="minorEastAsia" w:eastAsiaTheme="minorEastAsia" w:hAnsiTheme="minorEastAsia"/>
          <w:bCs/>
          <w:sz w:val="22"/>
          <w:szCs w:val="22"/>
        </w:rPr>
        <w:t>、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担任</w:t>
      </w:r>
      <w:r w:rsidR="00A459CA">
        <w:rPr>
          <w:rFonts w:asciiTheme="minorEastAsia" w:eastAsiaTheme="minorEastAsia" w:hAnsiTheme="minorEastAsia"/>
          <w:bCs/>
          <w:sz w:val="22"/>
          <w:szCs w:val="22"/>
        </w:rPr>
        <w:t>、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友人</w:t>
      </w:r>
      <w:r w:rsidR="00A459CA">
        <w:rPr>
          <w:rFonts w:asciiTheme="minorEastAsia" w:eastAsiaTheme="minorEastAsia" w:hAnsiTheme="minorEastAsia"/>
          <w:bCs/>
          <w:sz w:val="22"/>
          <w:szCs w:val="22"/>
        </w:rPr>
        <w:t>、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</w:t>
      </w:r>
      <w:r w:rsidR="00A459CA">
        <w:rPr>
          <w:rFonts w:ascii="ＭＳ 明朝" w:hAnsi="ＭＳ 明朝"/>
          <w:sz w:val="22"/>
          <w:szCs w:val="22"/>
        </w:rPr>
        <w:t>、</w:t>
      </w:r>
      <w:r w:rsidRPr="004F779B">
        <w:rPr>
          <w:rFonts w:ascii="ＭＳ 明朝" w:hAnsi="ＭＳ 明朝"/>
          <w:sz w:val="22"/>
          <w:szCs w:val="22"/>
        </w:rPr>
        <w:t>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</w:t>
      </w:r>
      <w:r w:rsidR="00A459CA">
        <w:rPr>
          <w:rFonts w:asciiTheme="minorEastAsia" w:eastAsiaTheme="minorEastAsia" w:hAnsiTheme="minorEastAsia"/>
          <w:sz w:val="22"/>
          <w:szCs w:val="22"/>
        </w:rPr>
        <w:t>、</w:t>
      </w:r>
      <w:r w:rsidRPr="004F779B">
        <w:rPr>
          <w:rFonts w:asciiTheme="minorEastAsia" w:eastAsiaTheme="minorEastAsia" w:hAnsiTheme="minorEastAsia"/>
          <w:sz w:val="22"/>
          <w:szCs w:val="22"/>
        </w:rPr>
        <w:t>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</w:t>
      </w:r>
      <w:r w:rsidR="00A459CA">
        <w:rPr>
          <w:rFonts w:asciiTheme="minorEastAsia" w:eastAsiaTheme="minorEastAsia" w:hAnsiTheme="minorEastAsia"/>
          <w:sz w:val="22"/>
          <w:szCs w:val="22"/>
        </w:rPr>
        <w:t>、</w:t>
      </w:r>
      <w:r w:rsidR="005E57D3">
        <w:rPr>
          <w:rFonts w:asciiTheme="minorEastAsia" w:eastAsiaTheme="minorEastAsia" w:hAnsiTheme="minorEastAsia"/>
          <w:sz w:val="22"/>
          <w:szCs w:val="22"/>
        </w:rPr>
        <w:t>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</w:t>
      </w:r>
      <w:r w:rsidR="00A459CA">
        <w:rPr>
          <w:rFonts w:asciiTheme="minorEastAsia" w:eastAsiaTheme="minorEastAsia" w:hAnsiTheme="minorEastAsia"/>
          <w:sz w:val="22"/>
          <w:szCs w:val="22"/>
        </w:rPr>
        <w:t>、</w:t>
      </w:r>
      <w:r w:rsidRPr="004F779B">
        <w:rPr>
          <w:rFonts w:asciiTheme="minorEastAsia" w:eastAsiaTheme="minorEastAsia" w:hAnsiTheme="minorEastAsia"/>
          <w:sz w:val="22"/>
          <w:szCs w:val="22"/>
        </w:rPr>
        <w:t>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A459CA">
        <w:rPr>
          <w:rFonts w:ascii="ＭＳ 明朝" w:hAnsi="ＭＳ 明朝"/>
          <w:spacing w:val="2"/>
          <w:sz w:val="22"/>
          <w:szCs w:val="22"/>
        </w:rPr>
        <w:t>、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</w:t>
      </w:r>
      <w:r w:rsidR="00A459C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申立てをすることを説明しており</w:t>
      </w:r>
      <w:r w:rsidR="00A459CA">
        <w:rPr>
          <w:rFonts w:asciiTheme="minorEastAsia" w:eastAsiaTheme="minorEastAsia" w:hAnsiTheme="minorEastAsia" w:cs="ＭＳ ゴシック"/>
          <w:sz w:val="22"/>
          <w:szCs w:val="22"/>
        </w:rPr>
        <w:t>、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</w:t>
      </w:r>
      <w:r w:rsidR="00A459CA">
        <w:rPr>
          <w:rFonts w:asciiTheme="minorEastAsia" w:eastAsiaTheme="minorEastAsia" w:hAnsiTheme="minorEastAsia" w:cs="ＭＳ ゴシック"/>
          <w:sz w:val="22"/>
          <w:szCs w:val="22"/>
        </w:rPr>
        <w:t>、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</w:t>
      </w:r>
      <w:r w:rsidR="00A459CA">
        <w:rPr>
          <w:rFonts w:asciiTheme="minorEastAsia" w:eastAsiaTheme="minorEastAsia" w:hAnsiTheme="minorEastAsia" w:cs="ＭＳ ゴシック"/>
          <w:sz w:val="22"/>
          <w:szCs w:val="22"/>
        </w:rPr>
        <w:t>、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>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Pr="004F779B">
        <w:rPr>
          <w:rFonts w:ascii="ＭＳ 明朝" w:hAnsi="ＭＳ 明朝" w:hint="eastAsia"/>
          <w:sz w:val="22"/>
          <w:szCs w:val="22"/>
        </w:rPr>
        <w:t>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Pr="004F779B">
        <w:rPr>
          <w:rFonts w:ascii="ＭＳ 明朝" w:hAnsi="ＭＳ 明朝" w:hint="eastAsia"/>
          <w:sz w:val="22"/>
          <w:szCs w:val="22"/>
        </w:rPr>
        <w:t>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Pr="004F779B">
        <w:rPr>
          <w:rFonts w:ascii="ＭＳ 明朝" w:hAnsi="ＭＳ 明朝" w:hint="eastAsia"/>
          <w:sz w:val="22"/>
          <w:szCs w:val="22"/>
        </w:rPr>
        <w:t>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="00333666" w:rsidRPr="006E408F">
        <w:rPr>
          <w:rFonts w:ascii="ＭＳ 明朝" w:hAnsi="ＭＳ 明朝" w:hint="eastAsia"/>
          <w:sz w:val="22"/>
          <w:szCs w:val="22"/>
        </w:rPr>
        <w:t>氏名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="00333666" w:rsidRPr="006E408F">
        <w:rPr>
          <w:rFonts w:ascii="ＭＳ 明朝" w:hAnsi="ＭＳ 明朝" w:hint="eastAsia"/>
          <w:sz w:val="22"/>
          <w:szCs w:val="22"/>
        </w:rPr>
        <w:t>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</w:t>
      </w:r>
      <w:r w:rsidR="00A459CA">
        <w:rPr>
          <w:rFonts w:ascii="ＭＳ 明朝" w:hAnsi="ＭＳ 明朝"/>
          <w:sz w:val="22"/>
          <w:szCs w:val="22"/>
        </w:rPr>
        <w:t>、</w:t>
      </w:r>
      <w:r w:rsidRPr="006E408F">
        <w:rPr>
          <w:rFonts w:ascii="ＭＳ 明朝" w:hAnsi="ＭＳ 明朝"/>
          <w:sz w:val="22"/>
          <w:szCs w:val="22"/>
        </w:rPr>
        <w:t>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</w:t>
      </w:r>
      <w:r w:rsidR="00A459CA">
        <w:rPr>
          <w:rFonts w:ascii="ＭＳ 明朝" w:hAnsi="ＭＳ 明朝" w:hint="eastAsia"/>
          <w:sz w:val="22"/>
          <w:szCs w:val="22"/>
        </w:rPr>
        <w:t>、</w:t>
      </w:r>
      <w:r w:rsidRPr="006E408F">
        <w:rPr>
          <w:rFonts w:ascii="ＭＳ 明朝" w:hAnsi="ＭＳ 明朝" w:hint="eastAsia"/>
          <w:sz w:val="22"/>
          <w:szCs w:val="22"/>
        </w:rPr>
        <w:t>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</w:t>
      </w:r>
      <w:r w:rsidR="00A459CA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A459CA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</w:t>
      </w:r>
      <w:r w:rsidR="00A459CA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</w:t>
      </w:r>
      <w:r w:rsidR="00A459CA">
        <w:rPr>
          <w:rFonts w:ascii="ＭＳ 明朝" w:hAnsi="ＭＳ 明朝" w:hint="eastAsia"/>
          <w:bCs/>
          <w:sz w:val="22"/>
          <w:szCs w:val="22"/>
        </w:rPr>
        <w:t>、</w:t>
      </w:r>
      <w:r w:rsidRPr="0074299F">
        <w:rPr>
          <w:rFonts w:ascii="ＭＳ 明朝" w:hAnsi="ＭＳ 明朝" w:hint="eastAsia"/>
          <w:bCs/>
          <w:sz w:val="22"/>
          <w:szCs w:val="22"/>
        </w:rPr>
        <w:t>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D7" w:rsidRDefault="00CA04D7" w:rsidP="008A095B">
      <w:r>
        <w:separator/>
      </w:r>
    </w:p>
  </w:endnote>
  <w:endnote w:type="continuationSeparator" w:id="0">
    <w:p w:rsidR="00CA04D7" w:rsidRDefault="00CA04D7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F4" w:rsidRDefault="00B161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6A70" w:rsidRPr="00EA6A70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D7" w:rsidRDefault="00CA04D7" w:rsidP="008A095B">
      <w:r>
        <w:separator/>
      </w:r>
    </w:p>
  </w:footnote>
  <w:footnote w:type="continuationSeparator" w:id="0">
    <w:p w:rsidR="00CA04D7" w:rsidRDefault="00CA04D7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F4" w:rsidRDefault="00B161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7F2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473F1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9CA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161F4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04D7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A6A70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2023-03-30T09:52:00Z</dcterms:modified>
</cp:coreProperties>
</file>