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8C2A" w14:textId="344E5902" w:rsidR="001E0922" w:rsidRPr="00433C9A" w:rsidRDefault="00EE3EC6" w:rsidP="00EE3EC6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任意後見受任者</w:t>
      </w:r>
      <w:r w:rsidR="00834E75" w:rsidRPr="00EE3EC6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事情説明書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E6B19F5" w14:textId="1A767ABE" w:rsidR="001E0922" w:rsidRPr="000D134E" w:rsidRDefault="00F60C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</w:rPr>
        <w:t>の方が記載してください。</w:t>
      </w:r>
    </w:p>
    <w:p w14:paraId="6DCFD8B7" w14:textId="68D3EDD2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</w:t>
      </w:r>
      <w:r w:rsidR="00CB4E3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、</w:t>
      </w: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自由に記入してください。選択式の質問には</w:t>
      </w:r>
      <w:r w:rsidR="00CB4E3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、</w:t>
      </w: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該当する部分の□にチェックを付してください。</w:t>
      </w:r>
    </w:p>
    <w:p w14:paraId="59B9E97A" w14:textId="77777777" w:rsidR="001E0922" w:rsidRPr="0062574A" w:rsidRDefault="001E0922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8BB8FBE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60C6B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Pr="00F60C6B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1C47BB92" w:rsidR="00AD595D" w:rsidRPr="000D134E" w:rsidRDefault="00F60C6B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4536F3" w:rsidRPr="000D134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1CA6892E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60C6B"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6220EE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E046AE1" w:rsidR="00B53DE0" w:rsidRPr="00F25EC5" w:rsidRDefault="00B53DE0" w:rsidP="00093BF0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0B7FC3">
      <w:pPr>
        <w:spacing w:line="16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139AB6B1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0EE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C7438C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509C0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509C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2A27EF73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CB4E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健康状態など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（法人が受任者の場合には記載不要です。）</w:t>
      </w:r>
    </w:p>
    <w:p w14:paraId="0CC911E0" w14:textId="3584B1B2" w:rsidR="00EC3209" w:rsidRPr="000D134E" w:rsidRDefault="00EC3209" w:rsidP="00445FE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54569266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0849D43" w14:textId="77777777" w:rsidR="00445FE2" w:rsidRPr="006220EE" w:rsidRDefault="00445FE2" w:rsidP="000B7FC3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1EDCACC" w14:textId="41881682" w:rsidR="00445FE2" w:rsidRDefault="00CE68AD" w:rsidP="00CE68AD">
      <w:pPr>
        <w:spacing w:line="360" w:lineRule="exact"/>
        <w:ind w:firstLineChars="50" w:firstLine="110"/>
        <w:rPr>
          <w:rFonts w:ascii="ＭＳ 明朝" w:hAnsi="ＭＳ 明朝"/>
          <w:sz w:val="22"/>
          <w:szCs w:val="22"/>
        </w:rPr>
      </w:pPr>
      <w:r w:rsidRPr="00CE68A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01610BE2" w14:textId="369C3973" w:rsidR="006220EE" w:rsidRPr="009B0352" w:rsidRDefault="006220EE" w:rsidP="00B51DA5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76C71E8" w14:textId="593C2CF3" w:rsidR="006220EE" w:rsidRDefault="006220EE" w:rsidP="006220EE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51DA5">
        <w:rPr>
          <w:rFonts w:ascii="ＭＳ 明朝" w:hAnsi="ＭＳ 明朝" w:hint="eastAsia"/>
        </w:rPr>
        <w:t xml:space="preserve">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</w:t>
      </w:r>
      <w:r w:rsidR="00B51DA5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</w:rPr>
        <w:t>同居している方の氏名・年齢・あなたとの続柄を記載してください。</w:t>
      </w:r>
    </w:p>
    <w:p w14:paraId="54BEC59C" w14:textId="24F0BE2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5AFD044" w14:textId="388E6B5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424182B8" w14:textId="77777777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0878193" w14:textId="6DF5D8B1" w:rsidR="00CE68AD" w:rsidRPr="007A25DD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22085D3" w14:textId="7285B4D7" w:rsidR="00445FE2" w:rsidRDefault="00EC3209" w:rsidP="006220EE">
      <w:pPr>
        <w:tabs>
          <w:tab w:val="left" w:pos="851"/>
        </w:tabs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445FE2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 xml:space="preserve">)　</w:t>
      </w:r>
      <w:r w:rsidR="00445FE2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69AC9F62" w:rsidR="00EC3209" w:rsidRDefault="00EC3209" w:rsidP="00445FE2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="005D710C">
        <w:rPr>
          <w:rFonts w:ascii="ＭＳ 明朝" w:hAnsi="ＭＳ 明朝" w:hint="eastAsia"/>
          <w:sz w:val="22"/>
          <w:szCs w:val="22"/>
        </w:rPr>
        <w:t xml:space="preserve"> 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D1B4929" w14:textId="77777777" w:rsidR="003509C0" w:rsidRDefault="003509C0" w:rsidP="003509C0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3AD25B7F" w14:textId="5458FA2F" w:rsidR="003509C0" w:rsidRDefault="00AC511F" w:rsidP="00AC511F">
      <w:pPr>
        <w:ind w:left="780"/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B31ABF">
        <w:rPr>
          <w:rFonts w:ascii="ＭＳ 明朝" w:hAnsi="ＭＳ 明朝" w:hint="eastAsia"/>
          <w:spacing w:val="165"/>
          <w:kern w:val="0"/>
          <w:sz w:val="22"/>
          <w:fitText w:val="1320" w:id="-2041929470"/>
        </w:rPr>
        <w:t>不動</w:t>
      </w:r>
      <w:r w:rsidR="003509C0" w:rsidRPr="00B31ABF">
        <w:rPr>
          <w:rFonts w:ascii="ＭＳ 明朝" w:hAnsi="ＭＳ 明朝" w:hint="eastAsia"/>
          <w:kern w:val="0"/>
          <w:sz w:val="22"/>
          <w:fitText w:val="1320" w:id="-2041929470"/>
        </w:rPr>
        <w:t>産</w:t>
      </w:r>
    </w:p>
    <w:p w14:paraId="330CFA6B" w14:textId="09FE0E15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471"/>
        </w:rPr>
        <w:t>預貯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471"/>
        </w:rPr>
        <w:t>金</w:t>
      </w:r>
      <w:r w:rsidR="003509C0" w:rsidRPr="00AC511F">
        <w:rPr>
          <w:rFonts w:ascii="ＭＳ 明朝" w:hAnsi="ＭＳ 明朝" w:hint="eastAsia"/>
          <w:sz w:val="22"/>
        </w:rPr>
        <w:t>（</w:t>
      </w:r>
      <w:r w:rsidR="00240B57">
        <w:rPr>
          <w:rFonts w:ascii="ＭＳ 明朝" w:hAnsi="ＭＳ 明朝" w:hint="eastAsia"/>
          <w:sz w:val="22"/>
          <w:u w:val="single"/>
        </w:rPr>
        <w:t xml:space="preserve">　　　　　　</w:t>
      </w:r>
      <w:r w:rsidR="006F3284" w:rsidRPr="00B31ABF">
        <w:rPr>
          <w:rFonts w:ascii="ＭＳ 明朝" w:hAnsi="ＭＳ 明朝" w:hint="eastAsia"/>
          <w:sz w:val="22"/>
          <w:u w:val="single"/>
        </w:rPr>
        <w:t xml:space="preserve">　　</w:t>
      </w:r>
      <w:r w:rsidR="003509C0" w:rsidRPr="00B31ABF">
        <w:rPr>
          <w:rFonts w:ascii="ＭＳ 明朝" w:hAnsi="ＭＳ 明朝" w:hint="eastAsia"/>
          <w:sz w:val="22"/>
        </w:rPr>
        <w:t>円）</w:t>
      </w:r>
    </w:p>
    <w:p w14:paraId="13EFA833" w14:textId="68D1BAD0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73"/>
          <w:kern w:val="0"/>
          <w:sz w:val="22"/>
          <w:fitText w:val="1320" w:id="-2041929472"/>
        </w:rPr>
        <w:t>有価証</w:t>
      </w:r>
      <w:r w:rsidR="003509C0" w:rsidRPr="006F3284">
        <w:rPr>
          <w:rFonts w:ascii="ＭＳ 明朝" w:hAnsi="ＭＳ 明朝" w:hint="eastAsia"/>
          <w:spacing w:val="1"/>
          <w:kern w:val="0"/>
          <w:sz w:val="22"/>
          <w:fitText w:val="1320" w:id="-2041929472"/>
        </w:rPr>
        <w:t>券</w:t>
      </w:r>
    </w:p>
    <w:p w14:paraId="10DD83F0" w14:textId="31D9E64F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728"/>
        </w:rPr>
        <w:t>その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728"/>
        </w:rPr>
        <w:t>他</w:t>
      </w:r>
      <w:r w:rsidR="003509C0" w:rsidRPr="00AC511F">
        <w:rPr>
          <w:rFonts w:ascii="ＭＳ 明朝" w:hAnsi="ＭＳ 明朝" w:hint="eastAsia"/>
          <w:sz w:val="22"/>
        </w:rPr>
        <w:t>（内容：</w:t>
      </w:r>
      <w:r w:rsidR="003509C0" w:rsidRPr="006F3284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6F3284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3509C0" w:rsidRPr="00AC511F"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負債（借金）</w:t>
      </w:r>
    </w:p>
    <w:p w14:paraId="4BEE886E" w14:textId="59A864C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41E7746A" w14:textId="72C3B94B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162903F7" w14:textId="1ECB27D4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円）</w:t>
      </w:r>
    </w:p>
    <w:p w14:paraId="0A920469" w14:textId="27FB6430" w:rsidR="00445FE2" w:rsidRDefault="00EC3209" w:rsidP="000B7FC3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0B7FC3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0B7FC3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726EF6E5" w14:textId="77777777" w:rsidR="00240B57" w:rsidRDefault="00240B57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</w:p>
    <w:p w14:paraId="3EA1C305" w14:textId="4ED32B8A" w:rsidR="00445FE2" w:rsidRDefault="00445FE2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(4)</w:t>
      </w:r>
      <w:r w:rsidR="00CE68AD">
        <w:rPr>
          <w:rFonts w:ascii="ＭＳ 明朝" w:hAnsi="ＭＳ 明朝"/>
          <w:sz w:val="22"/>
          <w:szCs w:val="22"/>
        </w:rPr>
        <w:t xml:space="preserve">　あなた</w:t>
      </w:r>
      <w:r w:rsidR="00B51DA5">
        <w:rPr>
          <w:rFonts w:ascii="ＭＳ 明朝" w:hAnsi="ＭＳ 明朝"/>
          <w:sz w:val="22"/>
          <w:szCs w:val="22"/>
        </w:rPr>
        <w:t>とともに生計を立てている</w:t>
      </w:r>
      <w:r w:rsidR="00DC597D">
        <w:rPr>
          <w:rFonts w:ascii="ＭＳ 明朝" w:hAnsi="ＭＳ 明朝" w:hint="eastAsia"/>
          <w:sz w:val="22"/>
          <w:szCs w:val="22"/>
        </w:rPr>
        <w:t>方がいる</w:t>
      </w:r>
      <w:r w:rsidR="00B51DA5">
        <w:rPr>
          <w:rFonts w:ascii="ＭＳ 明朝" w:hAnsi="ＭＳ 明朝"/>
          <w:sz w:val="22"/>
          <w:szCs w:val="22"/>
        </w:rPr>
        <w:t>場合又</w:t>
      </w:r>
      <w:r w:rsidR="00667B27">
        <w:rPr>
          <w:rFonts w:ascii="ＭＳ 明朝" w:hAnsi="ＭＳ 明朝"/>
          <w:sz w:val="22"/>
          <w:szCs w:val="22"/>
        </w:rPr>
        <w:t>は</w:t>
      </w:r>
      <w:r w:rsidR="00B51DA5">
        <w:rPr>
          <w:rFonts w:ascii="ＭＳ 明朝" w:hAnsi="ＭＳ 明朝"/>
          <w:sz w:val="22"/>
          <w:szCs w:val="22"/>
        </w:rPr>
        <w:t>あなた以外の</w:t>
      </w:r>
      <w:r w:rsidR="00DC597D">
        <w:rPr>
          <w:rFonts w:ascii="ＭＳ 明朝" w:hAnsi="ＭＳ 明朝"/>
          <w:sz w:val="22"/>
          <w:szCs w:val="22"/>
        </w:rPr>
        <w:t>方の</w:t>
      </w:r>
      <w:r w:rsidR="00CE68AD">
        <w:rPr>
          <w:rFonts w:ascii="ＭＳ 明朝" w:hAnsi="ＭＳ 明朝" w:hint="eastAsia"/>
          <w:sz w:val="22"/>
          <w:szCs w:val="22"/>
        </w:rPr>
        <w:t>収入で</w:t>
      </w:r>
      <w:r w:rsidR="00086A8B">
        <w:rPr>
          <w:rFonts w:ascii="ＭＳ 明朝" w:hAnsi="ＭＳ 明朝"/>
          <w:sz w:val="22"/>
          <w:szCs w:val="22"/>
        </w:rPr>
        <w:t>生計を立てている</w:t>
      </w:r>
      <w:r w:rsidR="00B51DA5">
        <w:rPr>
          <w:rFonts w:ascii="ＭＳ 明朝" w:hAnsi="ＭＳ 明朝" w:hint="eastAsia"/>
          <w:sz w:val="22"/>
          <w:szCs w:val="22"/>
        </w:rPr>
        <w:t>場合に</w:t>
      </w:r>
      <w:r w:rsidR="00CE68AD">
        <w:rPr>
          <w:rFonts w:ascii="ＭＳ 明朝" w:hAnsi="ＭＳ 明朝" w:hint="eastAsia"/>
          <w:sz w:val="22"/>
          <w:szCs w:val="22"/>
        </w:rPr>
        <w:t>は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="00CE68AD">
        <w:rPr>
          <w:rFonts w:ascii="ＭＳ 明朝" w:hAnsi="ＭＳ 明朝" w:hint="eastAsia"/>
          <w:sz w:val="22"/>
          <w:szCs w:val="22"/>
        </w:rPr>
        <w:t>その方の続柄と</w:t>
      </w:r>
      <w:r>
        <w:rPr>
          <w:rFonts w:ascii="ＭＳ 明朝" w:hAnsi="ＭＳ 明朝"/>
          <w:sz w:val="22"/>
          <w:szCs w:val="22"/>
        </w:rPr>
        <w:t>収入</w:t>
      </w:r>
      <w:r w:rsidR="00CE68AD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EC369FC" w14:textId="6A895EA2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E68AD">
        <w:rPr>
          <w:rFonts w:ascii="ＭＳ 明朝" w:hAnsi="ＭＳ 明朝" w:hint="eastAsia"/>
          <w:sz w:val="22"/>
          <w:szCs w:val="22"/>
        </w:rPr>
        <w:t xml:space="preserve"> </w:t>
      </w:r>
      <w:r w:rsidR="00CE68AD" w:rsidRPr="00CE68AD">
        <w:rPr>
          <w:rFonts w:ascii="ＭＳ 明朝" w:hAnsi="ＭＳ 明朝" w:hint="eastAsia"/>
          <w:sz w:val="22"/>
          <w:szCs w:val="22"/>
        </w:rPr>
        <w:t>あなたとの続柄</w:t>
      </w:r>
      <w:r w:rsidR="00CE68AD">
        <w:rPr>
          <w:rFonts w:ascii="ＭＳ 明朝" w:hAnsi="ＭＳ 明朝" w:hint="eastAsia"/>
          <w:sz w:val="22"/>
          <w:szCs w:val="22"/>
        </w:rPr>
        <w:t>（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68AD" w:rsidRPr="00CE68AD">
        <w:rPr>
          <w:rFonts w:ascii="ＭＳ 明朝" w:hAnsi="ＭＳ 明朝" w:hint="eastAsia"/>
          <w:sz w:val="22"/>
          <w:szCs w:val="22"/>
        </w:rPr>
        <w:t>）</w:t>
      </w:r>
      <w:r w:rsidR="00CE68AD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4D12DC01" w14:textId="77777777" w:rsidR="00445FE2" w:rsidRDefault="00445FE2" w:rsidP="001C6E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0CEB701" w14:textId="755D0C35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 w:rsidR="00CE68AD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5D710C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956B90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054F5BF6" w14:textId="7D4F225E" w:rsidR="001C6EA2" w:rsidRPr="000D134E" w:rsidRDefault="005D710C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1C6EA2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A26DE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1B979831" w14:textId="4FB1C90F" w:rsidR="00956B90" w:rsidRPr="000D134E" w:rsidRDefault="00956B90" w:rsidP="001C6EA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1E597B4A" w14:textId="77777777" w:rsidR="003509C0" w:rsidRDefault="003509C0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5193DD81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</w:t>
      </w:r>
      <w:r w:rsidR="00CB4E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次のいずれかに該当しますか。</w:t>
      </w:r>
    </w:p>
    <w:p w14:paraId="1FF1E4DF" w14:textId="0786B433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</w:t>
      </w:r>
      <w:r w:rsidR="0033178A">
        <w:rPr>
          <w:rFonts w:ascii="ＭＳ 明朝" w:hAnsi="ＭＳ 明朝" w:hint="eastAsia"/>
          <w:sz w:val="22"/>
          <w:szCs w:val="22"/>
        </w:rPr>
        <w:t>事項</w:t>
      </w:r>
      <w:r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696B17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未成年者である。</w:t>
      </w:r>
    </w:p>
    <w:p w14:paraId="1BA55F4A" w14:textId="1594880E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　家庭裁判所で成年後見人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Pr="000D134E">
        <w:rPr>
          <w:rFonts w:ascii="ＭＳ 明朝" w:hAnsi="ＭＳ 明朝" w:hint="eastAsia"/>
          <w:sz w:val="22"/>
          <w:szCs w:val="22"/>
        </w:rPr>
        <w:t>保佐人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Pr="000D134E">
        <w:rPr>
          <w:rFonts w:ascii="ＭＳ 明朝" w:hAnsi="ＭＳ 明朝" w:hint="eastAsia"/>
          <w:sz w:val="22"/>
          <w:szCs w:val="22"/>
        </w:rPr>
        <w:t>補助人等を解任されたことがある。</w:t>
      </w:r>
    </w:p>
    <w:p w14:paraId="324555E7" w14:textId="350D7BC2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破産</w:t>
      </w:r>
      <w:r w:rsidR="00AB1833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Pr="000D134E">
        <w:rPr>
          <w:rFonts w:ascii="ＭＳ 明朝" w:hAnsi="ＭＳ 明朝" w:hint="eastAsia"/>
          <w:sz w:val="22"/>
          <w:szCs w:val="22"/>
        </w:rPr>
        <w:t>免責許可決定を受けていないなどで復権していない。</w:t>
      </w:r>
    </w:p>
    <w:p w14:paraId="28FD455A" w14:textId="13BD38B8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</w:t>
      </w:r>
      <w:r w:rsidR="003868C7">
        <w:rPr>
          <w:rFonts w:ascii="ＭＳ 明朝" w:hAnsi="ＭＳ 明朝" w:hint="eastAsia"/>
          <w:sz w:val="22"/>
          <w:szCs w:val="22"/>
        </w:rPr>
        <w:t>現在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="003868C7">
        <w:rPr>
          <w:rFonts w:ascii="ＭＳ 明朝" w:hAnsi="ＭＳ 明朝" w:hint="eastAsia"/>
          <w:sz w:val="22"/>
          <w:szCs w:val="22"/>
        </w:rPr>
        <w:t>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A3FB4F5" w14:textId="692D3AD5" w:rsidR="00EA475A" w:rsidRPr="0062574A" w:rsidRDefault="00EA475A" w:rsidP="003A7805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7805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あなたの</w:t>
      </w:r>
      <w:r w:rsidRPr="000D134E">
        <w:rPr>
          <w:rFonts w:ascii="ＭＳ 明朝" w:hAnsi="ＭＳ 明朝" w:hint="eastAsia"/>
          <w:sz w:val="22"/>
          <w:szCs w:val="22"/>
        </w:rPr>
        <w:t>〔□ 配偶者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親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子〕</w:t>
      </w:r>
      <w:r>
        <w:rPr>
          <w:rFonts w:ascii="ＭＳ 明朝" w:hAnsi="ＭＳ 明朝" w:hint="eastAsia"/>
          <w:sz w:val="22"/>
          <w:szCs w:val="22"/>
        </w:rPr>
        <w:t>が</w:t>
      </w:r>
      <w:r w:rsidR="00CB4E3F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現在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="00AA1A18">
        <w:rPr>
          <w:rFonts w:ascii="ＭＳ 明朝" w:hAnsi="ＭＳ 明朝" w:hint="eastAsia"/>
          <w:sz w:val="22"/>
          <w:szCs w:val="22"/>
        </w:rPr>
        <w:t>本人</w:t>
      </w:r>
      <w:r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816B51" w14:textId="61B9C52C" w:rsidR="00A85589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　本人とあなたとの任意後見契約の効力が生ずることについて</w:t>
      </w:r>
      <w:r w:rsidR="00CB4E3F">
        <w:rPr>
          <w:rFonts w:ascii="ＭＳ ゴシック" w:eastAsia="ＭＳ ゴシック" w:hAnsi="ＭＳ ゴシック"/>
          <w:b/>
          <w:bCs/>
          <w:sz w:val="22"/>
          <w:szCs w:val="22"/>
        </w:rPr>
        <w:t>、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>どう思われますか。</w:t>
      </w:r>
    </w:p>
    <w:p w14:paraId="0BFEF0A6" w14:textId="48CFCF2A" w:rsidR="00A85589" w:rsidRPr="001554BE" w:rsidRDefault="00A85589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□　必要　　□</w:t>
      </w:r>
      <w:r w:rsidR="00AB1833">
        <w:rPr>
          <w:rFonts w:asciiTheme="minorEastAsia" w:eastAsiaTheme="minorEastAsia" w:hAnsiTheme="minorEastAsia"/>
          <w:bCs/>
          <w:sz w:val="22"/>
          <w:szCs w:val="22"/>
        </w:rPr>
        <w:t xml:space="preserve">　不要（不要と思われる理由について記載して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>ください。）</w:t>
      </w:r>
    </w:p>
    <w:p w14:paraId="06BFD68D" w14:textId="6509DD79" w:rsidR="00A85589" w:rsidRPr="001554BE" w:rsidRDefault="001554BE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="00A85589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</w:t>
      </w:r>
    </w:p>
    <w:p w14:paraId="4E62CB46" w14:textId="19489B79" w:rsidR="00A85589" w:rsidRPr="001554BE" w:rsidRDefault="00A85589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3F1D1465" w14:textId="77777777" w:rsidR="00A85589" w:rsidRPr="000D134E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6126702F" w:rsidR="005E297F" w:rsidRPr="000D134E" w:rsidRDefault="002453D1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BC51D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</w:t>
      </w:r>
      <w:r w:rsidR="00CB4E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</w:t>
      </w:r>
      <w:r w:rsidR="00CB4E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介護</w:t>
      </w:r>
      <w:r w:rsidR="00CB4E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援助</w:t>
      </w:r>
      <w:r w:rsidR="00CB4E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事務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5BFACB59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1389BDB3" w14:textId="77777777" w:rsid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3F57ED73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B3D1FA2" w14:textId="1D450500" w:rsidR="000E64C5" w:rsidRPr="000D134E" w:rsidRDefault="000E64C5" w:rsidP="000E64C5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</w:t>
      </w:r>
      <w:r w:rsidR="00CB4E3F">
        <w:rPr>
          <w:rFonts w:asciiTheme="minorEastAsia" w:eastAsiaTheme="minorEastAsia" w:hAnsiTheme="minorEastAsia"/>
          <w:bCs/>
          <w:sz w:val="22"/>
          <w:szCs w:val="22"/>
        </w:rPr>
        <w:t>、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　□　同居中である。（同居を開始した時期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0FD31425" w14:textId="7C84F394" w:rsidR="000E64C5" w:rsidRP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61F1C5AA" w14:textId="77777777" w:rsidR="00FF5A7D" w:rsidRDefault="00FF5A7D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4CDF7A4" w14:textId="5D437ACB" w:rsidR="00692BF6" w:rsidRPr="000D134E" w:rsidRDefault="00445FE2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692BF6">
        <w:rPr>
          <w:rFonts w:asciiTheme="minorEastAsia" w:eastAsiaTheme="minorEastAsia" w:hAnsiTheme="minorEastAsia"/>
          <w:bCs/>
          <w:sz w:val="22"/>
          <w:szCs w:val="22"/>
        </w:rPr>
        <w:t>)　本人との家計の状況</w:t>
      </w:r>
    </w:p>
    <w:p w14:paraId="18E70D8A" w14:textId="7F9706CE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</w:t>
      </w:r>
      <w:r w:rsidR="00CB4E3F">
        <w:rPr>
          <w:rFonts w:asciiTheme="minorEastAsia" w:eastAsiaTheme="minorEastAsia" w:hAnsiTheme="minorEastAsia" w:hint="eastAsia"/>
          <w:bCs/>
          <w:sz w:val="22"/>
          <w:szCs w:val="22"/>
        </w:rPr>
        <w:t>、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本人と　□　家計が同一である。　□　家計は別である。</w:t>
      </w:r>
    </w:p>
    <w:p w14:paraId="799CC059" w14:textId="77777777" w:rsidR="002453D1" w:rsidRDefault="002453D1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1A17D67B" w:rsidR="005E297F" w:rsidRPr="000D134E" w:rsidRDefault="00445FE2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4</w:t>
      </w:r>
      <w:r w:rsidR="00AD5D93">
        <w:rPr>
          <w:rFonts w:asciiTheme="minorEastAsia" w:eastAsiaTheme="minorEastAsia" w:hAnsiTheme="minorEastAsia"/>
          <w:bCs/>
          <w:sz w:val="22"/>
          <w:szCs w:val="22"/>
        </w:rPr>
        <w:t>)</w:t>
      </w:r>
      <w:r w:rsidR="0054195F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C11700">
        <w:rPr>
          <w:rFonts w:asciiTheme="minorEastAsia" w:eastAsiaTheme="minorEastAsia" w:hAnsiTheme="minorEastAsia"/>
          <w:bCs/>
          <w:sz w:val="22"/>
          <w:szCs w:val="22"/>
        </w:rPr>
        <w:t xml:space="preserve">　本人と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</w:t>
      </w:r>
      <w:r w:rsidRPr="005D710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76FA1344" w14:textId="1338E307" w:rsidR="003509C0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</w:t>
      </w:r>
      <w:r w:rsidR="005E297F" w:rsidRPr="005D710C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360FB46E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lastRenderedPageBreak/>
        <w:t xml:space="preserve">　</w:t>
      </w:r>
      <w:r w:rsidR="00445FE2"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5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21CB396B" w14:textId="0E90580B" w:rsidR="00AA1A18" w:rsidRPr="001554BE" w:rsidRDefault="00330234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="00AA1A1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AA1A18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668F66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1F1D0DE2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2901A55" w14:textId="77777777" w:rsidR="00AA1A18" w:rsidRDefault="00AA1A18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C609B5" w14:textId="1DF9FC61" w:rsidR="005E297F" w:rsidRPr="000D134E" w:rsidRDefault="002453D1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</w:t>
      </w:r>
      <w:r w:rsidR="00CB4E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</w:t>
      </w:r>
      <w:r w:rsidR="00CB4E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担保提供</w:t>
      </w:r>
      <w:r w:rsidR="00CB4E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保証</w:t>
      </w:r>
      <w:r w:rsidR="00CB4E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BE54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1CC914D3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="00692BF6">
        <w:rPr>
          <w:rFonts w:ascii="ＭＳ 明朝" w:hAnsi="ＭＳ 明朝" w:hint="eastAsia"/>
          <w:sz w:val="22"/>
          <w:szCs w:val="22"/>
        </w:rPr>
        <w:t>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692BF6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0B661A5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="0081522D" w:rsidRPr="000D134E">
        <w:rPr>
          <w:rFonts w:ascii="ＭＳ 明朝" w:hAnsi="ＭＳ 明朝" w:hint="eastAsia"/>
          <w:sz w:val="22"/>
          <w:szCs w:val="22"/>
        </w:rPr>
        <w:t>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0D3C2FE4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="0081522D" w:rsidRPr="000D134E">
        <w:rPr>
          <w:rFonts w:ascii="ＭＳ 明朝" w:hAnsi="ＭＳ 明朝" w:hint="eastAsia"/>
          <w:sz w:val="22"/>
          <w:szCs w:val="22"/>
        </w:rPr>
        <w:t>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5274A11D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="0081522D" w:rsidRPr="000D134E">
        <w:rPr>
          <w:rFonts w:ascii="ＭＳ 明朝" w:hAnsi="ＭＳ 明朝" w:hint="eastAsia"/>
          <w:sz w:val="22"/>
          <w:szCs w:val="22"/>
        </w:rPr>
        <w:t>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755E05BC" w:rsidR="00B8237A" w:rsidRPr="00053FA0" w:rsidRDefault="007C6CDD" w:rsidP="0054195F">
      <w:pPr>
        <w:tabs>
          <w:tab w:val="left" w:pos="6998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</w:t>
      </w:r>
      <w:r w:rsidR="00CB4E3F">
        <w:rPr>
          <w:rFonts w:asciiTheme="minorEastAsia" w:eastAsiaTheme="minorEastAsia" w:hAnsiTheme="minorEastAsia"/>
          <w:sz w:val="22"/>
          <w:szCs w:val="22"/>
        </w:rPr>
        <w:t>、</w:t>
      </w:r>
      <w:r w:rsidRPr="00053FA0">
        <w:rPr>
          <w:rFonts w:asciiTheme="minorEastAsia" w:eastAsiaTheme="minorEastAsia" w:hAnsiTheme="minorEastAsia"/>
          <w:sz w:val="22"/>
          <w:szCs w:val="22"/>
        </w:rPr>
        <w:t>本人に返済を求める意思がありますか。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287274BF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CB4E3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関係書類（借用書</w:t>
      </w:r>
      <w:r w:rsidR="00CB4E3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担保権設定契約書</w:t>
      </w:r>
      <w:r w:rsidR="00CB4E3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保証に関する書類</w:t>
      </w:r>
      <w:r w:rsidR="00CB4E3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領収書</w:t>
      </w:r>
      <w:r w:rsidR="00CB4E3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58D9F40F" w:rsidR="00FE6DCC" w:rsidRDefault="002453D1" w:rsidP="00981B1B">
      <w:pPr>
        <w:spacing w:line="300" w:lineRule="exact"/>
        <w:ind w:left="221" w:hangingChars="100" w:hanging="221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F60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また</w:t>
      </w:r>
      <w:r w:rsidR="00CB4E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任意後見契約のほかに</w:t>
      </w:r>
      <w:r w:rsidR="00CB4E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本人と締結している</w:t>
      </w:r>
      <w:r w:rsidR="007A25DD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財産管理などに関する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委任契約がある場合は</w:t>
      </w:r>
      <w:r w:rsidR="00CB4E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その内容を記載してください。</w:t>
      </w:r>
    </w:p>
    <w:p w14:paraId="174FB727" w14:textId="246AB076" w:rsidR="00330234" w:rsidRPr="000D134E" w:rsidRDefault="00330234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1554B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87579ED" w14:textId="2C9ADE82" w:rsidR="00B90381" w:rsidRDefault="00330234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AA1A18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</w:t>
      </w:r>
    </w:p>
    <w:p w14:paraId="6832030C" w14:textId="098F19D9" w:rsidR="00330234" w:rsidRPr="00B90381" w:rsidRDefault="00B90381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668006B0" w:rsidR="001E0922" w:rsidRPr="000D134E" w:rsidRDefault="002453D1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E81C16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本人の財産管理と身上保護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</w:t>
      </w:r>
      <w:r w:rsidR="00CB4E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計画</w:t>
      </w:r>
    </w:p>
    <w:p w14:paraId="166D87AC" w14:textId="495F0F14" w:rsidR="007B271A" w:rsidRPr="000D134E" w:rsidRDefault="00C7438C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0922" w:rsidRPr="000D134E">
        <w:rPr>
          <w:rFonts w:ascii="ＭＳ 明朝" w:hAnsi="ＭＳ 明朝" w:hint="eastAsia"/>
          <w:sz w:val="22"/>
          <w:szCs w:val="22"/>
        </w:rPr>
        <w:t>□ 現状を維持する（本人の財産状況</w:t>
      </w:r>
      <w:r w:rsidR="00CB4E3F">
        <w:rPr>
          <w:rFonts w:ascii="ＭＳ 明朝" w:hAnsi="ＭＳ 明朝"/>
          <w:sz w:val="22"/>
          <w:szCs w:val="22"/>
        </w:rPr>
        <w:t>、</w:t>
      </w:r>
      <w:r w:rsidR="00E81C16">
        <w:rPr>
          <w:rFonts w:ascii="ＭＳ 明朝" w:hAnsi="ＭＳ 明朝" w:hint="eastAsia"/>
          <w:sz w:val="22"/>
          <w:szCs w:val="22"/>
        </w:rPr>
        <w:t>身上保護</w:t>
      </w:r>
      <w:r w:rsidR="001E0922" w:rsidRPr="000D134E">
        <w:rPr>
          <w:rFonts w:ascii="ＭＳ 明朝" w:hAnsi="ＭＳ 明朝" w:hint="eastAsia"/>
          <w:sz w:val="22"/>
          <w:szCs w:val="22"/>
        </w:rPr>
        <w:t>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="001E0922"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444B7EA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以下のとおり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Pr="008B5369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5B4FC9D1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（</w:t>
      </w:r>
      <w:r w:rsidR="00D376C0">
        <w:rPr>
          <w:rFonts w:ascii="ＭＳ 明朝" w:hAnsi="ＭＳ 明朝" w:hint="eastAsia"/>
          <w:sz w:val="22"/>
          <w:szCs w:val="22"/>
        </w:rPr>
        <w:t>大きな収支の変動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="00D376C0">
        <w:rPr>
          <w:rFonts w:ascii="ＭＳ 明朝" w:hAnsi="ＭＳ 明朝" w:hint="eastAsia"/>
          <w:sz w:val="22"/>
          <w:szCs w:val="22"/>
        </w:rPr>
        <w:t>多額の入金の予定など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07EC80CF" w14:textId="1B002597" w:rsidR="005029A9" w:rsidRPr="000D134E" w:rsidRDefault="005029A9" w:rsidP="00C7438C">
      <w:pPr>
        <w:tabs>
          <w:tab w:val="left" w:pos="6750"/>
        </w:tabs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="00E81C16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身上保護</w:t>
      </w:r>
      <w:r w:rsidR="0095749A" w:rsidRPr="008B536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（療養看護）</w:t>
      </w:r>
      <w:r w:rsidRPr="008B536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="00C7438C">
        <w:rPr>
          <w:rFonts w:ascii="ＭＳ 明朝" w:hAnsi="ＭＳ 明朝" w:hint="eastAsia"/>
          <w:sz w:val="22"/>
          <w:szCs w:val="22"/>
        </w:rPr>
        <w:t>ある。</w:t>
      </w:r>
    </w:p>
    <w:p w14:paraId="1AA8327B" w14:textId="50030F96" w:rsidR="00C34D16" w:rsidRDefault="003B798A" w:rsidP="00C7438C">
      <w:pPr>
        <w:spacing w:line="300" w:lineRule="exact"/>
        <w:ind w:leftChars="202" w:left="424" w:firstLineChars="6" w:firstLine="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="00D376C0">
        <w:rPr>
          <w:rFonts w:ascii="ＭＳ 明朝" w:hAnsi="ＭＳ 明朝" w:hint="eastAsia"/>
          <w:sz w:val="22"/>
          <w:szCs w:val="22"/>
        </w:rPr>
        <w:t>身の回りの世話など</w:t>
      </w:r>
      <w:r w:rsidR="00CB4E3F">
        <w:rPr>
          <w:rFonts w:ascii="ＭＳ 明朝" w:hAnsi="ＭＳ 明朝" w:hint="eastAsia"/>
          <w:sz w:val="22"/>
          <w:szCs w:val="22"/>
        </w:rPr>
        <w:t>、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3CF6746A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FB87D99" w14:textId="31D6AF72" w:rsidR="000E64C5" w:rsidRPr="0054195F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6CB8D626" w14:textId="77777777" w:rsidR="00AA1A18" w:rsidRDefault="00AA1A18" w:rsidP="00C7438C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13118FD7" w:rsidR="002801A8" w:rsidRPr="00C7438C" w:rsidRDefault="002453D1" w:rsidP="00C7438C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選任の手続</w:t>
      </w:r>
    </w:p>
    <w:p w14:paraId="1013CD2D" w14:textId="7D0E8075" w:rsidR="00BC6F90" w:rsidRDefault="002801A8" w:rsidP="008F0A7D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任意後見監督人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に選任するか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についての家庭裁判所の判断に対しては</w:t>
      </w:r>
      <w:r w:rsidR="00CB4E3F">
        <w:rPr>
          <w:rFonts w:asciiTheme="minorEastAsia" w:eastAsiaTheme="minorEastAsia" w:hAnsiTheme="minorEastAsia" w:hint="eastAsia"/>
          <w:bCs/>
          <w:sz w:val="22"/>
          <w:szCs w:val="22"/>
        </w:rPr>
        <w:t>、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不服の申立てができないこと</w:t>
      </w:r>
      <w:r>
        <w:rPr>
          <w:rFonts w:asciiTheme="minorEastAsia" w:eastAsiaTheme="minorEastAsia" w:hAnsiTheme="minorEastAsia"/>
          <w:bCs/>
          <w:sz w:val="22"/>
          <w:szCs w:val="22"/>
        </w:rPr>
        <w:t>を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</w:p>
    <w:p w14:paraId="2BA1B817" w14:textId="7A3D05B3" w:rsidR="008F0A7D" w:rsidRDefault="008F0A7D" w:rsidP="008F0A7D">
      <w:pPr>
        <w:spacing w:line="300" w:lineRule="exact"/>
        <w:ind w:left="220" w:hangingChars="100" w:hanging="22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 xml:space="preserve">　理解し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ている。　　□　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理解してい</w:t>
      </w:r>
      <w:r>
        <w:rPr>
          <w:rFonts w:asciiTheme="minorEastAsia" w:eastAsiaTheme="minorEastAsia" w:hAnsiTheme="minorEastAsia"/>
          <w:bCs/>
          <w:sz w:val="22"/>
          <w:szCs w:val="22"/>
        </w:rPr>
        <w:t>ない。</w:t>
      </w: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6CF825EC" w14:textId="77777777" w:rsidR="004422B3" w:rsidRDefault="004422B3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62484DEF" w:rsidR="004E056C" w:rsidRPr="000D134E" w:rsidRDefault="008F0A7D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９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任意後見人及び任意後見監督人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632C4FAC" w:rsidR="004E056C" w:rsidRPr="000D134E" w:rsidRDefault="0012505C" w:rsidP="008F0A7D">
      <w:pPr>
        <w:spacing w:line="300" w:lineRule="exact"/>
        <w:ind w:leftChars="100" w:left="210" w:firstLineChars="100" w:firstLine="22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</w:t>
      </w:r>
      <w:r w:rsidR="00CB4E3F">
        <w:rPr>
          <w:rFonts w:ascii="ＭＳ 明朝" w:hAnsi="ＭＳ 明朝" w:hint="eastAsia"/>
          <w:bCs/>
          <w:sz w:val="22"/>
          <w:szCs w:val="22"/>
        </w:rPr>
        <w:t>、</w:t>
      </w:r>
      <w:r w:rsidR="008F0A7D">
        <w:rPr>
          <w:rFonts w:ascii="ＭＳ 明朝" w:hAnsi="ＭＳ 明朝" w:hint="eastAsia"/>
          <w:bCs/>
          <w:sz w:val="22"/>
          <w:szCs w:val="22"/>
        </w:rPr>
        <w:t>任意後見人及び任意後見監督人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の役割や責任を理解していますか</w:t>
      </w:r>
      <w:r w:rsidR="004E056C"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5C1F52A" w14:textId="77777777" w:rsidR="008F0A7D" w:rsidRDefault="008F0A7D" w:rsidP="008F0A7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056C"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="004E056C" w:rsidRPr="000D134E">
        <w:rPr>
          <w:rFonts w:ascii="ＭＳ 明朝" w:hAnsi="ＭＳ 明朝" w:hint="eastAsia"/>
          <w:sz w:val="22"/>
          <w:szCs w:val="22"/>
        </w:rPr>
        <w:t>。</w:t>
      </w:r>
    </w:p>
    <w:p w14:paraId="3483E654" w14:textId="77777777" w:rsidR="008F0A7D" w:rsidRDefault="004E056C" w:rsidP="008F0A7D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4327F729" w:rsidR="00785B50" w:rsidRPr="000D134E" w:rsidRDefault="008F0A7D" w:rsidP="008F0A7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23C7DC8F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E301082" w14:textId="77777777" w:rsidR="008F0A7D" w:rsidRDefault="008F0A7D" w:rsidP="008F0A7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F103A"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4872A4D4" w:rsidR="00785B50" w:rsidRPr="008F0A7D" w:rsidRDefault="00785B50" w:rsidP="008F0A7D">
      <w:pPr>
        <w:spacing w:line="300" w:lineRule="exact"/>
        <w:ind w:leftChars="315" w:left="850" w:hangingChars="86" w:hanging="189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CB4E3F">
        <w:rPr>
          <w:rFonts w:ascii="ＭＳ 明朝" w:hAnsi="ＭＳ 明朝" w:hint="eastAsia"/>
          <w:bCs/>
          <w:sz w:val="22"/>
          <w:szCs w:val="22"/>
        </w:rPr>
        <w:t>、</w:t>
      </w:r>
      <w:r w:rsidR="008F0A7D">
        <w:rPr>
          <w:rFonts w:ascii="ＭＳ 明朝" w:hAnsi="ＭＳ 明朝" w:hint="eastAsia"/>
          <w:bCs/>
          <w:sz w:val="22"/>
          <w:szCs w:val="22"/>
        </w:rPr>
        <w:t>任意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後見人</w:t>
      </w:r>
      <w:r w:rsidR="008F0A7D">
        <w:rPr>
          <w:rFonts w:ascii="ＭＳ 明朝" w:hAnsi="ＭＳ 明朝" w:hint="eastAsia"/>
          <w:bCs/>
          <w:sz w:val="22"/>
          <w:szCs w:val="22"/>
        </w:rPr>
        <w:t>及び任意後見監督人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の役割や責任について説明していますので</w:t>
      </w:r>
      <w:r w:rsidR="00CB4E3F">
        <w:rPr>
          <w:rFonts w:ascii="ＭＳ 明朝" w:hAnsi="ＭＳ 明朝" w:hint="eastAsia"/>
          <w:bCs/>
          <w:sz w:val="22"/>
          <w:szCs w:val="22"/>
        </w:rPr>
        <w:t>、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3896F7E4" w14:textId="77777777" w:rsidR="008F0A7D" w:rsidRPr="000D134E" w:rsidRDefault="008F0A7D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</w:p>
    <w:sectPr w:rsidR="008F0A7D" w:rsidRPr="000D134E" w:rsidSect="00240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3DFAF" w14:textId="77777777" w:rsidR="00622613" w:rsidRDefault="00622613" w:rsidP="008A095B">
      <w:r>
        <w:separator/>
      </w:r>
    </w:p>
  </w:endnote>
  <w:endnote w:type="continuationSeparator" w:id="0">
    <w:p w14:paraId="20F0FDE1" w14:textId="77777777" w:rsidR="00622613" w:rsidRDefault="00622613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36258" w14:textId="77777777" w:rsidR="0075476A" w:rsidRDefault="007547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4632" w14:textId="5670F2F5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91B0E" w:rsidRPr="00F91B0E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4905" w14:textId="4BF575EF" w:rsidR="00240B57" w:rsidRDefault="00240B57" w:rsidP="00240B57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7D199" w14:textId="77777777" w:rsidR="00622613" w:rsidRDefault="00622613" w:rsidP="008A095B">
      <w:r>
        <w:separator/>
      </w:r>
    </w:p>
  </w:footnote>
  <w:footnote w:type="continuationSeparator" w:id="0">
    <w:p w14:paraId="086F5FF1" w14:textId="77777777" w:rsidR="00622613" w:rsidRDefault="00622613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C61C" w14:textId="77777777" w:rsidR="0075476A" w:rsidRDefault="007547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197B0" w14:textId="7E0F0D47" w:rsidR="00353D53" w:rsidRPr="00353D53" w:rsidRDefault="00353D53" w:rsidP="00353D53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D64B7" w14:textId="37741CCC" w:rsidR="006607C7" w:rsidRPr="00353D53" w:rsidRDefault="006607C7" w:rsidP="006607C7">
    <w:pPr>
      <w:pStyle w:val="a3"/>
      <w:jc w:val="right"/>
      <w:rPr>
        <w:sz w:val="20"/>
        <w:szCs w:val="20"/>
      </w:rPr>
    </w:pPr>
  </w:p>
  <w:p w14:paraId="60F4EEB0" w14:textId="77777777" w:rsidR="006607C7" w:rsidRDefault="006607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563E"/>
    <w:rsid w:val="00077B4F"/>
    <w:rsid w:val="00083981"/>
    <w:rsid w:val="00086A8B"/>
    <w:rsid w:val="00086D40"/>
    <w:rsid w:val="00091C51"/>
    <w:rsid w:val="00092127"/>
    <w:rsid w:val="00093BF0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B7FC3"/>
    <w:rsid w:val="000C278F"/>
    <w:rsid w:val="000C2C69"/>
    <w:rsid w:val="000C4EA1"/>
    <w:rsid w:val="000D134E"/>
    <w:rsid w:val="000D65E3"/>
    <w:rsid w:val="000E5659"/>
    <w:rsid w:val="000E64C5"/>
    <w:rsid w:val="000F13C5"/>
    <w:rsid w:val="000F1FD3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4BE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B57"/>
    <w:rsid w:val="00240E35"/>
    <w:rsid w:val="002453D1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0CE3"/>
    <w:rsid w:val="00272105"/>
    <w:rsid w:val="00275E23"/>
    <w:rsid w:val="0027661C"/>
    <w:rsid w:val="002766EB"/>
    <w:rsid w:val="00276826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1C25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5C09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178A"/>
    <w:rsid w:val="00333816"/>
    <w:rsid w:val="003343DD"/>
    <w:rsid w:val="00334AC4"/>
    <w:rsid w:val="003412E7"/>
    <w:rsid w:val="00341B8B"/>
    <w:rsid w:val="003455C4"/>
    <w:rsid w:val="00345D33"/>
    <w:rsid w:val="003509C0"/>
    <w:rsid w:val="003511EC"/>
    <w:rsid w:val="00351533"/>
    <w:rsid w:val="0035213B"/>
    <w:rsid w:val="00353D53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805"/>
    <w:rsid w:val="003B19C6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22B3"/>
    <w:rsid w:val="0044374F"/>
    <w:rsid w:val="00443F58"/>
    <w:rsid w:val="0044496B"/>
    <w:rsid w:val="00445AFF"/>
    <w:rsid w:val="00445FE2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0873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E71F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195F"/>
    <w:rsid w:val="005430CF"/>
    <w:rsid w:val="00556B5F"/>
    <w:rsid w:val="00561B26"/>
    <w:rsid w:val="00562C95"/>
    <w:rsid w:val="00565836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D710C"/>
    <w:rsid w:val="005E2031"/>
    <w:rsid w:val="005E297F"/>
    <w:rsid w:val="005E4029"/>
    <w:rsid w:val="005E76D9"/>
    <w:rsid w:val="005F78E7"/>
    <w:rsid w:val="006012E3"/>
    <w:rsid w:val="006050DD"/>
    <w:rsid w:val="00606AFF"/>
    <w:rsid w:val="006112C7"/>
    <w:rsid w:val="006176E6"/>
    <w:rsid w:val="00620B9F"/>
    <w:rsid w:val="006220EE"/>
    <w:rsid w:val="00622613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07C7"/>
    <w:rsid w:val="0066179C"/>
    <w:rsid w:val="006630F5"/>
    <w:rsid w:val="0066579A"/>
    <w:rsid w:val="00666A59"/>
    <w:rsid w:val="00667B27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C7063"/>
    <w:rsid w:val="006D0041"/>
    <w:rsid w:val="006D02BD"/>
    <w:rsid w:val="006D5AFA"/>
    <w:rsid w:val="006E006F"/>
    <w:rsid w:val="006E23F3"/>
    <w:rsid w:val="006E4426"/>
    <w:rsid w:val="006E6827"/>
    <w:rsid w:val="006E7840"/>
    <w:rsid w:val="006F0276"/>
    <w:rsid w:val="006F1B7C"/>
    <w:rsid w:val="006F2645"/>
    <w:rsid w:val="006F2D15"/>
    <w:rsid w:val="006F3284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76A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25DD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4306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5369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0A7D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6B90"/>
    <w:rsid w:val="0095749A"/>
    <w:rsid w:val="009641CE"/>
    <w:rsid w:val="00966878"/>
    <w:rsid w:val="00972E46"/>
    <w:rsid w:val="0097300F"/>
    <w:rsid w:val="00975686"/>
    <w:rsid w:val="00976AF5"/>
    <w:rsid w:val="00981865"/>
    <w:rsid w:val="00981B1B"/>
    <w:rsid w:val="0098768A"/>
    <w:rsid w:val="009914AD"/>
    <w:rsid w:val="009A0F6E"/>
    <w:rsid w:val="009A1CB7"/>
    <w:rsid w:val="009A4D98"/>
    <w:rsid w:val="009A5727"/>
    <w:rsid w:val="009A5EE4"/>
    <w:rsid w:val="009A610E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820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6DE4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5589"/>
    <w:rsid w:val="00A864B1"/>
    <w:rsid w:val="00A87D93"/>
    <w:rsid w:val="00A93444"/>
    <w:rsid w:val="00A940BC"/>
    <w:rsid w:val="00AA1A18"/>
    <w:rsid w:val="00AA7FD2"/>
    <w:rsid w:val="00AB06DF"/>
    <w:rsid w:val="00AB1833"/>
    <w:rsid w:val="00AB428F"/>
    <w:rsid w:val="00AB4F7F"/>
    <w:rsid w:val="00AB7A9E"/>
    <w:rsid w:val="00AC4B42"/>
    <w:rsid w:val="00AC511F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1ABF"/>
    <w:rsid w:val="00B32DED"/>
    <w:rsid w:val="00B3441E"/>
    <w:rsid w:val="00B3778D"/>
    <w:rsid w:val="00B40C0E"/>
    <w:rsid w:val="00B42108"/>
    <w:rsid w:val="00B43021"/>
    <w:rsid w:val="00B44A0D"/>
    <w:rsid w:val="00B51DA5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51DF"/>
    <w:rsid w:val="00BC60E6"/>
    <w:rsid w:val="00BC6F90"/>
    <w:rsid w:val="00BC7277"/>
    <w:rsid w:val="00BD5A08"/>
    <w:rsid w:val="00BE1D8C"/>
    <w:rsid w:val="00BE54A8"/>
    <w:rsid w:val="00BE5582"/>
    <w:rsid w:val="00BF374F"/>
    <w:rsid w:val="00BF4057"/>
    <w:rsid w:val="00C01A14"/>
    <w:rsid w:val="00C02AFA"/>
    <w:rsid w:val="00C05442"/>
    <w:rsid w:val="00C11700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438C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4E67"/>
    <w:rsid w:val="00CA605D"/>
    <w:rsid w:val="00CB03EA"/>
    <w:rsid w:val="00CB0AA2"/>
    <w:rsid w:val="00CB228A"/>
    <w:rsid w:val="00CB3606"/>
    <w:rsid w:val="00CB39FD"/>
    <w:rsid w:val="00CB4427"/>
    <w:rsid w:val="00CB4D05"/>
    <w:rsid w:val="00CB4E3F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5EF3"/>
    <w:rsid w:val="00CE68AD"/>
    <w:rsid w:val="00CE7FBE"/>
    <w:rsid w:val="00CF0B83"/>
    <w:rsid w:val="00CF3739"/>
    <w:rsid w:val="00CF5E39"/>
    <w:rsid w:val="00CF71E4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6FDA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394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C597D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C16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475A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3EC6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2075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0C6B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1B0E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118C"/>
    <w:rsid w:val="00FE3EC3"/>
    <w:rsid w:val="00FE6DCC"/>
    <w:rsid w:val="00FE74B9"/>
    <w:rsid w:val="00FF4A08"/>
    <w:rsid w:val="00FF5A7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2020-05-21T04:13:00Z</dcterms:created>
  <dcterms:modified xsi:type="dcterms:W3CDTF">2023-03-30T10:29:00Z</dcterms:modified>
</cp:coreProperties>
</file>