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600863B5" w:rsidR="00602B09" w:rsidRDefault="009A404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61C24C">
                <wp:simplePos x="0" y="0"/>
                <wp:positionH relativeFrom="column">
                  <wp:posOffset>3269615</wp:posOffset>
                </wp:positionH>
                <wp:positionV relativeFrom="paragraph">
                  <wp:posOffset>9351010</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E9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36.3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" adj="10800" fillcolor="black [3213]" strokecolor="black [3213]" strokeweight="1pt"/>
            </w:pict>
          </mc:Fallback>
        </mc:AlternateContent>
      </w:r>
      <w:r w:rsidR="00086EF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3CE5F8C3">
                <wp:simplePos x="0" y="0"/>
                <wp:positionH relativeFrom="column">
                  <wp:posOffset>4013835</wp:posOffset>
                </wp:positionH>
                <wp:positionV relativeFrom="paragraph">
                  <wp:posOffset>9420860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7" type="#_x0000_t202" style="position:absolute;left:0;text-align:left;margin-left:316.05pt;margin-top:741.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&#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6B08EC">
        <w:trPr>
          <w:trHeight w:hRule="exact" w:val="1465"/>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146DD1F5"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w:t>
            </w:r>
            <w:r w:rsidR="00CB5C30">
              <w:rPr>
                <w:rFonts w:ascii="ＭＳ ゴシック" w:hAnsi="ＭＳ ゴシック" w:hint="eastAsia"/>
                <w:spacing w:val="0"/>
                <w:sz w:val="20"/>
                <w:szCs w:val="20"/>
              </w:rPr>
              <w:t>、</w:t>
            </w:r>
            <w:r w:rsidR="00D3061F">
              <w:rPr>
                <w:rFonts w:ascii="ＭＳ ゴシック" w:hAnsi="ＭＳ ゴシック" w:hint="eastAsia"/>
                <w:spacing w:val="0"/>
                <w:sz w:val="20"/>
                <w:szCs w:val="20"/>
              </w:rPr>
              <w:t>現</w:t>
            </w:r>
            <w:r w:rsidRPr="00FA2BC8">
              <w:rPr>
                <w:rFonts w:ascii="ＭＳ ゴシック" w:hAnsi="ＭＳ ゴシック" w:hint="eastAsia"/>
                <w:spacing w:val="0"/>
                <w:sz w:val="20"/>
                <w:szCs w:val="20"/>
              </w:rPr>
              <w:t>症</w:t>
            </w:r>
            <w:r w:rsidR="00CB5C30">
              <w:rPr>
                <w:rFonts w:ascii="ＭＳ ゴシック" w:hAnsi="ＭＳ ゴシック" w:hint="eastAsia"/>
                <w:spacing w:val="0"/>
                <w:sz w:val="20"/>
                <w:szCs w:val="20"/>
              </w:rPr>
              <w:t>、</w:t>
            </w:r>
            <w:r w:rsidRPr="00FA2BC8">
              <w:rPr>
                <w:rFonts w:ascii="ＭＳ ゴシック" w:hAnsi="ＭＳ ゴシック" w:hint="eastAsia"/>
                <w:spacing w:val="0"/>
                <w:sz w:val="20"/>
                <w:szCs w:val="20"/>
              </w:rPr>
              <w:t>重症度</w:t>
            </w:r>
            <w:r w:rsidR="00CB5C30">
              <w:rPr>
                <w:rFonts w:ascii="ＭＳ ゴシック" w:hAnsi="ＭＳ ゴシック" w:hint="eastAsia"/>
                <w:spacing w:val="0"/>
                <w:sz w:val="20"/>
                <w:szCs w:val="20"/>
              </w:rPr>
              <w:t>、</w:t>
            </w:r>
            <w:r w:rsidRPr="00FA2BC8">
              <w:rPr>
                <w:rFonts w:ascii="ＭＳ ゴシック" w:hAnsi="ＭＳ ゴシック" w:hint="eastAsia"/>
                <w:spacing w:val="0"/>
                <w:sz w:val="20"/>
                <w:szCs w:val="20"/>
              </w:rPr>
              <w:t>現在の精神状態と関連する既往症・合併症など）</w:t>
            </w:r>
          </w:p>
          <w:p w14:paraId="769B7ABD" w14:textId="5B455539" w:rsidR="009D6E80" w:rsidRDefault="009D6E80">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2F4A0ECF"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Pr="00090FDF">
              <w:rPr>
                <w:rFonts w:asciiTheme="majorEastAsia" w:eastAsiaTheme="majorEastAsia" w:hAnsiTheme="majorEastAsia"/>
                <w:spacing w:val="0"/>
                <w:sz w:val="20"/>
                <w:szCs w:val="20"/>
              </w:rPr>
              <w:t xml:space="preserve">□　　</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3A646765"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Pr="00090FDF">
              <w:rPr>
                <w:rFonts w:asciiTheme="majorEastAsia" w:eastAsiaTheme="majorEastAsia" w:hAnsiTheme="majorEastAsia"/>
                <w:spacing w:val="0"/>
                <w:sz w:val="20"/>
                <w:szCs w:val="20"/>
              </w:rPr>
              <w:t>□</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07A993EE" w14:textId="38DF655C" w:rsidR="00086EF3" w:rsidRDefault="00086EF3" w:rsidP="00150090">
            <w:pPr>
              <w:pStyle w:val="a3"/>
              <w:spacing w:line="320" w:lineRule="exact"/>
              <w:ind w:firstLineChars="300" w:firstLine="540"/>
              <w:rPr>
                <w:spacing w:val="0"/>
                <w:sz w:val="20"/>
                <w:szCs w:val="20"/>
              </w:rPr>
            </w:pPr>
            <w:r>
              <w:rPr>
                <w:rFonts w:hint="eastAsia"/>
                <w:spacing w:val="0"/>
                <w:sz w:val="20"/>
                <w:szCs w:val="20"/>
              </w:rPr>
              <w:t xml:space="preserve">脳画像検査　</w:t>
            </w:r>
            <w:r w:rsidR="007F5E99">
              <w:rPr>
                <w:rFonts w:hint="eastAsia"/>
                <w:spacing w:val="0"/>
                <w:sz w:val="20"/>
                <w:szCs w:val="20"/>
              </w:rPr>
              <w:t xml:space="preserve">　</w:t>
            </w:r>
            <w:r>
              <w:rPr>
                <w:rFonts w:hint="eastAsia"/>
                <w:spacing w:val="0"/>
                <w:sz w:val="20"/>
                <w:szCs w:val="20"/>
              </w:rPr>
              <w:t xml:space="preserve">□　検査名：　　　　　　　　　　　　</w:t>
            </w:r>
            <w:r w:rsidRPr="00090FDF">
              <w:rPr>
                <w:rFonts w:asciiTheme="majorEastAsia" w:eastAsiaTheme="majorEastAsia" w:hAnsiTheme="majorEastAsia"/>
                <w:spacing w:val="0"/>
                <w:sz w:val="20"/>
                <w:szCs w:val="20"/>
              </w:rPr>
              <w:t>（</w:t>
            </w:r>
            <w:r>
              <w:rPr>
                <w:rFonts w:asciiTheme="majorEastAsia" w:eastAsiaTheme="majorEastAsia" w:hAnsiTheme="majorEastAsia"/>
                <w:spacing w:val="0"/>
                <w:sz w:val="20"/>
                <w:szCs w:val="20"/>
              </w:rPr>
              <w:t xml:space="preserve">　　　　　年　　</w:t>
            </w:r>
            <w:r w:rsidRPr="00090FDF">
              <w:rPr>
                <w:rFonts w:asciiTheme="majorEastAsia" w:eastAsiaTheme="majorEastAsia" w:hAnsiTheme="majorEastAsia"/>
                <w:spacing w:val="0"/>
                <w:sz w:val="20"/>
                <w:szCs w:val="20"/>
              </w:rPr>
              <w:t>月</w:t>
            </w:r>
            <w:r>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w:t>
            </w:r>
            <w:r>
              <w:rPr>
                <w:rFonts w:asciiTheme="majorEastAsia" w:eastAsiaTheme="majorEastAsia" w:hAnsiTheme="majorEastAsia" w:hint="eastAsia"/>
                <w:spacing w:val="0"/>
                <w:sz w:val="20"/>
                <w:szCs w:val="20"/>
              </w:rPr>
              <w:t xml:space="preserve">　□　未実施</w:t>
            </w:r>
          </w:p>
          <w:p w14:paraId="7F260D11" w14:textId="0F9CBB93" w:rsidR="00D70FE8" w:rsidRDefault="0066268B" w:rsidP="006B08EC">
            <w:pPr>
              <w:pStyle w:val="a3"/>
              <w:spacing w:line="320" w:lineRule="exact"/>
              <w:ind w:firstLineChars="1300" w:firstLine="2341"/>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0F00DB46" w14:textId="77777777" w:rsidR="00086EF3" w:rsidRDefault="0066268B" w:rsidP="006B08EC">
            <w:pPr>
              <w:pStyle w:val="a3"/>
              <w:spacing w:line="320" w:lineRule="exact"/>
              <w:ind w:firstLineChars="1400" w:firstLine="2493"/>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p>
          <w:p w14:paraId="4DE0D8D5" w14:textId="31501673" w:rsidR="00086EF3" w:rsidRDefault="00086EF3" w:rsidP="006B08EC">
            <w:pPr>
              <w:pStyle w:val="a3"/>
              <w:spacing w:line="320" w:lineRule="exact"/>
              <w:ind w:firstLineChars="1200" w:firstLine="2137"/>
              <w:rPr>
                <w:rFonts w:ascii="ＭＳ 明朝" w:hAnsi="ＭＳ 明朝"/>
                <w:sz w:val="20"/>
                <w:szCs w:val="20"/>
              </w:rPr>
            </w:pPr>
            <w:r>
              <w:rPr>
                <w:rFonts w:ascii="ＭＳ 明朝" w:hAnsi="ＭＳ 明朝" w:hint="eastAsia"/>
                <w:sz w:val="20"/>
                <w:szCs w:val="20"/>
              </w:rPr>
              <w:t xml:space="preserve">　　　</w:t>
            </w:r>
            <w:r w:rsidR="007F5E99">
              <w:rPr>
                <w:rFonts w:ascii="ＭＳ 明朝" w:hAnsi="ＭＳ 明朝" w:hint="eastAsia"/>
                <w:sz w:val="20"/>
                <w:szCs w:val="20"/>
              </w:rPr>
              <w:t xml:space="preserve">　</w:t>
            </w:r>
            <w:r>
              <w:rPr>
                <w:rFonts w:ascii="ＭＳ 明朝" w:hAnsi="ＭＳ 明朝" w:hint="eastAsia"/>
                <w:sz w:val="20"/>
                <w:szCs w:val="20"/>
              </w:rPr>
              <w:t>所見（部位・程度等）：</w:t>
            </w:r>
          </w:p>
          <w:p w14:paraId="69CF1D3A" w14:textId="0276083A" w:rsidR="00D70FE8" w:rsidRDefault="00D70FE8" w:rsidP="006B08EC">
            <w:pPr>
              <w:pStyle w:val="a3"/>
              <w:spacing w:line="320" w:lineRule="exact"/>
              <w:ind w:firstLineChars="1200" w:firstLine="1921"/>
              <w:rPr>
                <w:rStyle w:val="a6"/>
                <w:rFonts w:asciiTheme="minorHAnsi" w:eastAsiaTheme="minorEastAsia" w:hAnsiTheme="minorHAnsi" w:cstheme="minorBidi"/>
                <w:spacing w:val="0"/>
                <w:kern w:val="2"/>
              </w:rPr>
            </w:pPr>
          </w:p>
          <w:p w14:paraId="5B63D10E" w14:textId="23147A6F" w:rsidR="0066268B" w:rsidRDefault="009E74EA" w:rsidP="006B08EC">
            <w:pPr>
              <w:pStyle w:val="a3"/>
              <w:spacing w:line="320" w:lineRule="exact"/>
              <w:ind w:firstLineChars="1400" w:firstLine="2493"/>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052646B5" w:rsidR="006D5F3C" w:rsidRDefault="00BB40BA" w:rsidP="0088752D">
            <w:pPr>
              <w:pStyle w:val="a3"/>
              <w:spacing w:line="320" w:lineRule="exact"/>
              <w:ind w:firstLineChars="300" w:firstLine="540"/>
              <w:rPr>
                <w:spacing w:val="0"/>
                <w:sz w:val="20"/>
                <w:szCs w:val="20"/>
              </w:rPr>
            </w:pPr>
            <w:r>
              <w:rPr>
                <w:spacing w:val="0"/>
                <w:sz w:val="20"/>
                <w:szCs w:val="20"/>
              </w:rPr>
              <w:t>知能検査</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6DBBAFA8" w14:textId="2F075DCB" w:rsidR="00562DF6" w:rsidRDefault="00086EF3" w:rsidP="0088752D">
            <w:pPr>
              <w:pStyle w:val="a3"/>
              <w:spacing w:line="320" w:lineRule="exact"/>
              <w:ind w:firstLineChars="300" w:firstLine="540"/>
              <w:rPr>
                <w:spacing w:val="0"/>
                <w:sz w:val="20"/>
                <w:szCs w:val="20"/>
              </w:rPr>
            </w:pPr>
            <w:r>
              <w:rPr>
                <w:rFonts w:hint="eastAsia"/>
                <w:spacing w:val="0"/>
                <w:sz w:val="20"/>
                <w:szCs w:val="20"/>
              </w:rPr>
              <w:t xml:space="preserve">　　　　　　　</w:t>
            </w:r>
            <w:r w:rsidR="007F5E99">
              <w:rPr>
                <w:rFonts w:hint="eastAsia"/>
                <w:spacing w:val="0"/>
                <w:sz w:val="20"/>
                <w:szCs w:val="20"/>
              </w:rPr>
              <w:t xml:space="preserve">　</w:t>
            </w:r>
            <w:r>
              <w:rPr>
                <w:rFonts w:hint="eastAsia"/>
                <w:spacing w:val="0"/>
                <w:sz w:val="20"/>
                <w:szCs w:val="20"/>
              </w:rPr>
              <w:t xml:space="preserve">　検査結果：</w:t>
            </w:r>
          </w:p>
          <w:p w14:paraId="5893471A" w14:textId="77777777" w:rsidR="00086EF3" w:rsidRDefault="00086EF3" w:rsidP="00685C50">
            <w:pPr>
              <w:pStyle w:val="a3"/>
              <w:spacing w:line="320" w:lineRule="exact"/>
              <w:ind w:firstLineChars="300" w:firstLine="540"/>
              <w:rPr>
                <w:spacing w:val="0"/>
                <w:sz w:val="20"/>
                <w:szCs w:val="20"/>
              </w:rPr>
            </w:pPr>
          </w:p>
          <w:p w14:paraId="7611B237" w14:textId="2873329F" w:rsidR="00685C50" w:rsidRDefault="00BB40BA" w:rsidP="00685C50">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その他</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19F74580" w14:textId="26311AAA" w:rsidR="00086EF3" w:rsidRPr="00BB40BA" w:rsidRDefault="00086EF3" w:rsidP="00685C50">
            <w:pPr>
              <w:pStyle w:val="a3"/>
              <w:spacing w:line="320" w:lineRule="exact"/>
              <w:ind w:firstLineChars="300" w:firstLine="540"/>
              <w:rPr>
                <w:spacing w:val="0"/>
                <w:sz w:val="20"/>
                <w:szCs w:val="20"/>
              </w:rPr>
            </w:pPr>
            <w:r>
              <w:rPr>
                <w:rFonts w:asciiTheme="majorEastAsia" w:eastAsiaTheme="majorEastAsia" w:hAnsiTheme="majorEastAsia" w:hint="eastAsia"/>
                <w:spacing w:val="0"/>
                <w:sz w:val="20"/>
                <w:szCs w:val="20"/>
              </w:rPr>
              <w:t xml:space="preserve">　　　　　　　　</w:t>
            </w:r>
            <w:r w:rsidR="007F5E99">
              <w:rPr>
                <w:rFonts w:asciiTheme="majorEastAsia" w:eastAsiaTheme="majorEastAsia" w:hAnsiTheme="majorEastAsia" w:hint="eastAsia"/>
                <w:spacing w:val="0"/>
                <w:sz w:val="20"/>
                <w:szCs w:val="20"/>
              </w:rPr>
              <w:t xml:space="preserve">　</w:t>
            </w:r>
            <w:r>
              <w:rPr>
                <w:rFonts w:asciiTheme="majorEastAsia" w:eastAsiaTheme="majorEastAsia" w:hAnsiTheme="majorEastAsia" w:hint="eastAsia"/>
                <w:spacing w:val="0"/>
                <w:sz w:val="20"/>
                <w:szCs w:val="20"/>
              </w:rPr>
              <w:t>検査結果：</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rsidRPr="009A4045"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5E719A10"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w:t>
            </w:r>
            <w:r w:rsidR="00CB5C30">
              <w:rPr>
                <w:sz w:val="20"/>
                <w:szCs w:val="20"/>
              </w:rPr>
              <w:t>、</w:t>
            </w:r>
            <w:r w:rsidRPr="004473B8">
              <w:rPr>
                <w:sz w:val="20"/>
                <w:szCs w:val="20"/>
              </w:rPr>
              <w:t>判断することができる。</w:t>
            </w:r>
            <w:r w:rsidR="0094630B" w:rsidRPr="004473B8">
              <w:rPr>
                <w:sz w:val="20"/>
                <w:szCs w:val="20"/>
              </w:rPr>
              <w:t xml:space="preserve">　</w:t>
            </w:r>
          </w:p>
          <w:p w14:paraId="65F84C25" w14:textId="106FE2F2"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w:t>
            </w:r>
            <w:r w:rsidR="00CB5C30">
              <w:rPr>
                <w:sz w:val="20"/>
                <w:szCs w:val="20"/>
              </w:rPr>
              <w:t>、</w:t>
            </w:r>
            <w:r w:rsidRPr="004473B8">
              <w:rPr>
                <w:sz w:val="20"/>
                <w:szCs w:val="20"/>
              </w:rPr>
              <w:t>契約等の意味・内容を自ら理解し</w:t>
            </w:r>
            <w:r w:rsidR="00CB5C30">
              <w:rPr>
                <w:sz w:val="20"/>
                <w:szCs w:val="20"/>
              </w:rPr>
              <w:t>、</w:t>
            </w:r>
            <w:r w:rsidRPr="004473B8">
              <w:rPr>
                <w:sz w:val="20"/>
                <w:szCs w:val="20"/>
              </w:rPr>
              <w:t>判断することが難しい場合がある。</w:t>
            </w:r>
          </w:p>
          <w:p w14:paraId="018E1271" w14:textId="3C05107D"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w:t>
            </w:r>
            <w:r w:rsidR="00CB5C30">
              <w:rPr>
                <w:sz w:val="20"/>
                <w:szCs w:val="20"/>
              </w:rPr>
              <w:t>、</w:t>
            </w:r>
            <w:r w:rsidRPr="004473B8">
              <w:rPr>
                <w:sz w:val="20"/>
                <w:szCs w:val="20"/>
              </w:rPr>
              <w:t>契約等の意味・内容を自ら理解し</w:t>
            </w:r>
            <w:r w:rsidR="00CB5C30">
              <w:rPr>
                <w:sz w:val="20"/>
                <w:szCs w:val="20"/>
              </w:rPr>
              <w:t>、</w:t>
            </w:r>
            <w:r w:rsidRPr="004473B8">
              <w:rPr>
                <w:sz w:val="20"/>
                <w:szCs w:val="20"/>
              </w:rPr>
              <w:t>判断することができない。</w:t>
            </w:r>
          </w:p>
          <w:p w14:paraId="42663B36" w14:textId="5A1F43B4"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w:t>
            </w:r>
            <w:r w:rsidR="00CB5C30">
              <w:rPr>
                <w:sz w:val="20"/>
                <w:szCs w:val="20"/>
              </w:rPr>
              <w:t>、</w:t>
            </w:r>
            <w:r w:rsidRPr="004473B8">
              <w:rPr>
                <w:sz w:val="20"/>
                <w:szCs w:val="20"/>
              </w:rPr>
              <w:t>契約等の意味・内容を自ら理解し</w:t>
            </w:r>
            <w:r w:rsidR="00CB5C30">
              <w:rPr>
                <w:sz w:val="20"/>
                <w:szCs w:val="20"/>
              </w:rPr>
              <w:t>、</w:t>
            </w:r>
            <w:r w:rsidRPr="004473B8">
              <w:rPr>
                <w:sz w:val="20"/>
                <w:szCs w:val="20"/>
              </w:rPr>
              <w:t>判断することができない。</w:t>
            </w:r>
          </w:p>
          <w:p w14:paraId="04D7451A" w14:textId="3604698E" w:rsidR="00D53DF2" w:rsidRPr="0049482D"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w:t>
            </w:r>
            <w:r w:rsidR="00CB5C30">
              <w:rPr>
                <w:rFonts w:ascii="ＭＳ ゴシック" w:hAnsi="ＭＳ ゴシック"/>
                <w:sz w:val="20"/>
              </w:rPr>
              <w:t>、</w:t>
            </w:r>
            <w:r>
              <w:rPr>
                <w:rFonts w:ascii="ＭＳ ゴシック" w:hAnsi="ＭＳ ゴシック"/>
                <w:sz w:val="20"/>
              </w:rPr>
              <w:t>記載してください。</w:t>
            </w: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36843647" w14:textId="5C07F6F0" w:rsidR="00C37764" w:rsidRPr="00213022" w:rsidRDefault="009E74EA"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 xml:space="preserve">□　</w:t>
            </w:r>
            <w:r w:rsidR="00086EF3">
              <w:rPr>
                <w:rFonts w:ascii="ＭＳ 明朝" w:hAnsi="ＭＳ 明朝" w:hint="eastAsia"/>
                <w:sz w:val="20"/>
                <w:szCs w:val="20"/>
              </w:rPr>
              <w:t xml:space="preserve">障害なし　</w:t>
            </w:r>
            <w:r w:rsidR="00DD7ECA" w:rsidRPr="00DD7ECA">
              <w:rPr>
                <w:rFonts w:hint="eastAsia"/>
                <w:spacing w:val="0"/>
                <w:sz w:val="20"/>
              </w:rPr>
              <w:t xml:space="preserve">□　</w:t>
            </w:r>
            <w:r w:rsidR="00086EF3">
              <w:rPr>
                <w:rFonts w:hint="eastAsia"/>
                <w:spacing w:val="0"/>
                <w:sz w:val="20"/>
              </w:rPr>
              <w:t>ときどき</w:t>
            </w:r>
            <w:r w:rsidR="00DD7ECA" w:rsidRPr="00DD7ECA">
              <w:rPr>
                <w:rFonts w:hint="eastAsia"/>
                <w:spacing w:val="0"/>
                <w:sz w:val="20"/>
              </w:rPr>
              <w:t xml:space="preserve">障害がみられる　</w:t>
            </w:r>
            <w:r w:rsidR="00A43F23" w:rsidRPr="00DD7ECA">
              <w:rPr>
                <w:rFonts w:hint="eastAsia"/>
                <w:spacing w:val="0"/>
                <w:sz w:val="20"/>
              </w:rPr>
              <w:t xml:space="preserve">□　</w:t>
            </w:r>
            <w:r w:rsidR="00086EF3">
              <w:rPr>
                <w:rFonts w:hint="eastAsia"/>
                <w:spacing w:val="0"/>
                <w:sz w:val="20"/>
              </w:rPr>
              <w:t>頻繁に</w:t>
            </w:r>
            <w:r w:rsidR="00A43F23" w:rsidRPr="00DD7ECA">
              <w:rPr>
                <w:rFonts w:hint="eastAsia"/>
                <w:spacing w:val="0"/>
                <w:sz w:val="20"/>
              </w:rPr>
              <w:t>障害がみら</w:t>
            </w:r>
            <w:r w:rsidR="00DD7ECA" w:rsidRPr="00DD7ECA">
              <w:rPr>
                <w:rFonts w:hint="eastAsia"/>
                <w:spacing w:val="0"/>
                <w:sz w:val="20"/>
              </w:rPr>
              <w:t xml:space="preserve">れる　</w:t>
            </w:r>
            <w:r w:rsidR="00F4404E" w:rsidRPr="00DD7ECA">
              <w:rPr>
                <w:rFonts w:hint="eastAsia"/>
                <w:spacing w:val="0"/>
                <w:sz w:val="20"/>
              </w:rPr>
              <w:t xml:space="preserve">□　</w:t>
            </w:r>
            <w:r w:rsidR="00086EF3">
              <w:rPr>
                <w:rFonts w:hint="eastAsia"/>
                <w:spacing w:val="0"/>
                <w:sz w:val="20"/>
              </w:rPr>
              <w:t>いつも</w:t>
            </w:r>
            <w:r w:rsidR="00F4404E" w:rsidRPr="00DD7ECA">
              <w:rPr>
                <w:rFonts w:hint="eastAsia"/>
                <w:spacing w:val="0"/>
                <w:sz w:val="20"/>
              </w:rPr>
              <w:t>障害が</w:t>
            </w:r>
            <w:r w:rsidR="00086EF3">
              <w:rPr>
                <w:rFonts w:hint="eastAsia"/>
                <w:spacing w:val="0"/>
                <w:sz w:val="20"/>
              </w:rPr>
              <w:t>みられる</w:t>
            </w:r>
          </w:p>
          <w:p w14:paraId="140FA550" w14:textId="35B714D2" w:rsidR="00C52DE4" w:rsidRDefault="00086EF3"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63360" behindDoc="0" locked="0" layoutInCell="1" allowOverlap="1" wp14:anchorId="0007B80A" wp14:editId="20C0AB45">
                      <wp:simplePos x="0" y="0"/>
                      <wp:positionH relativeFrom="column">
                        <wp:posOffset>335915</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C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" strokecolor="black [3213]"/>
                  </w:pict>
                </mc:Fallback>
              </mc:AlternateContent>
            </w:r>
            <w:r w:rsidR="00675E69">
              <w:rPr>
                <w:rFonts w:hint="eastAsia"/>
                <w:spacing w:val="0"/>
                <w:sz w:val="20"/>
              </w:rPr>
              <w:t xml:space="preserve">　</w: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62B37A2" w:rsidR="00DD7ECA" w:rsidRPr="00DD7ECA" w:rsidRDefault="009E74EA" w:rsidP="006B08EC">
            <w:pPr>
              <w:pStyle w:val="a3"/>
              <w:spacing w:line="280" w:lineRule="exact"/>
              <w:ind w:firstLineChars="300" w:firstLine="534"/>
              <w:rPr>
                <w:spacing w:val="0"/>
                <w:sz w:val="20"/>
              </w:rPr>
            </w:pPr>
            <w:r>
              <w:rPr>
                <w:rFonts w:ascii="ＭＳ 明朝" w:hAnsi="ＭＳ 明朝" w:hint="eastAsia"/>
                <w:sz w:val="20"/>
                <w:szCs w:val="20"/>
              </w:rPr>
              <w:t xml:space="preserve">□　</w:t>
            </w:r>
            <w:r w:rsidR="00086EF3">
              <w:rPr>
                <w:rFonts w:ascii="ＭＳ 明朝" w:hAnsi="ＭＳ 明朝" w:hint="eastAsia"/>
                <w:sz w:val="20"/>
                <w:szCs w:val="20"/>
              </w:rPr>
              <w:t>問題なくできる</w:t>
            </w:r>
            <w:r w:rsidR="00C37764">
              <w:rPr>
                <w:rFonts w:ascii="ＭＳ 明朝" w:hAnsi="ＭＳ 明朝" w:hint="eastAsia"/>
                <w:sz w:val="20"/>
                <w:szCs w:val="20"/>
              </w:rPr>
              <w:t xml:space="preserve">　</w:t>
            </w:r>
            <w:r w:rsidR="00F436D9" w:rsidRPr="00DD7ECA">
              <w:rPr>
                <w:rFonts w:hint="eastAsia"/>
                <w:spacing w:val="0"/>
                <w:sz w:val="20"/>
              </w:rPr>
              <w:t xml:space="preserve">□　</w:t>
            </w:r>
            <w:r w:rsidR="00086EF3">
              <w:rPr>
                <w:rFonts w:hint="eastAsia"/>
                <w:spacing w:val="0"/>
                <w:sz w:val="20"/>
              </w:rPr>
              <w:t>だいたいできる</w:t>
            </w:r>
            <w:r w:rsidR="00DD7ECA" w:rsidRPr="00DD7ECA">
              <w:rPr>
                <w:rFonts w:hint="eastAsia"/>
                <w:spacing w:val="0"/>
                <w:sz w:val="20"/>
              </w:rPr>
              <w:t xml:space="preserve">　□　</w:t>
            </w:r>
            <w:r w:rsidR="00086EF3">
              <w:rPr>
                <w:rFonts w:hint="eastAsia"/>
                <w:spacing w:val="0"/>
                <w:sz w:val="20"/>
              </w:rPr>
              <w:t>あまりできない　□　できない</w:t>
            </w:r>
          </w:p>
          <w:p w14:paraId="7735EDD5" w14:textId="14187E3D" w:rsidR="00B00182" w:rsidRDefault="00150090" w:rsidP="00B00182">
            <w:pPr>
              <w:pStyle w:val="a3"/>
              <w:spacing w:line="240" w:lineRule="exact"/>
              <w:ind w:left="570"/>
              <w:rPr>
                <w:spacing w:val="0"/>
                <w:sz w:val="20"/>
              </w:rPr>
            </w:pPr>
            <w:r>
              <w:rPr>
                <w:noProof/>
                <w:sz w:val="20"/>
              </w:rPr>
              <mc:AlternateContent>
                <mc:Choice Requires="wps">
                  <w:drawing>
                    <wp:anchor distT="0" distB="0" distL="114300" distR="114300" simplePos="0" relativeHeight="251684864" behindDoc="0" locked="0" layoutInCell="1" allowOverlap="1" wp14:anchorId="61E8B6F9" wp14:editId="03D86B3B">
                      <wp:simplePos x="0" y="0"/>
                      <wp:positionH relativeFrom="column">
                        <wp:posOffset>335915</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56D4" id="大かっこ 9" o:spid="_x0000_s1026" type="#_x0000_t185" style="position:absolute;left:0;text-align:left;margin-left:26.45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HFgWyooCAABg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7E4375B4" w14:textId="40FC60CD"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・一人で</w:t>
            </w:r>
            <w:r w:rsidR="00330F9D">
              <w:rPr>
                <w:rFonts w:ascii="ＭＳ 明朝" w:hAnsi="ＭＳ 明朝" w:hint="eastAsia"/>
                <w:sz w:val="20"/>
                <w:szCs w:val="20"/>
              </w:rPr>
              <w:t>の</w:t>
            </w:r>
            <w:r>
              <w:rPr>
                <w:rFonts w:ascii="ＭＳ 明朝" w:hAnsi="ＭＳ 明朝" w:hint="eastAsia"/>
                <w:sz w:val="20"/>
                <w:szCs w:val="20"/>
              </w:rPr>
              <w:t>買い物が</w:t>
            </w:r>
          </w:p>
          <w:p w14:paraId="5F61C1C2" w14:textId="6E4113C8" w:rsidR="00150090"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問題なくできる</w:t>
            </w:r>
            <w:r w:rsidR="00C37764">
              <w:rPr>
                <w:rFonts w:ascii="ＭＳ 明朝" w:hAnsi="ＭＳ 明朝" w:hint="eastAsia"/>
                <w:sz w:val="20"/>
                <w:szCs w:val="20"/>
              </w:rPr>
              <w:t xml:space="preserve">　</w:t>
            </w:r>
            <w:r w:rsidR="00D3061F">
              <w:rPr>
                <w:rFonts w:hint="eastAsia"/>
                <w:spacing w:val="0"/>
                <w:sz w:val="20"/>
              </w:rPr>
              <w:t xml:space="preserve">□　</w:t>
            </w:r>
            <w:r w:rsidR="00150090">
              <w:rPr>
                <w:rFonts w:hint="eastAsia"/>
                <w:spacing w:val="0"/>
                <w:sz w:val="20"/>
              </w:rPr>
              <w:t>だいたいできる</w:t>
            </w:r>
            <w:r w:rsidR="00D3061F">
              <w:rPr>
                <w:rFonts w:hint="eastAsia"/>
                <w:spacing w:val="0"/>
                <w:sz w:val="20"/>
              </w:rPr>
              <w:t xml:space="preserve">　□　</w:t>
            </w:r>
            <w:r w:rsidR="00150090">
              <w:rPr>
                <w:rFonts w:hint="eastAsia"/>
                <w:spacing w:val="0"/>
                <w:sz w:val="20"/>
              </w:rPr>
              <w:t>あまりできない</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できない</w:t>
            </w:r>
            <w:r w:rsidR="00150090">
              <w:rPr>
                <w:rFonts w:ascii="ＭＳ 明朝" w:hAnsi="ＭＳ 明朝" w:hint="eastAsia"/>
                <w:sz w:val="20"/>
                <w:szCs w:val="20"/>
              </w:rPr>
              <w:t xml:space="preserve">　</w:t>
            </w:r>
          </w:p>
          <w:p w14:paraId="7518F0AA" w14:textId="40FB6BA1"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・一人で</w:t>
            </w:r>
            <w:r w:rsidR="00330F9D">
              <w:rPr>
                <w:rFonts w:ascii="ＭＳ 明朝" w:hAnsi="ＭＳ 明朝" w:hint="eastAsia"/>
                <w:sz w:val="20"/>
                <w:szCs w:val="20"/>
              </w:rPr>
              <w:t>の</w:t>
            </w:r>
            <w:r>
              <w:rPr>
                <w:rFonts w:ascii="ＭＳ 明朝" w:hAnsi="ＭＳ 明朝" w:hint="eastAsia"/>
                <w:sz w:val="20"/>
                <w:szCs w:val="20"/>
              </w:rPr>
              <w:t>貯金の出し入れや家賃・公共料金の支払が</w:t>
            </w:r>
          </w:p>
          <w:p w14:paraId="4BC36DAF" w14:textId="242EA74B"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問題なくできる　</w:t>
            </w:r>
            <w:r>
              <w:rPr>
                <w:rFonts w:hint="eastAsia"/>
                <w:spacing w:val="0"/>
                <w:sz w:val="20"/>
              </w:rPr>
              <w:t>□　だいたいできる　□　あまりできない</w:t>
            </w:r>
            <w:r w:rsidRPr="00C732A6">
              <w:rPr>
                <w:rFonts w:hint="eastAsia"/>
                <w:spacing w:val="0"/>
                <w:sz w:val="20"/>
              </w:rPr>
              <w:t xml:space="preserve">　</w:t>
            </w:r>
            <w:r>
              <w:rPr>
                <w:rFonts w:hint="eastAsia"/>
                <w:spacing w:val="0"/>
                <w:sz w:val="20"/>
              </w:rPr>
              <w:t>□　できない</w:t>
            </w:r>
          </w:p>
          <w:p w14:paraId="2353B841" w14:textId="2E280CA4"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6912" behindDoc="0" locked="0" layoutInCell="1" allowOverlap="1" wp14:anchorId="1D5C88D4" wp14:editId="470F6160">
                      <wp:simplePos x="0" y="0"/>
                      <wp:positionH relativeFrom="column">
                        <wp:posOffset>335915</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FDA1" id="大かっこ 11" o:spid="_x0000_s1026" type="#_x0000_t185" style="position:absolute;left:0;text-align:left;margin-left:26.45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UvYbi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4DDBD739" w14:textId="07AFA8EE"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・最近の記憶（財布や鍵の置き場所や</w:t>
            </w:r>
            <w:r w:rsidR="00CB5C30">
              <w:rPr>
                <w:rFonts w:ascii="ＭＳ 明朝" w:hAnsi="ＭＳ 明朝" w:hint="eastAsia"/>
                <w:sz w:val="20"/>
                <w:szCs w:val="20"/>
              </w:rPr>
              <w:t>、</w:t>
            </w:r>
            <w:r>
              <w:rPr>
                <w:rFonts w:ascii="ＭＳ 明朝" w:hAnsi="ＭＳ 明朝" w:hint="eastAsia"/>
                <w:sz w:val="20"/>
                <w:szCs w:val="20"/>
              </w:rPr>
              <w:t>数分前の会話の内容など）について</w:t>
            </w:r>
          </w:p>
          <w:p w14:paraId="6D7945CF" w14:textId="60BA204C" w:rsidR="00F436D9"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 xml:space="preserve">障害なし　</w:t>
            </w:r>
            <w:r w:rsidR="00D3061F">
              <w:rPr>
                <w:rFonts w:hint="eastAsia"/>
                <w:spacing w:val="0"/>
                <w:sz w:val="20"/>
              </w:rPr>
              <w:t xml:space="preserve">□　</w:t>
            </w:r>
            <w:r w:rsidR="00150090">
              <w:rPr>
                <w:rFonts w:hint="eastAsia"/>
                <w:spacing w:val="0"/>
                <w:sz w:val="20"/>
              </w:rPr>
              <w:t>ときどき障害がみられる</w:t>
            </w:r>
            <w:r w:rsidR="00D3061F">
              <w:rPr>
                <w:rFonts w:hint="eastAsia"/>
                <w:spacing w:val="0"/>
                <w:sz w:val="20"/>
              </w:rPr>
              <w:t xml:space="preserve">　□　</w:t>
            </w:r>
            <w:r w:rsidR="00150090">
              <w:rPr>
                <w:rFonts w:hint="eastAsia"/>
                <w:spacing w:val="0"/>
                <w:sz w:val="20"/>
              </w:rPr>
              <w:t>頻繁に障害がみられる</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いつも障害がみられる</w:t>
            </w:r>
          </w:p>
          <w:p w14:paraId="75AEDBF5" w14:textId="3B5524E9"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・過去の記憶（親族の名前や</w:t>
            </w:r>
            <w:r w:rsidR="00CB5C30">
              <w:rPr>
                <w:rFonts w:ascii="ＭＳ 明朝" w:hAnsi="ＭＳ 明朝" w:hint="eastAsia"/>
                <w:sz w:val="20"/>
                <w:szCs w:val="20"/>
              </w:rPr>
              <w:t>、</w:t>
            </w:r>
            <w:r>
              <w:rPr>
                <w:rFonts w:ascii="ＭＳ 明朝" w:hAnsi="ＭＳ 明朝" w:hint="eastAsia"/>
                <w:sz w:val="20"/>
                <w:szCs w:val="20"/>
              </w:rPr>
              <w:t>自分の生年月日など）について</w:t>
            </w:r>
          </w:p>
          <w:p w14:paraId="4D99B65B" w14:textId="5F75FB7E"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障害なし　</w:t>
            </w:r>
            <w:r>
              <w:rPr>
                <w:rFonts w:hint="eastAsia"/>
                <w:spacing w:val="0"/>
                <w:sz w:val="20"/>
              </w:rPr>
              <w:t>□　ときどき障害がみられる　□　頻繁に障害がみられる</w:t>
            </w:r>
            <w:r w:rsidRPr="00C732A6">
              <w:rPr>
                <w:rFonts w:hint="eastAsia"/>
                <w:spacing w:val="0"/>
                <w:sz w:val="20"/>
              </w:rPr>
              <w:t xml:space="preserve">　</w:t>
            </w:r>
            <w:r>
              <w:rPr>
                <w:rFonts w:hint="eastAsia"/>
                <w:spacing w:val="0"/>
                <w:sz w:val="20"/>
              </w:rPr>
              <w:t>□　いつも障害がみられる</w:t>
            </w:r>
          </w:p>
          <w:p w14:paraId="1CF5AE15" w14:textId="64B4E156"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8960" behindDoc="0" locked="0" layoutInCell="1" allowOverlap="1" wp14:anchorId="3C0ADD78" wp14:editId="06389EF0">
                      <wp:simplePos x="0" y="0"/>
                      <wp:positionH relativeFrom="column">
                        <wp:posOffset>335915</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CC16" id="大かっこ 12" o:spid="_x0000_s1026" type="#_x0000_t185" style="position:absolute;left:0;text-align:left;margin-left:26.45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r+igy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45164BCB" w:rsidR="00250EBB" w:rsidRDefault="007F5E99" w:rsidP="00250EBB">
            <w:pPr>
              <w:pStyle w:val="a3"/>
              <w:spacing w:line="360" w:lineRule="exact"/>
              <w:rPr>
                <w:spacing w:val="0"/>
                <w:sz w:val="20"/>
              </w:rPr>
            </w:pPr>
            <w:r>
              <w:rPr>
                <w:noProof/>
                <w:spacing w:val="0"/>
                <w:sz w:val="20"/>
              </w:rPr>
              <mc:AlternateContent>
                <mc:Choice Requires="wps">
                  <w:drawing>
                    <wp:anchor distT="0" distB="0" distL="114300" distR="114300" simplePos="0" relativeHeight="251682816" behindDoc="0" locked="0" layoutInCell="1" allowOverlap="1" wp14:anchorId="14B82AA6" wp14:editId="10B10C61">
                      <wp:simplePos x="0" y="0"/>
                      <wp:positionH relativeFrom="column">
                        <wp:posOffset>342265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4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" strokecolor="black [3213]"/>
                  </w:pict>
                </mc:Fallback>
              </mc:AlternateContent>
            </w:r>
            <w:r w:rsidR="00675E69">
              <w:rPr>
                <w:rFonts w:hint="eastAsia"/>
                <w:spacing w:val="0"/>
                <w:sz w:val="20"/>
              </w:rPr>
              <w:t xml:space="preserve">　　　　</w: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5D9D7A22"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w:t>
            </w:r>
            <w:r w:rsidR="00CB5C30">
              <w:rPr>
                <w:rFonts w:hint="eastAsia"/>
                <w:spacing w:val="0"/>
              </w:rPr>
              <w:t>、</w:t>
            </w:r>
            <w:r w:rsidRPr="00A90C8E">
              <w:rPr>
                <w:rFonts w:hint="eastAsia"/>
                <w:spacing w:val="0"/>
              </w:rPr>
              <w:t>日常的・社会的な生活状況等</w:t>
            </w:r>
            <w:r w:rsidRPr="0024732F">
              <w:rPr>
                <w:rFonts w:hint="eastAsia"/>
                <w:spacing w:val="0"/>
              </w:rPr>
              <w:t>）</w:t>
            </w:r>
          </w:p>
          <w:p w14:paraId="572CB7C4" w14:textId="4004D1E1" w:rsidR="00685C50" w:rsidRDefault="00150090" w:rsidP="00685C50">
            <w:pPr>
              <w:pStyle w:val="a3"/>
              <w:spacing w:line="320" w:lineRule="exact"/>
              <w:rPr>
                <w:spacing w:val="0"/>
                <w:sz w:val="20"/>
                <w:szCs w:val="20"/>
              </w:rPr>
            </w:pPr>
            <w:r>
              <w:rPr>
                <w:noProof/>
                <w:spacing w:val="0"/>
                <w:sz w:val="20"/>
              </w:rPr>
              <mc:AlternateContent>
                <mc:Choice Requires="wps">
                  <w:drawing>
                    <wp:anchor distT="0" distB="0" distL="114300" distR="114300" simplePos="0" relativeHeight="251692032" behindDoc="0" locked="0" layoutInCell="1" allowOverlap="1" wp14:anchorId="37F0E946" wp14:editId="74EE0125">
                      <wp:simplePos x="0" y="0"/>
                      <wp:positionH relativeFrom="column">
                        <wp:posOffset>333375</wp:posOffset>
                      </wp:positionH>
                      <wp:positionV relativeFrom="paragraph">
                        <wp:posOffset>45720</wp:posOffset>
                      </wp:positionV>
                      <wp:extent cx="5407025" cy="300355"/>
                      <wp:effectExtent l="0" t="0" r="22225" b="23495"/>
                      <wp:wrapNone/>
                      <wp:docPr id="6" name="大かっこ 6"/>
                      <wp:cNvGraphicFramePr/>
                      <a:graphic xmlns:a="http://schemas.openxmlformats.org/drawingml/2006/main">
                        <a:graphicData uri="http://schemas.microsoft.com/office/word/2010/wordprocessingShape">
                          <wps:wsp>
                            <wps:cNvSpPr/>
                            <wps:spPr>
                              <a:xfrm>
                                <a:off x="0" y="0"/>
                                <a:ext cx="5407025" cy="3003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0D47" id="大かっこ 6" o:spid="_x0000_s1026" type="#_x0000_t185" style="position:absolute;left:0;text-align:left;margin-left:26.25pt;margin-top:3.6pt;width:425.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" strokecolor="windowText"/>
                  </w:pict>
                </mc:Fallback>
              </mc:AlternateContent>
            </w:r>
            <w:r w:rsidR="00685C50">
              <w:rPr>
                <w:rFonts w:hint="eastAsia"/>
                <w:spacing w:val="0"/>
                <w:sz w:val="20"/>
                <w:szCs w:val="20"/>
              </w:rPr>
              <w:t xml:space="preserve">　</w:t>
            </w:r>
          </w:p>
          <w:p w14:paraId="6992B072" w14:textId="60F55D30"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5D0907A2"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w:t>
            </w:r>
            <w:r w:rsidR="00CB5C30">
              <w:rPr>
                <w:rFonts w:ascii="ＭＳ ゴシック" w:hAnsi="ＭＳ ゴシック" w:hint="eastAsia"/>
                <w:spacing w:val="0"/>
                <w:sz w:val="20"/>
                <w:szCs w:val="20"/>
              </w:rPr>
              <w:t>、</w:t>
            </w:r>
            <w:r w:rsidRPr="000351A5">
              <w:rPr>
                <w:rFonts w:ascii="ＭＳ ゴシック" w:hAnsi="ＭＳ ゴシック" w:hint="eastAsia"/>
                <w:spacing w:val="0"/>
                <w:sz w:val="20"/>
                <w:szCs w:val="20"/>
              </w:rPr>
              <w:t>その考慮の有無</w:t>
            </w:r>
            <w:r w:rsidR="00CB5C30">
              <w:rPr>
                <w:rFonts w:ascii="ＭＳ ゴシック" w:hAnsi="ＭＳ ゴシック" w:hint="eastAsia"/>
                <w:spacing w:val="0"/>
                <w:sz w:val="20"/>
                <w:szCs w:val="20"/>
              </w:rPr>
              <w:t>、</w:t>
            </w:r>
            <w:r w:rsidRPr="000351A5">
              <w:rPr>
                <w:rFonts w:ascii="ＭＳ ゴシック" w:hAnsi="ＭＳ ゴシック" w:hint="eastAsia"/>
                <w:spacing w:val="0"/>
                <w:sz w:val="20"/>
                <w:szCs w:val="20"/>
              </w:rPr>
              <w:t>考慮した事項等についても記載してください。</w:t>
            </w:r>
            <w:r>
              <w:rPr>
                <w:rFonts w:ascii="ＭＳ ゴシック" w:hAnsi="ＭＳ ゴシック" w:hint="eastAsia"/>
                <w:spacing w:val="0"/>
                <w:sz w:val="20"/>
                <w:szCs w:val="20"/>
              </w:rPr>
              <w:t>）</w:t>
            </w:r>
          </w:p>
          <w:p w14:paraId="76A210EA" w14:textId="36FB9278" w:rsidR="00685C50" w:rsidRDefault="00150090" w:rsidP="00685C50">
            <w:pPr>
              <w:pStyle w:val="a3"/>
              <w:rPr>
                <w:spacing w:val="0"/>
              </w:rPr>
            </w:pPr>
            <w:r>
              <w:rPr>
                <w:noProof/>
                <w:spacing w:val="0"/>
                <w:sz w:val="20"/>
              </w:rPr>
              <mc:AlternateContent>
                <mc:Choice Requires="wps">
                  <w:drawing>
                    <wp:anchor distT="0" distB="0" distL="114300" distR="114300" simplePos="0" relativeHeight="251694080" behindDoc="0" locked="0" layoutInCell="1" allowOverlap="1" wp14:anchorId="30C06ACC" wp14:editId="308C334E">
                      <wp:simplePos x="0" y="0"/>
                      <wp:positionH relativeFrom="column">
                        <wp:posOffset>337820</wp:posOffset>
                      </wp:positionH>
                      <wp:positionV relativeFrom="paragraph">
                        <wp:posOffset>24765</wp:posOffset>
                      </wp:positionV>
                      <wp:extent cx="5407025" cy="400050"/>
                      <wp:effectExtent l="0" t="0" r="22225" b="19050"/>
                      <wp:wrapNone/>
                      <wp:docPr id="7" name="大かっこ 7"/>
                      <wp:cNvGraphicFramePr/>
                      <a:graphic xmlns:a="http://schemas.openxmlformats.org/drawingml/2006/main">
                        <a:graphicData uri="http://schemas.microsoft.com/office/word/2010/wordprocessingShape">
                          <wps:wsp>
                            <wps:cNvSpPr/>
                            <wps:spPr>
                              <a:xfrm>
                                <a:off x="0" y="0"/>
                                <a:ext cx="540702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F25D" id="大かっこ 7" o:spid="_x0000_s1026" type="#_x0000_t185" style="position:absolute;left:0;text-align:left;margin-left:26.6pt;margin-top:1.95pt;width:42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" strokecolor="windowText"/>
                  </w:pict>
                </mc:Fallback>
              </mc:AlternateContent>
            </w:r>
          </w:p>
          <w:p w14:paraId="426FD91E" w14:textId="5010BD77" w:rsidR="00685C50" w:rsidRDefault="00685C50" w:rsidP="00685C50">
            <w:pPr>
              <w:pStyle w:val="a3"/>
              <w:rPr>
                <w:spacing w:val="0"/>
              </w:rPr>
            </w:pPr>
          </w:p>
          <w:p w14:paraId="1B9C20D9" w14:textId="4FA2D755"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5C5F4A5F">
                <wp:simplePos x="0" y="0"/>
                <wp:positionH relativeFrom="margin">
                  <wp:posOffset>5099050</wp:posOffset>
                </wp:positionH>
                <wp:positionV relativeFrom="paragraph">
                  <wp:posOffset>-7054215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5pt;margin-top:-555.4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5CF41BF0" w14:textId="10A8F4DC" w:rsidR="00250E5B" w:rsidRDefault="00000CC0" w:rsidP="006B08EC">
      <w:pPr>
        <w:pStyle w:val="a3"/>
        <w:spacing w:line="560" w:lineRule="exact"/>
        <w:ind w:left="105"/>
        <w:rPr>
          <w:rFonts w:asciiTheme="majorEastAsia" w:eastAsiaTheme="majorEastAsia" w:hAnsiTheme="majorEastAsia"/>
          <w:b/>
          <w:sz w:val="22"/>
          <w:szCs w:val="22"/>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7509BB2D" w14:textId="31A08FE6" w:rsidR="00A8728C" w:rsidRPr="00B825DC" w:rsidRDefault="007F5E99"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3B4F8EA1">
                <wp:simplePos x="0" y="0"/>
                <wp:positionH relativeFrom="column">
                  <wp:posOffset>4863465</wp:posOffset>
                </wp:positionH>
                <wp:positionV relativeFrom="paragraph">
                  <wp:posOffset>1222375</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01372" id="テキスト ボックス 3" o:spid="_x0000_s1029" type="#_x0000_t202" style="position:absolute;left:0;text-align:left;margin-left:382.95pt;margin-top:96.2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" fillcolor="white [3201]" stroked="f" strokeweight=".5pt">
                <v:textbo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v:textbox>
              </v:shape>
            </w:pict>
          </mc:Fallback>
        </mc:AlternateContent>
      </w: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77BD3122">
                <wp:simplePos x="0" y="0"/>
                <wp:positionH relativeFrom="margin">
                  <wp:posOffset>90170</wp:posOffset>
                </wp:positionH>
                <wp:positionV relativeFrom="paragraph">
                  <wp:posOffset>187326</wp:posOffset>
                </wp:positionV>
                <wp:extent cx="586740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10858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6E6DFFE1"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sidR="00CB5C30">
                              <w:rPr>
                                <w:rFonts w:ascii="ＭＳ 明朝" w:hAnsi="ＭＳ 明朝" w:hint="eastAsia"/>
                                <w:sz w:val="20"/>
                                <w:szCs w:val="20"/>
                              </w:rPr>
                              <w:t>、</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8DE7A8A"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00CB5C30">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CB5C30">
                              <w:rPr>
                                <w:sz w:val="20"/>
                                <w:szCs w:val="20"/>
                              </w:rPr>
                              <w:t>、</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CB5C30">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72C76DE2"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CB5C30">
                              <w:rPr>
                                <w:rFonts w:hint="eastAsia"/>
                                <w:sz w:val="20"/>
                                <w:szCs w:val="20"/>
                              </w:rPr>
                              <w:t>、</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CB5C30">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75pt;width:46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" fillcolor="white [3201]" strokeweight="1pt">
                <v:stroke dashstyle="1 1"/>
                <v:textbox>
                  <w:txbxContent>
                    <w:p w14:paraId="2ADDE5D1" w14:textId="6E6DFFE1"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sidR="00CB5C30">
                        <w:rPr>
                          <w:rFonts w:ascii="ＭＳ 明朝" w:hAnsi="ＭＳ 明朝" w:hint="eastAsia"/>
                          <w:sz w:val="20"/>
                          <w:szCs w:val="20"/>
                        </w:rPr>
                        <w:t>、</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8DE7A8A"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00CB5C30">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CB5C30">
                        <w:rPr>
                          <w:sz w:val="20"/>
                          <w:szCs w:val="20"/>
                        </w:rPr>
                        <w:t>、</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CB5C30">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72C76DE2"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CB5C30">
                        <w:rPr>
                          <w:rFonts w:hint="eastAsia"/>
                          <w:sz w:val="20"/>
                          <w:szCs w:val="20"/>
                        </w:rPr>
                        <w:t>、</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CB5C30">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D994D" w14:textId="77777777" w:rsidR="00CA6476" w:rsidRDefault="00CA6476" w:rsidP="00A50A88">
      <w:r>
        <w:separator/>
      </w:r>
    </w:p>
  </w:endnote>
  <w:endnote w:type="continuationSeparator" w:id="0">
    <w:p w14:paraId="102B824E" w14:textId="77777777" w:rsidR="00CA6476" w:rsidRDefault="00CA6476"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C4AAD" w14:textId="77777777" w:rsidR="00321F52" w:rsidRDefault="00321F5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981AF" w14:textId="77777777" w:rsidR="00CA6476" w:rsidRDefault="00CA6476" w:rsidP="00A50A88">
      <w:r>
        <w:separator/>
      </w:r>
    </w:p>
  </w:footnote>
  <w:footnote w:type="continuationSeparator" w:id="0">
    <w:p w14:paraId="7A6B65AC" w14:textId="77777777" w:rsidR="00CA6476" w:rsidRDefault="00CA6476" w:rsidP="00A5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2EB70" w14:textId="77777777" w:rsidR="00321F52" w:rsidRDefault="00321F52">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3E06E" w14:textId="721E453E"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r w:rsidR="00961C0B">
      <w:rPr>
        <w:rFonts w:asciiTheme="majorEastAsia" w:eastAsiaTheme="majorEastAsia" w:hAnsiTheme="majorEastAsia" w:hint="eastAsia"/>
      </w:rPr>
      <w:t xml:space="preserve">　　　　　　　　　　　　　　　　　　　　　　　（別紙２）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6EF3"/>
    <w:rsid w:val="0008742B"/>
    <w:rsid w:val="00090074"/>
    <w:rsid w:val="00090FDF"/>
    <w:rsid w:val="00092403"/>
    <w:rsid w:val="000930D5"/>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090"/>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21F52"/>
    <w:rsid w:val="00330F9D"/>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412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08EC"/>
    <w:rsid w:val="006B4329"/>
    <w:rsid w:val="006C1731"/>
    <w:rsid w:val="006C1C0B"/>
    <w:rsid w:val="006C4118"/>
    <w:rsid w:val="006C65AE"/>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5E99"/>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1C0B"/>
    <w:rsid w:val="00962541"/>
    <w:rsid w:val="00963A15"/>
    <w:rsid w:val="009644E1"/>
    <w:rsid w:val="0098328E"/>
    <w:rsid w:val="00983B51"/>
    <w:rsid w:val="00984327"/>
    <w:rsid w:val="0099348A"/>
    <w:rsid w:val="00993E0C"/>
    <w:rsid w:val="0099447A"/>
    <w:rsid w:val="00996C2C"/>
    <w:rsid w:val="00997BAD"/>
    <w:rsid w:val="009A06AA"/>
    <w:rsid w:val="009A1BAE"/>
    <w:rsid w:val="009A4045"/>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6476"/>
    <w:rsid w:val="00CA77A5"/>
    <w:rsid w:val="00CB3355"/>
    <w:rsid w:val="00CB5C30"/>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3CE7"/>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D25E7"/>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2020-07-21T01:40:00Z</dcterms:created>
  <dcterms:modified xsi:type="dcterms:W3CDTF">2023-03-30T10:34:00Z</dcterms:modified>
</cp:coreProperties>
</file>